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DDFC" w14:textId="33EEACCB" w:rsidR="006B27EE" w:rsidRDefault="006B27EE" w:rsidP="000324F0">
      <w:pPr>
        <w:rPr>
          <w:rFonts w:hint="cs"/>
          <w:rtl/>
        </w:rPr>
      </w:pPr>
      <w:bookmarkStart w:id="0" w:name="_GoBack"/>
      <w:bookmarkEnd w:id="0"/>
    </w:p>
    <w:p w14:paraId="6667B60B" w14:textId="223A8B63" w:rsidR="000324F0" w:rsidRPr="000324F0" w:rsidRDefault="000324F0" w:rsidP="000324F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324F0">
        <w:rPr>
          <w:rFonts w:ascii="Sakkal Majalla" w:hAnsi="Sakkal Majalla" w:cs="Sakkal Majalla"/>
          <w:b/>
          <w:bCs/>
          <w:sz w:val="32"/>
          <w:szCs w:val="32"/>
          <w:rtl/>
        </w:rPr>
        <w:t>عدد الطالبات الذين تدربن وتم توظيفهن بنفس جهة التدريب للعام الجامعي........ 144</w:t>
      </w:r>
      <w:r w:rsidR="005112C7">
        <w:rPr>
          <w:rFonts w:ascii="Sakkal Majalla" w:hAnsi="Sakkal Majalla" w:cs="Sakkal Majalla"/>
          <w:b/>
          <w:bCs/>
          <w:sz w:val="32"/>
          <w:szCs w:val="32"/>
          <w:rtl/>
        </w:rPr>
        <w:t>ه</w:t>
      </w:r>
    </w:p>
    <w:tbl>
      <w:tblPr>
        <w:tblStyle w:val="GridTable1LightAccent11"/>
        <w:tblpPr w:leftFromText="180" w:rightFromText="180" w:vertAnchor="page" w:horzAnchor="margin" w:tblpY="43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3265"/>
        <w:gridCol w:w="3425"/>
      </w:tblGrid>
      <w:tr w:rsidR="000324F0" w:rsidRPr="000324F0" w14:paraId="13B409CE" w14:textId="77777777" w:rsidTr="00511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36B332E3" w14:textId="7C25DFCB" w:rsidR="000324F0" w:rsidRPr="000324F0" w:rsidRDefault="005112C7" w:rsidP="005112C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</w:t>
            </w:r>
            <w:r w:rsidR="000324F0" w:rsidRPr="000324F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سم الكلية (                   )</w:t>
            </w:r>
          </w:p>
        </w:tc>
      </w:tr>
      <w:tr w:rsidR="000324F0" w:rsidRPr="000324F0" w14:paraId="5A68913C" w14:textId="77777777" w:rsidTr="00032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7CE8E76B" w14:textId="77777777" w:rsidR="000324F0" w:rsidRPr="000324F0" w:rsidRDefault="000324F0" w:rsidP="000324F0">
            <w:pPr>
              <w:bidi w:val="0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0324F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مسمى التخصص</w:t>
            </w:r>
          </w:p>
          <w:p w14:paraId="0E02EDEF" w14:textId="77777777" w:rsidR="000324F0" w:rsidRPr="000324F0" w:rsidRDefault="000324F0" w:rsidP="000324F0">
            <w:pPr>
              <w:bidi w:val="0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216E9942" w14:textId="77777777" w:rsidR="000324F0" w:rsidRPr="000324F0" w:rsidRDefault="000324F0" w:rsidP="000324F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324F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الطالبات الذين تدربن وتم توظيفهن بنفس جهة التدريب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  <w:hideMark/>
          </w:tcPr>
          <w:p w14:paraId="2AFA2BA1" w14:textId="77777777" w:rsidR="000324F0" w:rsidRPr="000324F0" w:rsidRDefault="000324F0" w:rsidP="000324F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324F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أسم جهة التدريب التي تم بها التوظيف</w:t>
            </w:r>
          </w:p>
        </w:tc>
      </w:tr>
      <w:tr w:rsidR="000324F0" w:rsidRPr="000324F0" w14:paraId="4F05C7C4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B27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0F1F47A3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46B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C4B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18FBE1EC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10C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05DC70D8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CE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DFB5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253F631B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2EF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10A6D725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26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F6E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3400A9E7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BFA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5A08BF24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03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904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759C5152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887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6C53B310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CB7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4B8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457CB766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5C3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602BDDC3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D53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9D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3EB3AF27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A10A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4CF2E66E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616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197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3415F176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815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2C010A19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AF6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CF4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0689F626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705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62632BC6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66C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864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047A42C5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BFE8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323318A6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B66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2C1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5AD92A5C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C12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4187AAB2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7AF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FF5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3E4580D6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FBE3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69DE25F4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077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B26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3F6C45F7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5C8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56238A6F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7AE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28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5B3CE615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C2C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18A52CDA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B02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DF6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324F0" w:rsidRPr="000324F0" w14:paraId="0B39F2D5" w14:textId="77777777" w:rsidTr="002D7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D2A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  <w:p w14:paraId="0726EF91" w14:textId="77777777" w:rsidR="000324F0" w:rsidRPr="000324F0" w:rsidRDefault="000324F0" w:rsidP="000324F0">
            <w:pPr>
              <w:bidi w:val="0"/>
              <w:rPr>
                <w:rtl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FD7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4B7" w14:textId="77777777" w:rsidR="000324F0" w:rsidRPr="000324F0" w:rsidRDefault="000324F0" w:rsidP="000324F0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33BFBD15" w14:textId="77777777" w:rsidR="000324F0" w:rsidRPr="000324F0" w:rsidRDefault="000324F0" w:rsidP="000324F0">
      <w:pPr>
        <w:rPr>
          <w:rtl/>
        </w:rPr>
      </w:pPr>
    </w:p>
    <w:p w14:paraId="38CED1EB" w14:textId="77777777" w:rsidR="000324F0" w:rsidRDefault="000324F0" w:rsidP="000324F0">
      <w:pPr>
        <w:rPr>
          <w:rtl/>
        </w:rPr>
      </w:pPr>
    </w:p>
    <w:p w14:paraId="7157F7C3" w14:textId="77777777" w:rsidR="000324F0" w:rsidRDefault="000324F0" w:rsidP="000324F0">
      <w:pPr>
        <w:rPr>
          <w:rtl/>
        </w:rPr>
      </w:pPr>
    </w:p>
    <w:p w14:paraId="633C3FFF" w14:textId="77777777" w:rsidR="000324F0" w:rsidRPr="000324F0" w:rsidRDefault="000324F0" w:rsidP="000324F0">
      <w:pPr>
        <w:rPr>
          <w:rtl/>
        </w:rPr>
      </w:pPr>
    </w:p>
    <w:sectPr w:rsidR="000324F0" w:rsidRPr="000324F0" w:rsidSect="006B27E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FAA90" w14:textId="77777777" w:rsidR="00A91F54" w:rsidRDefault="00A91F54" w:rsidP="005561E7">
      <w:pPr>
        <w:spacing w:after="0" w:line="240" w:lineRule="auto"/>
      </w:pPr>
      <w:r>
        <w:separator/>
      </w:r>
    </w:p>
  </w:endnote>
  <w:endnote w:type="continuationSeparator" w:id="0">
    <w:p w14:paraId="65EF5807" w14:textId="77777777" w:rsidR="00A91F54" w:rsidRDefault="00A91F5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2B246" w14:textId="57B71FE0" w:rsidR="00493BE6" w:rsidRPr="00493BE6" w:rsidRDefault="00493BE6" w:rsidP="00493BE6">
    <w:pPr>
      <w:pStyle w:val="a4"/>
      <w:tabs>
        <w:tab w:val="right" w:pos="8752"/>
      </w:tabs>
      <w:rPr>
        <w:rtl/>
        <w:lang w:val="ar-SA"/>
      </w:rPr>
    </w:pPr>
  </w:p>
  <w:p w14:paraId="4C054095" w14:textId="77777777" w:rsidR="0074439B" w:rsidRPr="0074439B" w:rsidRDefault="0074439B" w:rsidP="0074439B">
    <w:pPr>
      <w:tabs>
        <w:tab w:val="left" w:pos="2997"/>
      </w:tabs>
      <w:ind w:left="-1148" w:right="-270"/>
      <w:rPr>
        <w:color w:val="0070C0"/>
        <w:sz w:val="20"/>
        <w:szCs w:val="20"/>
      </w:rPr>
    </w:pP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      ملاحظة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: 1-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عدم تكرار أسم جهة 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التدريب أكثر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من مرة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   2-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عدم ذكر أسم الطالبة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</w:t>
    </w:r>
    <w:r w:rsidRPr="0074439B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3- 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74439B">
      <w:rPr>
        <w:rFonts w:cstheme="minorHAnsi"/>
        <w:b/>
        <w:bCs/>
        <w:color w:val="0070C0"/>
        <w:sz w:val="20"/>
        <w:szCs w:val="20"/>
      </w:rPr>
      <w:t>word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بصيغة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>
      <w:rPr>
        <w:rFonts w:cstheme="minorHAnsi"/>
        <w:b/>
        <w:bCs/>
        <w:color w:val="0070C0"/>
        <w:sz w:val="20"/>
        <w:szCs w:val="20"/>
      </w:rPr>
      <w:t>pdf</w:t>
    </w:r>
    <w:r>
      <w:rPr>
        <w:rFonts w:hint="cs"/>
        <w:color w:val="0070C0"/>
        <w:sz w:val="20"/>
        <w:szCs w:val="20"/>
        <w:rtl/>
      </w:rPr>
      <w:t xml:space="preserve">          </w:t>
    </w: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112C7"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112C7"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</w:p>
  <w:p w14:paraId="23E0DC75" w14:textId="77777777" w:rsidR="002D57BC" w:rsidRPr="0074439B" w:rsidRDefault="002D57BC" w:rsidP="0074439B">
    <w:pPr>
      <w:pStyle w:val="a4"/>
      <w:ind w:left="-87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16FD" w14:textId="041F3362" w:rsidR="006B27EE" w:rsidRPr="006B27EE" w:rsidRDefault="006B27EE" w:rsidP="006B27EE">
    <w:pPr>
      <w:pStyle w:val="a4"/>
      <w:tabs>
        <w:tab w:val="right" w:pos="8752"/>
      </w:tabs>
      <w:rPr>
        <w:rtl/>
        <w:lang w:val="ar-SA"/>
      </w:rPr>
    </w:pPr>
  </w:p>
  <w:p w14:paraId="00E5FEA1" w14:textId="36AAD082" w:rsidR="006B27EE" w:rsidRPr="0074439B" w:rsidRDefault="0074439B" w:rsidP="0074439B">
    <w:pPr>
      <w:tabs>
        <w:tab w:val="left" w:pos="2997"/>
      </w:tabs>
      <w:ind w:left="-1148" w:right="-270"/>
      <w:rPr>
        <w:color w:val="0070C0"/>
        <w:sz w:val="20"/>
        <w:szCs w:val="20"/>
      </w:rPr>
    </w:pP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      ملاحظة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: 1-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عدم تكرار أسم جهة 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التدريب أكثر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من مرة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   2-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>عدم ذكر أسم الطالبة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>.</w:t>
    </w:r>
    <w:r w:rsidRPr="0074439B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3- 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74439B">
      <w:rPr>
        <w:rFonts w:cstheme="minorHAnsi"/>
        <w:b/>
        <w:bCs/>
        <w:color w:val="0070C0"/>
        <w:sz w:val="20"/>
        <w:szCs w:val="20"/>
      </w:rPr>
      <w:t>word</w:t>
    </w:r>
    <w:r w:rsidRPr="0074439B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74439B">
      <w:rPr>
        <w:rFonts w:cs="Times New Roman"/>
        <w:b/>
        <w:bCs/>
        <w:color w:val="0070C0"/>
        <w:sz w:val="20"/>
        <w:szCs w:val="20"/>
        <w:rtl/>
      </w:rPr>
      <w:t xml:space="preserve"> بصيغة</w:t>
    </w:r>
    <w:r w:rsidRPr="0074439B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>
      <w:rPr>
        <w:rFonts w:cstheme="minorHAnsi"/>
        <w:b/>
        <w:bCs/>
        <w:color w:val="0070C0"/>
        <w:sz w:val="20"/>
        <w:szCs w:val="20"/>
      </w:rPr>
      <w:t>pdf</w:t>
    </w:r>
    <w:r>
      <w:rPr>
        <w:rFonts w:hint="cs"/>
        <w:color w:val="0070C0"/>
        <w:sz w:val="20"/>
        <w:szCs w:val="20"/>
        <w:rtl/>
      </w:rPr>
      <w:t xml:space="preserve">          </w:t>
    </w:r>
    <w:r w:rsidR="006B27EE">
      <w:rPr>
        <w:rtl/>
        <w:lang w:val="ar-SA"/>
      </w:rPr>
      <w:t xml:space="preserve">الصفحة </w:t>
    </w:r>
    <w:r w:rsidR="006B27EE">
      <w:rPr>
        <w:b/>
        <w:bCs/>
        <w:sz w:val="24"/>
        <w:szCs w:val="24"/>
      </w:rPr>
      <w:fldChar w:fldCharType="begin"/>
    </w:r>
    <w:r w:rsidR="006B27EE">
      <w:rPr>
        <w:b/>
        <w:bCs/>
      </w:rPr>
      <w:instrText>PAGE</w:instrText>
    </w:r>
    <w:r w:rsidR="006B27EE">
      <w:rPr>
        <w:b/>
        <w:bCs/>
        <w:sz w:val="24"/>
        <w:szCs w:val="24"/>
      </w:rPr>
      <w:fldChar w:fldCharType="separate"/>
    </w:r>
    <w:r w:rsidR="00B22A1E">
      <w:rPr>
        <w:b/>
        <w:bCs/>
        <w:noProof/>
        <w:sz w:val="24"/>
        <w:szCs w:val="24"/>
        <w:rtl/>
      </w:rPr>
      <w:t>1</w:t>
    </w:r>
    <w:r w:rsidR="006B27EE">
      <w:rPr>
        <w:b/>
        <w:bCs/>
        <w:sz w:val="24"/>
        <w:szCs w:val="24"/>
      </w:rPr>
      <w:fldChar w:fldCharType="end"/>
    </w:r>
    <w:r w:rsidR="006B27EE">
      <w:rPr>
        <w:rtl/>
        <w:lang w:val="ar-SA"/>
      </w:rPr>
      <w:t xml:space="preserve"> من </w:t>
    </w:r>
    <w:r w:rsidR="006B27EE">
      <w:rPr>
        <w:b/>
        <w:bCs/>
        <w:sz w:val="24"/>
        <w:szCs w:val="24"/>
      </w:rPr>
      <w:fldChar w:fldCharType="begin"/>
    </w:r>
    <w:r w:rsidR="006B27EE">
      <w:rPr>
        <w:b/>
        <w:bCs/>
      </w:rPr>
      <w:instrText>NUMPAGES</w:instrText>
    </w:r>
    <w:r w:rsidR="006B27EE">
      <w:rPr>
        <w:b/>
        <w:bCs/>
        <w:sz w:val="24"/>
        <w:szCs w:val="24"/>
      </w:rPr>
      <w:fldChar w:fldCharType="separate"/>
    </w:r>
    <w:r w:rsidR="00B22A1E">
      <w:rPr>
        <w:b/>
        <w:bCs/>
        <w:noProof/>
        <w:sz w:val="24"/>
        <w:szCs w:val="24"/>
        <w:rtl/>
      </w:rPr>
      <w:t>1</w:t>
    </w:r>
    <w:r w:rsidR="006B27EE">
      <w:rPr>
        <w:b/>
        <w:bCs/>
        <w:sz w:val="24"/>
        <w:szCs w:val="24"/>
      </w:rPr>
      <w:fldChar w:fldCharType="end"/>
    </w:r>
  </w:p>
  <w:p w14:paraId="0B4879F6" w14:textId="62ACD97B" w:rsidR="002D57BC" w:rsidRPr="006B27EE" w:rsidRDefault="006B27EE" w:rsidP="006B27EE">
    <w:pPr>
      <w:tabs>
        <w:tab w:val="left" w:pos="2997"/>
      </w:tabs>
      <w:ind w:left="-908"/>
      <w:rPr>
        <w:color w:val="0070C0"/>
        <w:sz w:val="20"/>
        <w:szCs w:val="20"/>
      </w:rPr>
    </w:pPr>
    <w:r>
      <w:rPr>
        <w:rFonts w:hint="cs"/>
        <w:color w:val="0070C0"/>
        <w:sz w:val="20"/>
        <w:szCs w:val="20"/>
        <w:rtl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CAB3" w14:textId="77777777" w:rsidR="00A91F54" w:rsidRDefault="00A91F54" w:rsidP="005561E7">
      <w:pPr>
        <w:spacing w:after="0" w:line="240" w:lineRule="auto"/>
      </w:pPr>
      <w:r>
        <w:separator/>
      </w:r>
    </w:p>
  </w:footnote>
  <w:footnote w:type="continuationSeparator" w:id="0">
    <w:p w14:paraId="3D941DC8" w14:textId="77777777" w:rsidR="00A91F54" w:rsidRDefault="00A91F5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18E92C4" w14:textId="77777777" w:rsidR="000324F0" w:rsidRPr="008278CD" w:rsidRDefault="000324F0" w:rsidP="000324F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نموذج</w:t>
                          </w:r>
                          <w:r w:rsidRPr="0074439B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‏‏</w:t>
                          </w:r>
                          <w:r w:rsidRPr="000324F0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عدد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الطالبات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الذين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تدربن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وتم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توظيفهن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بنفس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جهة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123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الإصدار الأول شوال 1444 ه</w:t>
                          </w:r>
                          <w:r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  <w:p w14:paraId="0C248317" w14:textId="60D9E0B6" w:rsidR="0074439B" w:rsidRPr="008278CD" w:rsidRDefault="0074439B" w:rsidP="0074439B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1444 ه</w:t>
                          </w:r>
                          <w:r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  <w:p w14:paraId="54A9E989" w14:textId="16834C72" w:rsidR="005E15D6" w:rsidRPr="000847E1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218E92C4" w14:textId="77777777" w:rsidR="000324F0" w:rsidRPr="008278CD" w:rsidRDefault="000324F0" w:rsidP="000324F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نموذج</w:t>
                    </w:r>
                    <w:r w:rsidRPr="0074439B">
                      <w:rPr>
                        <w:rFonts w:ascii="Times New Roman" w:hAnsi="Times New Roman" w:cs="Times New Roman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‏‏</w:t>
                    </w:r>
                    <w:r w:rsidRPr="000324F0">
                      <w:rPr>
                        <w:rFonts w:hint="cs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عدد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الطالبات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الذين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تدربن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وتم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توظيفهن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بنفس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جهة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123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الإصدار الأول شوال 1444 ه</w:t>
                    </w:r>
                    <w:r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  <w:p w14:paraId="0C248317" w14:textId="60D9E0B6" w:rsidR="0074439B" w:rsidRPr="008278CD" w:rsidRDefault="0074439B" w:rsidP="0074439B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1444 ه</w:t>
                    </w:r>
                    <w:r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  <w:p w14:paraId="54A9E989" w14:textId="16834C72" w:rsidR="005E15D6" w:rsidRPr="000847E1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41021473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7EE">
      <w:rPr>
        <w:rFonts w:hint="cs"/>
        <w:noProof/>
        <w:rtl/>
      </w:rPr>
      <w:t xml:space="preserve"> </w:t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24198E47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1378E9B0" w:rsidR="00B66FFF" w:rsidRPr="008278CD" w:rsidRDefault="000324F0" w:rsidP="000324F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74439B" w:rsidRPr="0074439B">
                            <w:rPr>
                              <w:rFonts w:ascii="Times New Roman" w:hAnsi="Times New Roman" w:cs="Times New Roman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‏‏</w:t>
                          </w:r>
                          <w:r w:rsidRPr="000324F0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عدد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الطالبات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الذين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تدربن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وتم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توظيفهن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بنفس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جهة</w:t>
                          </w:r>
                          <w:r w:rsidRPr="000324F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324F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0847E1"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0847E1"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8278CD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74439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</w:t>
                          </w:r>
                          <w:r w:rsid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 w:rsidR="00B152E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شوال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 w:rsidR="00B152E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8278CD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</w:t>
                          </w:r>
                          <w:r w:rsidR="008278CD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47D67DE7" w14:textId="1378E9B0" w:rsidR="00B66FFF" w:rsidRPr="008278CD" w:rsidRDefault="000324F0" w:rsidP="000324F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74439B" w:rsidRPr="0074439B">
                      <w:rPr>
                        <w:rFonts w:ascii="Times New Roman" w:hAnsi="Times New Roman" w:cs="Times New Roman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‏‏</w:t>
                    </w:r>
                    <w:r w:rsidRPr="000324F0">
                      <w:rPr>
                        <w:rFonts w:hint="cs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عدد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الطالبات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الذين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تدربن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وتم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توظيفهن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بنفس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جهة</w:t>
                    </w:r>
                    <w:r w:rsidRPr="000324F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0324F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0847E1"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0847E1"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8278CD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74439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</w:t>
                    </w:r>
                    <w:r w:rsid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 w:rsidR="00B152E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شوال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 w:rsidR="00B152E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8278CD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</w:t>
                    </w:r>
                    <w:r w:rsidR="008278CD"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</w:txbxContent>
              </v:textbox>
            </v:rect>
          </w:pict>
        </mc:Fallback>
      </mc:AlternateContent>
    </w:r>
    <w:r w:rsidR="000324F0">
      <w:rPr>
        <w:rFonts w:ascii="PNU" w:hAnsi="PNU" w:cs="PNU" w:hint="cs"/>
        <w:b/>
        <w:bCs/>
        <w:color w:val="007580"/>
        <w:sz w:val="12"/>
        <w:szCs w:val="12"/>
        <w:rtl/>
      </w:rPr>
      <w:t>ذ</w: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76BC"/>
    <w:rsid w:val="000324F0"/>
    <w:rsid w:val="00035944"/>
    <w:rsid w:val="00041B60"/>
    <w:rsid w:val="00055C18"/>
    <w:rsid w:val="000847E1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D57BC"/>
    <w:rsid w:val="003C7DFC"/>
    <w:rsid w:val="003E4170"/>
    <w:rsid w:val="00403F6B"/>
    <w:rsid w:val="00477C76"/>
    <w:rsid w:val="0049093E"/>
    <w:rsid w:val="00493BE6"/>
    <w:rsid w:val="004B3BE7"/>
    <w:rsid w:val="004D19F5"/>
    <w:rsid w:val="005112C7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1E0"/>
    <w:rsid w:val="005F1EF0"/>
    <w:rsid w:val="00602D52"/>
    <w:rsid w:val="00634063"/>
    <w:rsid w:val="00642C7C"/>
    <w:rsid w:val="006547D4"/>
    <w:rsid w:val="006A7D34"/>
    <w:rsid w:val="006B27EE"/>
    <w:rsid w:val="006D364C"/>
    <w:rsid w:val="006F6823"/>
    <w:rsid w:val="00730A33"/>
    <w:rsid w:val="00731BD5"/>
    <w:rsid w:val="0074439B"/>
    <w:rsid w:val="00781441"/>
    <w:rsid w:val="00783B2F"/>
    <w:rsid w:val="00790C6D"/>
    <w:rsid w:val="007A65AC"/>
    <w:rsid w:val="007D068F"/>
    <w:rsid w:val="008278CD"/>
    <w:rsid w:val="00851957"/>
    <w:rsid w:val="00880F3E"/>
    <w:rsid w:val="008A23CA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91F54"/>
    <w:rsid w:val="00AB089B"/>
    <w:rsid w:val="00AB6C6F"/>
    <w:rsid w:val="00AE0D40"/>
    <w:rsid w:val="00B13ED2"/>
    <w:rsid w:val="00B152E0"/>
    <w:rsid w:val="00B22A1E"/>
    <w:rsid w:val="00B53A55"/>
    <w:rsid w:val="00B66FFF"/>
    <w:rsid w:val="00B77A5B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CF2F9F"/>
    <w:rsid w:val="00D16846"/>
    <w:rsid w:val="00D234F2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D617F"/>
    <w:rsid w:val="00EE12A2"/>
    <w:rsid w:val="00F2172C"/>
    <w:rsid w:val="00F24264"/>
    <w:rsid w:val="00F308E8"/>
    <w:rsid w:val="00F425E6"/>
    <w:rsid w:val="00F7238B"/>
    <w:rsid w:val="00F75D5B"/>
    <w:rsid w:val="00F90CE9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7443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1">
    <w:name w:val="Grid Table 1 Light Accent 11"/>
    <w:basedOn w:val="a1"/>
    <w:uiPriority w:val="46"/>
    <w:rsid w:val="000324F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7443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1">
    <w:name w:val="Grid Table 1 Light Accent 11"/>
    <w:basedOn w:val="a1"/>
    <w:uiPriority w:val="46"/>
    <w:rsid w:val="000324F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678B41-657E-4C01-8A29-B2413301616A}"/>
</file>

<file path=customXml/itemProps2.xml><?xml version="1.0" encoding="utf-8"?>
<ds:datastoreItem xmlns:ds="http://schemas.openxmlformats.org/officeDocument/2006/customXml" ds:itemID="{64997275-058F-43BF-B2C4-F1D0DA8CDE08}"/>
</file>

<file path=customXml/itemProps3.xml><?xml version="1.0" encoding="utf-8"?>
<ds:datastoreItem xmlns:ds="http://schemas.openxmlformats.org/officeDocument/2006/customXml" ds:itemID="{A8184368-A473-4142-A777-8C99CE415F13}"/>
</file>

<file path=customXml/itemProps4.xml><?xml version="1.0" encoding="utf-8"?>
<ds:datastoreItem xmlns:ds="http://schemas.openxmlformats.org/officeDocument/2006/customXml" ds:itemID="{BE4A8317-5A96-41D9-8B97-5D1CC1F2C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2023-05-31T04:47:00Z</dcterms:created>
  <dcterms:modified xsi:type="dcterms:W3CDTF">2023-05-31T04:47:00Z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