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3F" w:rsidRPr="002B0B3F" w:rsidRDefault="002B0B3F" w:rsidP="002B0B3F">
      <w:pPr>
        <w:rPr>
          <w:rFonts w:cs="PNU" w:hint="cs"/>
          <w:sz w:val="18"/>
          <w:szCs w:val="18"/>
          <w:rtl/>
        </w:rPr>
      </w:pPr>
      <w:bookmarkStart w:id="0" w:name="_GoBack"/>
      <w:bookmarkEnd w:id="0"/>
    </w:p>
    <w:tbl>
      <w:tblPr>
        <w:bidiVisual/>
        <w:tblW w:w="10631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220"/>
        <w:gridCol w:w="1701"/>
        <w:gridCol w:w="1276"/>
        <w:gridCol w:w="2126"/>
      </w:tblGrid>
      <w:tr w:rsidR="002B0B3F" w:rsidRPr="002B0B3F" w:rsidTr="007E1B20">
        <w:trPr>
          <w:cantSplit/>
          <w:trHeight w:val="2120"/>
          <w:jc w:val="center"/>
        </w:trPr>
        <w:tc>
          <w:tcPr>
            <w:tcW w:w="1308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بيانات وحدة التدريب الميداني</w:t>
            </w:r>
          </w:p>
        </w:tc>
        <w:tc>
          <w:tcPr>
            <w:tcW w:w="9323" w:type="dxa"/>
            <w:gridSpan w:val="4"/>
            <w:vAlign w:val="center"/>
          </w:tcPr>
          <w:p w:rsidR="002B0B3F" w:rsidRPr="002B0B3F" w:rsidRDefault="002B0B3F" w:rsidP="002B0B3F">
            <w:pPr>
              <w:spacing w:after="0" w:line="360" w:lineRule="auto"/>
              <w:jc w:val="center"/>
              <w:rPr>
                <w:rFonts w:ascii="Sakkal Majalla" w:eastAsia="Times New Roman" w:hAnsi="Sakkal Majalla" w:cs="PNU"/>
                <w:b/>
                <w:bCs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spacing w:after="0" w:line="360" w:lineRule="auto"/>
              <w:jc w:val="center"/>
              <w:rPr>
                <w:rFonts w:ascii="Sakkal Majalla" w:eastAsia="Times New Roman" w:hAnsi="Sakkal Majalla" w:cs="PNU"/>
                <w:b/>
                <w:bCs/>
                <w:rtl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التقرير الدوري للفصل الدراسي (</w:t>
            </w:r>
            <w:r w:rsidRPr="002B0B3F">
              <w:rPr>
                <w:rFonts w:ascii="Sakkal Majalla" w:eastAsia="Times New Roman" w:hAnsi="Sakkal Majalla" w:cs="PNU"/>
                <w:rtl/>
              </w:rPr>
              <w:t>..............................</w:t>
            </w: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 xml:space="preserve">) من العام الجامعي </w:t>
            </w:r>
            <w:r w:rsidRPr="002B0B3F">
              <w:rPr>
                <w:rFonts w:ascii="Sakkal Majalla" w:eastAsia="Times New Roman" w:hAnsi="Sakkal Majalla" w:cs="PNU"/>
                <w:rtl/>
              </w:rPr>
              <w:t>......</w:t>
            </w: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144هـ</w:t>
            </w:r>
          </w:p>
          <w:p w:rsidR="002B0B3F" w:rsidRPr="002B0B3F" w:rsidRDefault="002B0B3F" w:rsidP="002B0B3F">
            <w:pPr>
              <w:spacing w:after="0" w:line="360" w:lineRule="auto"/>
              <w:jc w:val="lowKashida"/>
              <w:rPr>
                <w:rFonts w:ascii="Sakkal Majalla" w:eastAsia="Times New Roman" w:hAnsi="Sakkal Majalla" w:cs="PNU"/>
                <w:b/>
                <w:bCs/>
                <w:rtl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 xml:space="preserve">الكلية: </w:t>
            </w:r>
            <w:r w:rsidRPr="002B0B3F">
              <w:rPr>
                <w:rFonts w:ascii="Sakkal Majalla" w:eastAsia="Times New Roman" w:hAnsi="Sakkal Majalla" w:cs="PNU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:rsidR="002B0B3F" w:rsidRPr="002B0B3F" w:rsidRDefault="002B0B3F" w:rsidP="002B0B3F">
            <w:pPr>
              <w:spacing w:after="0" w:line="360" w:lineRule="auto"/>
              <w:jc w:val="lowKashida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القسم (التخصص):</w:t>
            </w:r>
            <w:r w:rsidRPr="002B0B3F">
              <w:rPr>
                <w:rFonts w:ascii="Sakkal Majalla" w:eastAsia="Times New Roman" w:hAnsi="Sakkal Majalla" w:cs="PNU"/>
                <w:rtl/>
              </w:rPr>
              <w:t xml:space="preserve"> .......................................................................................................................................................</w:t>
            </w:r>
          </w:p>
          <w:p w:rsidR="002B0B3F" w:rsidRPr="002B0B3F" w:rsidRDefault="002B0B3F" w:rsidP="002B0B3F">
            <w:pPr>
              <w:spacing w:after="0" w:line="360" w:lineRule="auto"/>
              <w:jc w:val="lowKashida"/>
              <w:rPr>
                <w:rFonts w:ascii="Sakkal Majalla" w:eastAsia="Times New Roman" w:hAnsi="Sakkal Majalla" w:cs="PNU"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 xml:space="preserve">مديرة وحدة التدريب الميداني: </w:t>
            </w:r>
            <w:r w:rsidRPr="002B0B3F">
              <w:rPr>
                <w:rFonts w:ascii="Sakkal Majalla" w:eastAsia="Times New Roman" w:hAnsi="Sakkal Majalla" w:cs="PNU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B0B3F" w:rsidRPr="002B0B3F" w:rsidTr="007E1B20">
        <w:trPr>
          <w:cantSplit/>
          <w:trHeight w:val="20"/>
          <w:jc w:val="center"/>
        </w:trPr>
        <w:tc>
          <w:tcPr>
            <w:tcW w:w="10631" w:type="dxa"/>
            <w:gridSpan w:val="5"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:rsidTr="007E1B20">
        <w:trPr>
          <w:cantSplit/>
          <w:trHeight w:val="2207"/>
          <w:jc w:val="center"/>
        </w:trPr>
        <w:tc>
          <w:tcPr>
            <w:tcW w:w="1308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المشرفات الأكاديميات</w:t>
            </w:r>
          </w:p>
        </w:tc>
        <w:tc>
          <w:tcPr>
            <w:tcW w:w="9323" w:type="dxa"/>
            <w:gridSpan w:val="4"/>
          </w:tcPr>
          <w:p w:rsidR="002B0B3F" w:rsidRPr="002B0B3F" w:rsidRDefault="002B0B3F" w:rsidP="002B0B3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owKashida"/>
              <w:rPr>
                <w:rFonts w:ascii="Sakkal Majalla" w:eastAsia="Times New Roman" w:hAnsi="Sakkal Majalla" w:cs="PNU"/>
                <w:b/>
                <w:bCs/>
              </w:rPr>
            </w:pPr>
          </w:p>
          <w:p w:rsidR="002B0B3F" w:rsidRPr="002B0B3F" w:rsidRDefault="002B0B3F" w:rsidP="002B0B3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owKashida"/>
              <w:rPr>
                <w:rFonts w:ascii="Sakkal Majalla" w:eastAsia="Times New Roman" w:hAnsi="Sakkal Majalla" w:cs="PNU"/>
                <w:b/>
                <w:bCs/>
                <w:rtl/>
              </w:rPr>
            </w:pPr>
          </w:p>
          <w:p w:rsidR="002B0B3F" w:rsidRPr="002B0B3F" w:rsidRDefault="002B0B3F" w:rsidP="002B0B3F">
            <w:pPr>
              <w:spacing w:after="160" w:line="240" w:lineRule="auto"/>
              <w:rPr>
                <w:rFonts w:ascii="Sakkal Majalla" w:eastAsia="Calibri" w:hAnsi="Sakkal Majalla" w:cs="PNU"/>
              </w:rPr>
            </w:pPr>
          </w:p>
        </w:tc>
      </w:tr>
      <w:tr w:rsidR="002B0B3F" w:rsidRPr="002B0B3F" w:rsidTr="007E1B20">
        <w:trPr>
          <w:cantSplit/>
          <w:trHeight w:val="20"/>
          <w:jc w:val="center"/>
        </w:trPr>
        <w:tc>
          <w:tcPr>
            <w:tcW w:w="10631" w:type="dxa"/>
            <w:gridSpan w:val="5"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:rsidTr="007E1B20">
        <w:trPr>
          <w:cantSplit/>
          <w:trHeight w:val="746"/>
          <w:jc w:val="center"/>
        </w:trPr>
        <w:tc>
          <w:tcPr>
            <w:tcW w:w="1308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اللقاءات التعريفية الخاصة بالطالبات</w:t>
            </w:r>
          </w:p>
        </w:tc>
        <w:tc>
          <w:tcPr>
            <w:tcW w:w="4220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  <w:rtl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موضوع اللقاء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اليوم والتاريخ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مكان اللقاء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ملاحظات أخرى</w:t>
            </w:r>
          </w:p>
        </w:tc>
      </w:tr>
      <w:tr w:rsidR="002B0B3F" w:rsidRPr="002B0B3F" w:rsidTr="007E1B20">
        <w:trPr>
          <w:cantSplit/>
          <w:trHeight w:val="20"/>
          <w:jc w:val="center"/>
        </w:trPr>
        <w:tc>
          <w:tcPr>
            <w:tcW w:w="1308" w:type="dxa"/>
            <w:vMerge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4220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701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276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2126" w:type="dxa"/>
          </w:tcPr>
          <w:p w:rsidR="002B0B3F" w:rsidRPr="002B0B3F" w:rsidRDefault="002B0B3F" w:rsidP="002B0B3F">
            <w:pPr>
              <w:spacing w:after="0" w:line="48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:rsidTr="007E1B20">
        <w:trPr>
          <w:cantSplit/>
          <w:trHeight w:val="20"/>
          <w:jc w:val="center"/>
        </w:trPr>
        <w:tc>
          <w:tcPr>
            <w:tcW w:w="1308" w:type="dxa"/>
            <w:vMerge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4220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701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276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2126" w:type="dxa"/>
          </w:tcPr>
          <w:p w:rsidR="002B0B3F" w:rsidRPr="002B0B3F" w:rsidRDefault="002B0B3F" w:rsidP="002B0B3F">
            <w:pPr>
              <w:spacing w:after="0" w:line="480" w:lineRule="auto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:rsidTr="007E1B20">
        <w:trPr>
          <w:cantSplit/>
          <w:trHeight w:val="20"/>
          <w:jc w:val="center"/>
        </w:trPr>
        <w:tc>
          <w:tcPr>
            <w:tcW w:w="1308" w:type="dxa"/>
            <w:vMerge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4220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701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276" w:type="dxa"/>
          </w:tcPr>
          <w:p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2126" w:type="dxa"/>
          </w:tcPr>
          <w:p w:rsidR="002B0B3F" w:rsidRPr="002B0B3F" w:rsidRDefault="002B0B3F" w:rsidP="002B0B3F">
            <w:pPr>
              <w:spacing w:after="0" w:line="480" w:lineRule="auto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:rsidTr="007E1B20">
        <w:trPr>
          <w:cantSplit/>
          <w:trHeight w:val="576"/>
          <w:jc w:val="center"/>
        </w:trPr>
        <w:tc>
          <w:tcPr>
            <w:tcW w:w="10631" w:type="dxa"/>
            <w:gridSpan w:val="5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*نأمل إرفاق نسخة من تقرير اللقاء التعريفي *</w:t>
            </w:r>
          </w:p>
        </w:tc>
      </w:tr>
    </w:tbl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numPr>
          <w:ilvl w:val="0"/>
          <w:numId w:val="27"/>
        </w:numPr>
        <w:spacing w:after="0" w:line="360" w:lineRule="auto"/>
        <w:ind w:left="918" w:hanging="426"/>
        <w:contextualSpacing/>
        <w:rPr>
          <w:rFonts w:ascii="Arabic Typesetting" w:eastAsia="Times New Roman" w:hAnsi="Arabic Typesetting" w:cs="PNU"/>
          <w:b/>
          <w:bCs/>
          <w:u w:val="single"/>
          <w:rtl/>
        </w:rPr>
      </w:pP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t>الجهات التدريبية المعتمدة لتدريب الطالبات</w:t>
      </w:r>
    </w:p>
    <w:tbl>
      <w:tblPr>
        <w:tblStyle w:val="240"/>
        <w:bidiVisual/>
        <w:tblW w:w="10981" w:type="dxa"/>
        <w:jc w:val="center"/>
        <w:tblInd w:w="-1642" w:type="dxa"/>
        <w:tblLook w:val="04A0" w:firstRow="1" w:lastRow="0" w:firstColumn="1" w:lastColumn="0" w:noHBand="0" w:noVBand="1"/>
      </w:tblPr>
      <w:tblGrid>
        <w:gridCol w:w="1602"/>
        <w:gridCol w:w="950"/>
        <w:gridCol w:w="1050"/>
        <w:gridCol w:w="1248"/>
        <w:gridCol w:w="1116"/>
        <w:gridCol w:w="1123"/>
        <w:gridCol w:w="833"/>
        <w:gridCol w:w="686"/>
        <w:gridCol w:w="2373"/>
      </w:tblGrid>
      <w:tr w:rsidR="002B0B3F" w:rsidRPr="002B0B3F" w:rsidTr="002B0B3F">
        <w:trPr>
          <w:trHeight w:val="815"/>
          <w:jc w:val="center"/>
        </w:trPr>
        <w:tc>
          <w:tcPr>
            <w:tcW w:w="1637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أسماء الجهة</w:t>
            </w:r>
          </w:p>
        </w:tc>
        <w:tc>
          <w:tcPr>
            <w:tcW w:w="803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عدد الطالبات</w:t>
            </w:r>
          </w:p>
        </w:tc>
        <w:tc>
          <w:tcPr>
            <w:tcW w:w="1063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تقييم الجهة</w:t>
            </w:r>
          </w:p>
        </w:tc>
        <w:tc>
          <w:tcPr>
            <w:tcW w:w="1260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مدى رضا الطالبات عن التدريب</w:t>
            </w:r>
          </w:p>
        </w:tc>
        <w:tc>
          <w:tcPr>
            <w:tcW w:w="1122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مدى رضا الجهة التدريبي</w:t>
            </w:r>
            <w:r w:rsidRPr="002B0B3F">
              <w:rPr>
                <w:rFonts w:ascii="Arabic Typesetting" w:hAnsi="Arabic Typesetting" w:cs="PNU" w:hint="eastAsia"/>
                <w:b/>
                <w:bCs/>
                <w:sz w:val="22"/>
                <w:szCs w:val="22"/>
                <w:rtl/>
              </w:rPr>
              <w:t>ة</w:t>
            </w: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 xml:space="preserve"> عن التدريب</w:t>
            </w:r>
          </w:p>
        </w:tc>
        <w:tc>
          <w:tcPr>
            <w:tcW w:w="1125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هل التدريب منتهي بالتوظيف</w:t>
            </w:r>
          </w:p>
        </w:tc>
        <w:tc>
          <w:tcPr>
            <w:tcW w:w="1534" w:type="dxa"/>
            <w:gridSpan w:val="2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هل ينصح بالتعاون مع الجهة في المستقبل</w:t>
            </w:r>
          </w:p>
        </w:tc>
        <w:tc>
          <w:tcPr>
            <w:tcW w:w="2437" w:type="dxa"/>
            <w:vMerge w:val="restart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السبب</w:t>
            </w:r>
          </w:p>
        </w:tc>
      </w:tr>
      <w:tr w:rsidR="002B0B3F" w:rsidRPr="002B0B3F" w:rsidTr="002B0B3F">
        <w:trPr>
          <w:trHeight w:val="312"/>
          <w:jc w:val="center"/>
        </w:trPr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vMerge/>
            <w:shd w:val="clear" w:color="auto" w:fill="8DB3E2" w:themeFill="text2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vMerge/>
            <w:shd w:val="clear" w:color="auto" w:fill="8DB3E2" w:themeFill="text2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vMerge/>
            <w:shd w:val="clear" w:color="auto" w:fill="8DB3E2" w:themeFill="text2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Merge/>
            <w:shd w:val="clear" w:color="auto" w:fill="8DB3E2" w:themeFill="text2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8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696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2437" w:type="dxa"/>
            <w:vMerge/>
            <w:shd w:val="clear" w:color="auto" w:fill="F79646" w:themeFill="accent6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</w:tr>
      <w:tr w:rsidR="002B0B3F" w:rsidRPr="002B0B3F" w:rsidTr="002B0B3F">
        <w:trPr>
          <w:jc w:val="center"/>
        </w:trPr>
        <w:tc>
          <w:tcPr>
            <w:tcW w:w="1637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063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122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838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696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2437" w:type="dxa"/>
            <w:vAlign w:val="center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:rsidTr="007E1B20">
        <w:trPr>
          <w:jc w:val="center"/>
        </w:trPr>
        <w:tc>
          <w:tcPr>
            <w:tcW w:w="16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:rsidR="002B0B3F" w:rsidRPr="002B0B3F" w:rsidRDefault="002B0B3F" w:rsidP="002B0B3F">
      <w:pPr>
        <w:spacing w:after="0" w:line="360" w:lineRule="auto"/>
        <w:rPr>
          <w:rFonts w:ascii="Calibri" w:eastAsia="Calibri" w:hAnsi="Calibri" w:cs="PNU"/>
          <w:b/>
          <w:bCs/>
          <w:sz w:val="20"/>
          <w:szCs w:val="20"/>
          <w:rtl/>
        </w:rPr>
      </w:pPr>
    </w:p>
    <w:p w:rsidR="002B0B3F" w:rsidRPr="002B0B3F" w:rsidRDefault="002B0B3F" w:rsidP="002B0B3F">
      <w:pPr>
        <w:spacing w:after="0" w:line="360" w:lineRule="auto"/>
        <w:rPr>
          <w:rFonts w:ascii="Calibri" w:eastAsia="Calibri" w:hAnsi="Calibri" w:cs="PNU"/>
          <w:b/>
          <w:bCs/>
          <w:sz w:val="20"/>
          <w:szCs w:val="20"/>
          <w:rtl/>
        </w:rPr>
      </w:pPr>
    </w:p>
    <w:p w:rsidR="002B0B3F" w:rsidRPr="002B0B3F" w:rsidRDefault="002B0B3F" w:rsidP="002B0B3F">
      <w:pPr>
        <w:spacing w:after="0" w:line="360" w:lineRule="auto"/>
        <w:jc w:val="center"/>
        <w:rPr>
          <w:rFonts w:ascii="Calibri" w:eastAsia="Calibri" w:hAnsi="Calibri" w:cs="PNU"/>
          <w:b/>
          <w:bCs/>
          <w:rtl/>
        </w:rPr>
      </w:pPr>
    </w:p>
    <w:p w:rsidR="002B0B3F" w:rsidRPr="002B0B3F" w:rsidRDefault="002B0B3F" w:rsidP="002B0B3F">
      <w:pPr>
        <w:spacing w:after="0" w:line="360" w:lineRule="auto"/>
        <w:rPr>
          <w:rFonts w:ascii="Arabic Typesetting" w:eastAsia="Times New Roman" w:hAnsi="Arabic Typesetting" w:cs="PNU"/>
          <w:b/>
          <w:bCs/>
          <w:u w:val="single"/>
          <w:rtl/>
        </w:rPr>
      </w:pPr>
    </w:p>
    <w:p w:rsidR="002B0B3F" w:rsidRDefault="002B0B3F" w:rsidP="002B0B3F">
      <w:pPr>
        <w:numPr>
          <w:ilvl w:val="0"/>
          <w:numId w:val="26"/>
        </w:numPr>
        <w:spacing w:after="160" w:line="259" w:lineRule="auto"/>
        <w:contextualSpacing/>
        <w:rPr>
          <w:rFonts w:ascii="Arabic Typesetting" w:eastAsia="Times New Roman" w:hAnsi="Arabic Typesetting" w:cs="PNU"/>
          <w:b/>
          <w:bCs/>
          <w:u w:val="single"/>
        </w:rPr>
      </w:pP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lastRenderedPageBreak/>
        <w:t>الملخص الكلي عن التدريب خلال الفصل الدراسي................................</w:t>
      </w:r>
    </w:p>
    <w:p w:rsidR="002B0B3F" w:rsidRPr="002B0B3F" w:rsidRDefault="002B0B3F" w:rsidP="002B0B3F">
      <w:pPr>
        <w:spacing w:after="160" w:line="259" w:lineRule="auto"/>
        <w:ind w:left="720"/>
        <w:contextualSpacing/>
        <w:rPr>
          <w:rFonts w:ascii="Arabic Typesetting" w:eastAsia="Times New Roman" w:hAnsi="Arabic Typesetting" w:cs="PNU"/>
          <w:b/>
          <w:bCs/>
          <w:u w:val="single"/>
          <w:rtl/>
        </w:rPr>
      </w:pPr>
    </w:p>
    <w:tbl>
      <w:tblPr>
        <w:tblStyle w:val="-10"/>
        <w:bidiVisual/>
        <w:tblW w:w="10401" w:type="dxa"/>
        <w:tblInd w:w="-1038" w:type="dxa"/>
        <w:tblLook w:val="04A0" w:firstRow="1" w:lastRow="0" w:firstColumn="1" w:lastColumn="0" w:noHBand="0" w:noVBand="1"/>
      </w:tblPr>
      <w:tblGrid>
        <w:gridCol w:w="5234"/>
        <w:gridCol w:w="5167"/>
      </w:tblGrid>
      <w:tr w:rsidR="002B0B3F" w:rsidRPr="002B0B3F" w:rsidTr="007E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jc w:val="center"/>
              <w:rPr>
                <w:rFonts w:ascii="Traditional Arabic" w:eastAsia="Times New Roman" w:hAnsi="Traditional Arabic" w:cs="PNU"/>
                <w:sz w:val="24"/>
                <w:szCs w:val="24"/>
              </w:rPr>
            </w:pPr>
            <w:r w:rsidRPr="002B0B3F">
              <w:rPr>
                <w:rFonts w:ascii="Traditional Arabic" w:eastAsia="Times New Roman" w:hAnsi="Traditional Arabic" w:cs="PNU" w:hint="cs"/>
                <w:sz w:val="24"/>
                <w:szCs w:val="24"/>
                <w:rtl/>
              </w:rPr>
              <w:t>نقاط القوة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PNU"/>
                <w:sz w:val="24"/>
                <w:szCs w:val="24"/>
              </w:rPr>
            </w:pPr>
            <w:r w:rsidRPr="002B0B3F">
              <w:rPr>
                <w:rFonts w:ascii="Traditional Arabic" w:eastAsia="Times New Roman" w:hAnsi="Traditional Arabic" w:cs="PNU" w:hint="cs"/>
                <w:sz w:val="24"/>
                <w:szCs w:val="24"/>
                <w:rtl/>
              </w:rPr>
              <w:t>نقاط الضعف</w:t>
            </w: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</w:tbl>
    <w:p w:rsidR="002B0B3F" w:rsidRDefault="002B0B3F" w:rsidP="002B0B3F">
      <w:pPr>
        <w:spacing w:after="0" w:line="240" w:lineRule="auto"/>
        <w:rPr>
          <w:rFonts w:ascii="Calibri" w:eastAsia="Calibri" w:hAnsi="Calibri" w:cs="PNU"/>
          <w:sz w:val="18"/>
          <w:szCs w:val="18"/>
          <w:rtl/>
        </w:rPr>
      </w:pPr>
    </w:p>
    <w:p w:rsidR="002B0B3F" w:rsidRPr="002B0B3F" w:rsidRDefault="002B0B3F" w:rsidP="002B0B3F">
      <w:pPr>
        <w:spacing w:after="0" w:line="240" w:lineRule="auto"/>
        <w:rPr>
          <w:rFonts w:ascii="Traditional Arabic" w:eastAsia="Times New Roman" w:hAnsi="Traditional Arabic" w:cs="PNU"/>
          <w:sz w:val="20"/>
          <w:szCs w:val="20"/>
          <w:rtl/>
        </w:rPr>
      </w:pPr>
    </w:p>
    <w:p w:rsidR="002B0B3F" w:rsidRPr="002B0B3F" w:rsidRDefault="002B0B3F" w:rsidP="002B0B3F">
      <w:pPr>
        <w:numPr>
          <w:ilvl w:val="0"/>
          <w:numId w:val="26"/>
        </w:numPr>
        <w:spacing w:after="0" w:line="360" w:lineRule="auto"/>
        <w:contextualSpacing/>
        <w:rPr>
          <w:rFonts w:ascii="Arabic Typesetting" w:eastAsia="Calibri" w:hAnsi="Arabic Typesetting" w:cs="PNU"/>
          <w:b/>
          <w:bCs/>
          <w:u w:val="single"/>
          <w:rtl/>
        </w:rPr>
      </w:pP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t xml:space="preserve"> المقترحات المناسبة</w:t>
      </w:r>
      <w:r w:rsidRPr="002B0B3F">
        <w:rPr>
          <w:rFonts w:ascii="Arabic Typesetting" w:eastAsia="Times New Roman" w:hAnsi="Arabic Typesetting" w:cs="PNU"/>
          <w:b/>
          <w:bCs/>
          <w:u w:val="single"/>
          <w:rtl/>
        </w:rPr>
        <w:t xml:space="preserve"> </w:t>
      </w: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t>و</w:t>
      </w:r>
      <w:r w:rsidRPr="002B0B3F">
        <w:rPr>
          <w:rFonts w:ascii="Arabic Typesetting" w:eastAsia="Times New Roman" w:hAnsi="Arabic Typesetting" w:cs="PNU"/>
          <w:b/>
          <w:bCs/>
          <w:u w:val="single"/>
          <w:rtl/>
        </w:rPr>
        <w:t>التوصيات</w:t>
      </w:r>
      <w:r w:rsidRPr="002B0B3F">
        <w:rPr>
          <w:rFonts w:ascii="Arabic Typesetting" w:eastAsia="Calibri" w:hAnsi="Arabic Typesetting" w:cs="PNU"/>
          <w:b/>
          <w:bCs/>
          <w:u w:val="single"/>
          <w:rtl/>
        </w:rPr>
        <w:t xml:space="preserve"> :-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:rsidR="002B0B3F" w:rsidRPr="002B0B3F" w:rsidRDefault="002B0B3F" w:rsidP="002B0B3F">
      <w:pPr>
        <w:spacing w:after="0" w:line="360" w:lineRule="auto"/>
        <w:ind w:left="374"/>
        <w:contextualSpacing/>
        <w:jc w:val="both"/>
        <w:rPr>
          <w:rFonts w:ascii="Times New Roman" w:eastAsia="Times New Roman" w:hAnsi="Times New Roman" w:cs="PNU"/>
          <w:b/>
          <w:bCs/>
          <w:rtl/>
        </w:rPr>
      </w:pPr>
    </w:p>
    <w:tbl>
      <w:tblPr>
        <w:bidiVisual/>
        <w:tblW w:w="9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841"/>
        <w:gridCol w:w="3453"/>
      </w:tblGrid>
      <w:tr w:rsidR="002B0B3F" w:rsidRPr="002B0B3F" w:rsidTr="007E1B20">
        <w:trPr>
          <w:trHeight w:val="322"/>
        </w:trPr>
        <w:tc>
          <w:tcPr>
            <w:tcW w:w="2948" w:type="dxa"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Traditional Arabic" w:eastAsia="Times New Roman" w:hAnsi="Traditional Arabic" w:cs="PNU"/>
                <w:b/>
                <w:bCs/>
              </w:rPr>
            </w:pPr>
            <w:r w:rsidRPr="002B0B3F">
              <w:rPr>
                <w:rFonts w:ascii="Traditional Arabic" w:eastAsia="Times New Roman" w:hAnsi="Traditional Arabic" w:cs="PNU" w:hint="cs"/>
                <w:b/>
                <w:bCs/>
                <w:rtl/>
              </w:rPr>
              <w:t>معد التقرير</w:t>
            </w:r>
          </w:p>
        </w:tc>
        <w:tc>
          <w:tcPr>
            <w:tcW w:w="2841" w:type="dxa"/>
            <w:shd w:val="clear" w:color="auto" w:fill="B8CCE4" w:themeFill="accent1" w:themeFillTint="66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Traditional Arabic" w:eastAsia="Times New Roman" w:hAnsi="Traditional Arabic" w:cs="PNU"/>
                <w:b/>
                <w:bCs/>
              </w:rPr>
            </w:pPr>
            <w:r w:rsidRPr="002B0B3F">
              <w:rPr>
                <w:rFonts w:ascii="Traditional Arabic" w:eastAsia="Times New Roman" w:hAnsi="Traditional Arabic" w:cs="PNU" w:hint="cs"/>
                <w:b/>
                <w:bCs/>
                <w:rtl/>
              </w:rPr>
              <w:t>معتمد التقرير</w:t>
            </w:r>
          </w:p>
        </w:tc>
        <w:tc>
          <w:tcPr>
            <w:tcW w:w="3453" w:type="dxa"/>
            <w:shd w:val="clear" w:color="auto" w:fill="B8CCE4" w:themeFill="accent1" w:themeFillTint="66"/>
            <w:vAlign w:val="center"/>
          </w:tcPr>
          <w:p w:rsidR="002B0B3F" w:rsidRPr="002B0B3F" w:rsidRDefault="002B0B3F" w:rsidP="002B0B3F">
            <w:pPr>
              <w:spacing w:after="0" w:line="240" w:lineRule="auto"/>
              <w:jc w:val="center"/>
              <w:rPr>
                <w:rFonts w:ascii="Traditional Arabic" w:eastAsia="Times New Roman" w:hAnsi="Traditional Arabic" w:cs="PNU"/>
                <w:b/>
                <w:bCs/>
              </w:rPr>
            </w:pPr>
            <w:r w:rsidRPr="002B0B3F">
              <w:rPr>
                <w:rFonts w:ascii="Traditional Arabic" w:eastAsia="Times New Roman" w:hAnsi="Traditional Arabic" w:cs="PNU" w:hint="cs"/>
                <w:b/>
                <w:bCs/>
                <w:rtl/>
              </w:rPr>
              <w:t>تاريخ الاعتماد</w:t>
            </w:r>
          </w:p>
        </w:tc>
      </w:tr>
      <w:tr w:rsidR="002B0B3F" w:rsidRPr="002B0B3F" w:rsidTr="007E1B20">
        <w:trPr>
          <w:trHeight w:val="464"/>
        </w:trPr>
        <w:tc>
          <w:tcPr>
            <w:tcW w:w="2948" w:type="dxa"/>
            <w:vAlign w:val="center"/>
          </w:tcPr>
          <w:p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  <w:p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1" w:type="dxa"/>
            <w:vAlign w:val="center"/>
          </w:tcPr>
          <w:p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3" w:type="dxa"/>
            <w:vAlign w:val="center"/>
          </w:tcPr>
          <w:p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</w:tbl>
    <w:p w:rsidR="002B0B3F" w:rsidRPr="002B0B3F" w:rsidRDefault="002B0B3F" w:rsidP="002B0B3F">
      <w:pPr>
        <w:tabs>
          <w:tab w:val="left" w:pos="3585"/>
        </w:tabs>
        <w:spacing w:after="160" w:line="259" w:lineRule="auto"/>
        <w:rPr>
          <w:rFonts w:ascii="Traditional Arabic" w:eastAsia="Calibri" w:hAnsi="Traditional Arabic" w:cs="PNU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:rsidR="002B0B3F" w:rsidRPr="002B0B3F" w:rsidRDefault="002B0B3F" w:rsidP="002B0B3F">
      <w:pPr>
        <w:rPr>
          <w:rFonts w:cs="PNU"/>
          <w:sz w:val="18"/>
          <w:szCs w:val="18"/>
          <w:rtl/>
        </w:rPr>
      </w:pPr>
    </w:p>
    <w:sectPr w:rsidR="002B0B3F" w:rsidRPr="002B0B3F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96" w:rsidRDefault="00A57C96" w:rsidP="005561E7">
      <w:pPr>
        <w:spacing w:after="0" w:line="240" w:lineRule="auto"/>
      </w:pPr>
      <w:r>
        <w:separator/>
      </w:r>
    </w:p>
  </w:endnote>
  <w:endnote w:type="continuationSeparator" w:id="0">
    <w:p w:rsidR="00A57C96" w:rsidRDefault="00A57C9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D4C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D4C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D4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D4C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96" w:rsidRDefault="00A57C96" w:rsidP="005561E7">
      <w:pPr>
        <w:spacing w:after="0" w:line="240" w:lineRule="auto"/>
      </w:pPr>
      <w:r>
        <w:separator/>
      </w:r>
    </w:p>
  </w:footnote>
  <w:footnote w:type="continuationSeparator" w:id="0">
    <w:p w:rsidR="00A57C96" w:rsidRDefault="00A57C9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Pr="005E15D6" w:rsidRDefault="00524593">
    <w:pPr>
      <w:pStyle w:val="a3"/>
      <w:rPr>
        <w:sz w:val="6"/>
        <w:szCs w:val="6"/>
      </w:rPr>
    </w:pPr>
  </w:p>
  <w:p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2B0B3F" w:rsidRPr="002B0B3F" w:rsidRDefault="002B0B3F" w:rsidP="002B0B3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التقرير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الدوري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للفصل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0130-F062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الإصدار الثالث ربيع الثاني 1440هـ</w:t>
                          </w:r>
                        </w:p>
                        <w:p w:rsidR="005E15D6" w:rsidRPr="002B0B3F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14973161" w14:textId="77777777" w:rsidR="002B0B3F" w:rsidRPr="002B0B3F" w:rsidRDefault="002B0B3F" w:rsidP="002B0B3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التقرير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الدوري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للفصل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0130-F062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الإصدار الثالث ربيع الثاني 1440هـ</w:t>
                    </w:r>
                  </w:p>
                  <w:p w14:paraId="54A9E989" w14:textId="16834C72" w:rsidR="005E15D6" w:rsidRPr="002B0B3F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0B3F" w:rsidRPr="002B0B3F" w:rsidRDefault="002B0B3F" w:rsidP="002B0B3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التقرير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الدوري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للفصل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0130-F062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الإصدار الثالث ربيع الثاني 1440هـ</w:t>
                          </w:r>
                        </w:p>
                        <w:p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BF7A2D2" w14:textId="5537EED7" w:rsidR="002B0B3F" w:rsidRPr="002B0B3F" w:rsidRDefault="002B0B3F" w:rsidP="002B0B3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التقرير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الدوري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للفصل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0130-F062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الإصدار الثالث ربيع الثاني 1440هـ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0"/>
  </w:num>
  <w:num w:numId="16">
    <w:abstractNumId w:val="24"/>
  </w:num>
  <w:num w:numId="17">
    <w:abstractNumId w:val="15"/>
  </w:num>
  <w:num w:numId="18">
    <w:abstractNumId w:val="25"/>
  </w:num>
  <w:num w:numId="19">
    <w:abstractNumId w:val="8"/>
  </w:num>
  <w:num w:numId="20">
    <w:abstractNumId w:val="11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3"/>
  </w:num>
  <w:num w:numId="26">
    <w:abstractNumId w:val="14"/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B6339"/>
    <w:rsid w:val="001D128A"/>
    <w:rsid w:val="001D7255"/>
    <w:rsid w:val="001E0AAA"/>
    <w:rsid w:val="001E571A"/>
    <w:rsid w:val="00213CBD"/>
    <w:rsid w:val="00220373"/>
    <w:rsid w:val="00234146"/>
    <w:rsid w:val="00282D4C"/>
    <w:rsid w:val="00285FDF"/>
    <w:rsid w:val="00293608"/>
    <w:rsid w:val="002B0B3F"/>
    <w:rsid w:val="002D57BC"/>
    <w:rsid w:val="00361EF7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57C9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5C0EC-9B51-4A1F-AF41-82038FF639A6}"/>
</file>

<file path=customXml/itemProps2.xml><?xml version="1.0" encoding="utf-8"?>
<ds:datastoreItem xmlns:ds="http://schemas.openxmlformats.org/officeDocument/2006/customXml" ds:itemID="{B3C3B2F4-E507-45C6-A1DD-8C9CA8F302ED}"/>
</file>

<file path=customXml/itemProps3.xml><?xml version="1.0" encoding="utf-8"?>
<ds:datastoreItem xmlns:ds="http://schemas.openxmlformats.org/officeDocument/2006/customXml" ds:itemID="{8435FF3C-2396-4E73-86BA-09565225BF50}"/>
</file>

<file path=customXml/itemProps4.xml><?xml version="1.0" encoding="utf-8"?>
<ds:datastoreItem xmlns:ds="http://schemas.openxmlformats.org/officeDocument/2006/customXml" ds:itemID="{1A47F0AB-6806-4337-8C80-9DF17FA31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2022-08-04T08:07:00Z</dcterms:created>
  <dcterms:modified xsi:type="dcterms:W3CDTF">2022-08-04T08:07:00Z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