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BB7" w:rsidRPr="00E31BB7" w:rsidRDefault="001600F9" w:rsidP="00E31BB7">
      <w:pPr>
        <w:tabs>
          <w:tab w:val="left" w:pos="960"/>
          <w:tab w:val="left" w:pos="1410"/>
          <w:tab w:val="left" w:pos="1605"/>
        </w:tabs>
        <w:rPr>
          <w:rFonts w:ascii="Times New Roman" w:eastAsia="Times New Roman" w:hAnsi="Times New Roman" w:cs="PNU"/>
          <w:b/>
          <w:bCs/>
          <w:color w:val="C00000"/>
          <w:sz w:val="10"/>
          <w:szCs w:val="10"/>
          <w:rtl/>
        </w:rPr>
      </w:pPr>
      <w:bookmarkStart w:id="0" w:name="_GoBack"/>
      <w:bookmarkEnd w:id="0"/>
      <w:r w:rsidRPr="00E31BB7">
        <w:rPr>
          <w:rFonts w:cs="PNU"/>
          <w:rtl/>
        </w:rPr>
        <w:t xml:space="preserve"> </w:t>
      </w:r>
      <w:r w:rsidR="00E31BB7" w:rsidRPr="00E31BB7">
        <w:rPr>
          <w:rFonts w:ascii="Times New Roman" w:eastAsia="Times New Roman" w:hAnsi="Times New Roman" w:cs="PNU"/>
          <w:b/>
          <w:bCs/>
          <w:color w:val="C00000"/>
          <w:sz w:val="10"/>
          <w:szCs w:val="10"/>
          <w:rtl/>
        </w:rPr>
        <w:tab/>
      </w:r>
      <w:r w:rsidR="00E31BB7" w:rsidRPr="00E31BB7">
        <w:rPr>
          <w:rFonts w:ascii="Times New Roman" w:eastAsia="Times New Roman" w:hAnsi="Times New Roman" w:cs="PNU"/>
          <w:b/>
          <w:bCs/>
          <w:color w:val="C00000"/>
          <w:sz w:val="10"/>
          <w:szCs w:val="10"/>
          <w:rtl/>
        </w:rPr>
        <w:tab/>
      </w:r>
      <w:r w:rsidR="00E31BB7" w:rsidRPr="00E31BB7">
        <w:rPr>
          <w:rFonts w:ascii="Times New Roman" w:eastAsia="Times New Roman" w:hAnsi="Times New Roman" w:cs="PNU"/>
          <w:b/>
          <w:bCs/>
          <w:color w:val="C00000"/>
          <w:sz w:val="10"/>
          <w:szCs w:val="10"/>
          <w:rtl/>
        </w:rPr>
        <w:tab/>
      </w:r>
    </w:p>
    <w:p w:rsidR="00E31BB7" w:rsidRPr="00E31BB7" w:rsidRDefault="00E31BB7" w:rsidP="00E31BB7">
      <w:pPr>
        <w:bidi w:val="0"/>
        <w:spacing w:after="0" w:line="240" w:lineRule="auto"/>
        <w:ind w:left="720"/>
        <w:jc w:val="center"/>
        <w:rPr>
          <w:rFonts w:ascii="Traditional Arabic" w:eastAsia="Times New Roman" w:hAnsi="Traditional Arabic" w:cs="PNU"/>
          <w:b/>
          <w:bCs/>
          <w:sz w:val="18"/>
          <w:szCs w:val="18"/>
          <w:rtl/>
        </w:rPr>
      </w:pPr>
    </w:p>
    <w:p w:rsidR="00E31BB7" w:rsidRPr="00E31BB7" w:rsidRDefault="00E31BB7" w:rsidP="00E31BB7">
      <w:pPr>
        <w:bidi w:val="0"/>
        <w:spacing w:after="0" w:line="240" w:lineRule="auto"/>
        <w:ind w:left="720"/>
        <w:jc w:val="center"/>
        <w:rPr>
          <w:rFonts w:ascii="Traditional Arabic" w:eastAsia="Times New Roman" w:hAnsi="Traditional Arabic" w:cs="PNU"/>
          <w:b/>
          <w:bCs/>
          <w:sz w:val="36"/>
          <w:szCs w:val="36"/>
          <w:rtl/>
        </w:rPr>
      </w:pPr>
      <w:r w:rsidRPr="00E31BB7">
        <w:rPr>
          <w:rFonts w:ascii="Traditional Arabic" w:eastAsia="Times New Roman" w:hAnsi="Traditional Arabic" w:cs="PNU" w:hint="cs"/>
          <w:b/>
          <w:bCs/>
          <w:sz w:val="36"/>
          <w:szCs w:val="36"/>
          <w:rtl/>
        </w:rPr>
        <w:t>الموافقة على تدريب</w:t>
      </w:r>
    </w:p>
    <w:p w:rsidR="00E31BB7" w:rsidRPr="00E31BB7" w:rsidRDefault="00E31BB7" w:rsidP="00E31BB7">
      <w:pPr>
        <w:bidi w:val="0"/>
        <w:spacing w:after="0" w:line="240" w:lineRule="auto"/>
        <w:rPr>
          <w:rFonts w:ascii="Times New Roman" w:eastAsia="Times New Roman" w:hAnsi="Times New Roman" w:cs="PNU"/>
          <w:sz w:val="24"/>
          <w:szCs w:val="24"/>
        </w:rPr>
      </w:pPr>
    </w:p>
    <w:p w:rsidR="00E31BB7" w:rsidRPr="00E31BB7" w:rsidRDefault="00E31BB7" w:rsidP="00E31BB7">
      <w:pPr>
        <w:spacing w:after="160" w:line="259" w:lineRule="auto"/>
        <w:rPr>
          <w:rFonts w:ascii="Calibri" w:eastAsia="Calibri" w:hAnsi="Calibri" w:cs="PNU"/>
          <w:bCs/>
          <w:sz w:val="28"/>
          <w:szCs w:val="28"/>
          <w:rtl/>
        </w:rPr>
      </w:pPr>
      <w:r w:rsidRPr="00E31BB7">
        <w:rPr>
          <w:rFonts w:ascii="Calibri" w:eastAsia="Calibri" w:hAnsi="Calibri" w:cs="PNU" w:hint="cs"/>
          <w:bCs/>
          <w:sz w:val="28"/>
          <w:szCs w:val="28"/>
          <w:rtl/>
        </w:rPr>
        <w:t>المكرم /ة  /   ..................................                      حفظكم الله</w:t>
      </w:r>
    </w:p>
    <w:p w:rsidR="00E31BB7" w:rsidRPr="00E31BB7" w:rsidRDefault="00E31BB7" w:rsidP="00E31BB7">
      <w:pPr>
        <w:bidi w:val="0"/>
        <w:spacing w:after="160" w:line="259" w:lineRule="auto"/>
        <w:jc w:val="right"/>
        <w:rPr>
          <w:rFonts w:ascii="Calibri" w:eastAsia="Calibri" w:hAnsi="Calibri" w:cs="PNU"/>
          <w:bCs/>
          <w:sz w:val="24"/>
          <w:szCs w:val="24"/>
          <w:rtl/>
        </w:rPr>
      </w:pPr>
      <w:r w:rsidRPr="00E31BB7">
        <w:rPr>
          <w:rFonts w:ascii="Calibri" w:eastAsia="Calibri" w:hAnsi="Calibri" w:cs="PNU" w:hint="cs"/>
          <w:bCs/>
          <w:sz w:val="28"/>
          <w:szCs w:val="28"/>
          <w:rtl/>
        </w:rPr>
        <w:t xml:space="preserve">     </w:t>
      </w:r>
      <w:r w:rsidRPr="00E31BB7">
        <w:rPr>
          <w:rFonts w:ascii="Calibri" w:eastAsia="Calibri" w:hAnsi="Calibri" w:cs="PNU" w:hint="cs"/>
          <w:bCs/>
          <w:sz w:val="24"/>
          <w:szCs w:val="24"/>
          <w:rtl/>
        </w:rPr>
        <w:t>السلام عليكم ورحمة الله وبركاته ،،،، وبعد</w:t>
      </w:r>
    </w:p>
    <w:p w:rsidR="00E31BB7" w:rsidRPr="00E31BB7" w:rsidRDefault="00E31BB7" w:rsidP="00E31BB7">
      <w:pPr>
        <w:bidi w:val="0"/>
        <w:spacing w:after="160" w:line="259" w:lineRule="auto"/>
        <w:jc w:val="right"/>
        <w:rPr>
          <w:rFonts w:ascii="Calibri" w:eastAsia="Calibri" w:hAnsi="Calibri" w:cs="PNU"/>
          <w:bCs/>
          <w:sz w:val="24"/>
          <w:szCs w:val="24"/>
          <w:rtl/>
        </w:rPr>
      </w:pPr>
      <w:r w:rsidRPr="00E31BB7">
        <w:rPr>
          <w:rFonts w:ascii="Calibri" w:eastAsia="Calibri" w:hAnsi="Calibri" w:cs="PNU" w:hint="cs"/>
          <w:bCs/>
          <w:sz w:val="24"/>
          <w:szCs w:val="24"/>
          <w:rtl/>
        </w:rPr>
        <w:t>انطلاقا من مبدا التعاون والتكامل وتعزيزا لأواصر المشاركة وتبادل الخبرة بين جامعة الأميرة نورة بنت عبدالرحمن وجهتكم الموقرة</w:t>
      </w:r>
    </w:p>
    <w:p w:rsidR="00E31BB7" w:rsidRPr="00E31BB7" w:rsidRDefault="00E31BB7" w:rsidP="00E31BB7">
      <w:pPr>
        <w:bidi w:val="0"/>
        <w:spacing w:after="160" w:line="259" w:lineRule="auto"/>
        <w:jc w:val="right"/>
        <w:rPr>
          <w:rFonts w:ascii="Calibri" w:eastAsia="Calibri" w:hAnsi="Calibri" w:cs="PNU"/>
          <w:bCs/>
          <w:sz w:val="24"/>
          <w:szCs w:val="24"/>
          <w:rtl/>
        </w:rPr>
      </w:pPr>
      <w:r w:rsidRPr="00E31BB7">
        <w:rPr>
          <w:rFonts w:ascii="Calibri" w:eastAsia="Calibri" w:hAnsi="Calibri" w:cs="PNU" w:hint="cs"/>
          <w:bCs/>
          <w:sz w:val="28"/>
          <w:szCs w:val="28"/>
          <w:rtl/>
        </w:rPr>
        <w:t xml:space="preserve">  </w:t>
      </w:r>
      <w:r w:rsidRPr="00E31BB7">
        <w:rPr>
          <w:rFonts w:ascii="Calibri" w:eastAsia="Calibri" w:hAnsi="Calibri" w:cs="PNU" w:hint="cs"/>
          <w:bCs/>
          <w:sz w:val="24"/>
          <w:szCs w:val="24"/>
          <w:rtl/>
        </w:rPr>
        <w:t>نأمل من سعادتكم  الموافقة على تدريب طالبات كلية ......... (قسم ..............)</w:t>
      </w:r>
    </w:p>
    <w:p w:rsidR="00E31BB7" w:rsidRPr="00E31BB7" w:rsidRDefault="00E31BB7" w:rsidP="00E31BB7">
      <w:pPr>
        <w:bidi w:val="0"/>
        <w:spacing w:after="160" w:line="259" w:lineRule="auto"/>
        <w:jc w:val="right"/>
        <w:rPr>
          <w:rFonts w:ascii="Calibri" w:eastAsia="Calibri" w:hAnsi="Calibri" w:cs="PNU"/>
          <w:bCs/>
          <w:sz w:val="28"/>
          <w:szCs w:val="28"/>
        </w:rPr>
      </w:pPr>
      <w:r w:rsidRPr="00E31BB7">
        <w:rPr>
          <w:rFonts w:ascii="Calibri" w:eastAsia="Calibri" w:hAnsi="Calibri" w:cs="PNU" w:hint="cs"/>
          <w:bCs/>
          <w:sz w:val="24"/>
          <w:szCs w:val="24"/>
          <w:rtl/>
        </w:rPr>
        <w:t xml:space="preserve"> لديكم خلال الفترة من ...  إلى ........... وفق الخطة المرفقة مساهمة منكم في تهيئة الطالبات المقبلات على التخرج لسوق العمل</w:t>
      </w:r>
      <w:r w:rsidRPr="00E31BB7">
        <w:rPr>
          <w:rFonts w:ascii="Calibri" w:eastAsia="Calibri" w:hAnsi="Calibri" w:cs="PNU" w:hint="cs"/>
          <w:bCs/>
          <w:sz w:val="28"/>
          <w:szCs w:val="28"/>
          <w:rtl/>
        </w:rPr>
        <w:t xml:space="preserve"> </w:t>
      </w:r>
      <w:r w:rsidRPr="00E31BB7">
        <w:rPr>
          <w:rFonts w:ascii="Calibri" w:eastAsia="Calibri" w:hAnsi="Calibri" w:cs="PNU"/>
          <w:bCs/>
          <w:sz w:val="28"/>
          <w:szCs w:val="28"/>
        </w:rPr>
        <w:t xml:space="preserve"> </w:t>
      </w:r>
    </w:p>
    <w:p w:rsidR="00E31BB7" w:rsidRPr="00E31BB7" w:rsidRDefault="00E31BB7" w:rsidP="00E31BB7">
      <w:pPr>
        <w:bidi w:val="0"/>
        <w:spacing w:after="160" w:line="259" w:lineRule="auto"/>
        <w:jc w:val="right"/>
        <w:rPr>
          <w:rFonts w:ascii="Calibri" w:eastAsia="Calibri" w:hAnsi="Calibri" w:cs="PNU"/>
          <w:bCs/>
          <w:sz w:val="28"/>
          <w:szCs w:val="28"/>
        </w:rPr>
      </w:pPr>
      <w:r w:rsidRPr="00E31BB7">
        <w:rPr>
          <w:rFonts w:ascii="Calibri" w:eastAsia="Calibri" w:hAnsi="Calibri" w:cs="PNU" w:hint="cs"/>
          <w:bCs/>
          <w:sz w:val="28"/>
          <w:szCs w:val="28"/>
          <w:rtl/>
        </w:rPr>
        <w:t xml:space="preserve"> </w:t>
      </w:r>
    </w:p>
    <w:p w:rsidR="00E31BB7" w:rsidRPr="00E31BB7" w:rsidRDefault="00E31BB7" w:rsidP="00E31BB7">
      <w:pPr>
        <w:bidi w:val="0"/>
        <w:spacing w:after="160" w:line="259" w:lineRule="auto"/>
        <w:jc w:val="center"/>
        <w:rPr>
          <w:rFonts w:ascii="Calibri" w:eastAsia="Calibri" w:hAnsi="Calibri" w:cs="PNU"/>
          <w:bCs/>
          <w:sz w:val="28"/>
          <w:szCs w:val="28"/>
          <w:rtl/>
        </w:rPr>
      </w:pPr>
      <w:r w:rsidRPr="00E31BB7">
        <w:rPr>
          <w:rFonts w:ascii="Tahoma" w:eastAsia="Times New Roman" w:hAnsi="Tahoma" w:cs="PNU"/>
          <w:b/>
          <w:bCs/>
          <w:sz w:val="28"/>
          <w:szCs w:val="28"/>
          <w:rtl/>
        </w:rPr>
        <w:t xml:space="preserve">مع </w:t>
      </w:r>
      <w:r w:rsidRPr="00E31BB7">
        <w:rPr>
          <w:rFonts w:ascii="Calibri" w:eastAsia="Calibri" w:hAnsi="Calibri" w:cs="PNU"/>
          <w:bCs/>
          <w:sz w:val="28"/>
          <w:szCs w:val="28"/>
          <w:rtl/>
        </w:rPr>
        <w:t>جزيل الشكر والتقدير</w:t>
      </w:r>
    </w:p>
    <w:p w:rsidR="00E31BB7" w:rsidRPr="00E31BB7" w:rsidRDefault="00E31BB7" w:rsidP="00E31BB7">
      <w:pPr>
        <w:bidi w:val="0"/>
        <w:spacing w:after="160" w:line="259" w:lineRule="auto"/>
        <w:jc w:val="center"/>
        <w:rPr>
          <w:rFonts w:ascii="Calibri" w:eastAsia="Calibri" w:hAnsi="Calibri" w:cs="PNU"/>
          <w:bCs/>
          <w:sz w:val="28"/>
          <w:szCs w:val="28"/>
          <w:rtl/>
        </w:rPr>
      </w:pPr>
    </w:p>
    <w:p w:rsidR="00E31BB7" w:rsidRPr="00E31BB7" w:rsidRDefault="00E31BB7" w:rsidP="00EF0B20">
      <w:pPr>
        <w:bidi w:val="0"/>
        <w:spacing w:after="160" w:line="259" w:lineRule="auto"/>
        <w:ind w:left="540"/>
        <w:rPr>
          <w:rFonts w:ascii="Calibri" w:eastAsia="Calibri" w:hAnsi="Calibri" w:cs="PNU"/>
          <w:bCs/>
          <w:sz w:val="28"/>
          <w:szCs w:val="28"/>
          <w:rtl/>
        </w:rPr>
      </w:pPr>
      <w:r w:rsidRPr="00E31BB7">
        <w:rPr>
          <w:rFonts w:ascii="Calibri" w:eastAsia="Calibri" w:hAnsi="Calibri" w:cs="PNU" w:hint="cs"/>
          <w:bCs/>
          <w:sz w:val="28"/>
          <w:szCs w:val="28"/>
          <w:rtl/>
        </w:rPr>
        <w:t xml:space="preserve">عميدة كلية: .......................     </w:t>
      </w:r>
      <w:r>
        <w:rPr>
          <w:rFonts w:ascii="Calibri" w:eastAsia="Calibri" w:hAnsi="Calibri" w:cs="PNU" w:hint="cs"/>
          <w:bCs/>
          <w:sz w:val="28"/>
          <w:szCs w:val="28"/>
          <w:rtl/>
        </w:rPr>
        <w:t xml:space="preserve">  </w:t>
      </w:r>
      <w:r w:rsidRPr="00E31BB7">
        <w:rPr>
          <w:rFonts w:ascii="Calibri" w:eastAsia="Calibri" w:hAnsi="Calibri" w:cs="PNU" w:hint="cs"/>
          <w:bCs/>
          <w:sz w:val="28"/>
          <w:szCs w:val="28"/>
          <w:rtl/>
        </w:rPr>
        <w:t xml:space="preserve"> </w:t>
      </w:r>
      <w:r w:rsidR="00EF0B20">
        <w:rPr>
          <w:rFonts w:ascii="Calibri" w:eastAsia="Calibri" w:hAnsi="Calibri" w:cs="PNU" w:hint="cs"/>
          <w:bCs/>
          <w:sz w:val="28"/>
          <w:szCs w:val="28"/>
          <w:rtl/>
        </w:rPr>
        <w:t xml:space="preserve">                       </w:t>
      </w:r>
      <w:r w:rsidRPr="00E31BB7">
        <w:rPr>
          <w:rFonts w:ascii="Calibri" w:eastAsia="Calibri" w:hAnsi="Calibri" w:cs="PNU" w:hint="cs"/>
          <w:bCs/>
          <w:sz w:val="28"/>
          <w:szCs w:val="28"/>
          <w:rtl/>
        </w:rPr>
        <w:t xml:space="preserve">ختم الكلية :                           </w:t>
      </w:r>
      <w:r w:rsidRPr="00E31BB7">
        <w:rPr>
          <w:rFonts w:ascii="Calibri" w:eastAsia="Calibri" w:hAnsi="Calibri" w:cs="PNU"/>
          <w:bCs/>
          <w:sz w:val="28"/>
          <w:szCs w:val="28"/>
        </w:rPr>
        <w:t xml:space="preserve">     </w:t>
      </w:r>
    </w:p>
    <w:p w:rsidR="00E31BB7" w:rsidRPr="00E31BB7" w:rsidRDefault="00E31BB7" w:rsidP="00E31BB7">
      <w:pPr>
        <w:bidi w:val="0"/>
        <w:spacing w:after="160" w:line="259" w:lineRule="auto"/>
        <w:ind w:left="1620"/>
        <w:jc w:val="right"/>
        <w:rPr>
          <w:rFonts w:ascii="Calibri" w:eastAsia="Calibri" w:hAnsi="Calibri" w:cs="PNU"/>
          <w:bCs/>
          <w:sz w:val="28"/>
          <w:szCs w:val="28"/>
          <w:rtl/>
        </w:rPr>
      </w:pPr>
      <w:r w:rsidRPr="00E31BB7">
        <w:rPr>
          <w:rFonts w:ascii="Calibri" w:eastAsia="Calibri" w:hAnsi="Calibri" w:cs="PNU" w:hint="cs"/>
          <w:bCs/>
          <w:sz w:val="28"/>
          <w:szCs w:val="28"/>
          <w:rtl/>
        </w:rPr>
        <w:t>الاسم :..............................</w:t>
      </w:r>
    </w:p>
    <w:p w:rsidR="00E31BB7" w:rsidRDefault="00E31BB7" w:rsidP="00E31BB7">
      <w:pPr>
        <w:bidi w:val="0"/>
        <w:spacing w:after="160" w:line="259" w:lineRule="auto"/>
        <w:ind w:left="1620"/>
        <w:jc w:val="right"/>
        <w:rPr>
          <w:rFonts w:ascii="Calibri" w:eastAsia="Calibri" w:hAnsi="Calibri" w:cs="PNU"/>
          <w:bCs/>
          <w:sz w:val="28"/>
          <w:szCs w:val="28"/>
        </w:rPr>
      </w:pPr>
      <w:r w:rsidRPr="00E31BB7">
        <w:rPr>
          <w:rFonts w:ascii="Calibri" w:eastAsia="Calibri" w:hAnsi="Calibri" w:cs="PNU" w:hint="cs"/>
          <w:bCs/>
          <w:sz w:val="28"/>
          <w:szCs w:val="28"/>
          <w:rtl/>
        </w:rPr>
        <w:t>التوقيع:..............................</w:t>
      </w:r>
    </w:p>
    <w:p w:rsidR="00E31BB7" w:rsidRPr="00E31BB7" w:rsidRDefault="00E31BB7" w:rsidP="00E31BB7">
      <w:pPr>
        <w:bidi w:val="0"/>
        <w:spacing w:after="160" w:line="259" w:lineRule="auto"/>
        <w:ind w:left="2160"/>
        <w:rPr>
          <w:rFonts w:ascii="Calibri" w:eastAsia="Calibri" w:hAnsi="Calibri" w:cs="PNU"/>
          <w:bCs/>
          <w:sz w:val="28"/>
          <w:szCs w:val="28"/>
        </w:rPr>
      </w:pPr>
    </w:p>
    <w:p w:rsidR="00E31BB7" w:rsidRPr="00E31BB7" w:rsidRDefault="00E31BB7" w:rsidP="00E31BB7">
      <w:pPr>
        <w:bidi w:val="0"/>
        <w:spacing w:after="0" w:line="240" w:lineRule="auto"/>
        <w:rPr>
          <w:rFonts w:ascii="Times New Roman" w:eastAsia="Times New Roman" w:hAnsi="Times New Roman" w:cs="PNU"/>
          <w:sz w:val="24"/>
          <w:szCs w:val="24"/>
        </w:rPr>
      </w:pPr>
    </w:p>
    <w:p w:rsidR="002B0B3F" w:rsidRPr="00E31BB7" w:rsidRDefault="002B0B3F" w:rsidP="00E31BB7">
      <w:pPr>
        <w:rPr>
          <w:rFonts w:cs="PNU"/>
          <w:rtl/>
        </w:rPr>
      </w:pPr>
    </w:p>
    <w:sectPr w:rsidR="002B0B3F" w:rsidRPr="00E31BB7" w:rsidSect="001D12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370" w:right="1736" w:bottom="540" w:left="1418" w:header="360" w:footer="3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704" w:rsidRDefault="00EC3704" w:rsidP="005561E7">
      <w:pPr>
        <w:spacing w:after="0" w:line="240" w:lineRule="auto"/>
      </w:pPr>
      <w:r>
        <w:separator/>
      </w:r>
    </w:p>
  </w:endnote>
  <w:endnote w:type="continuationSeparator" w:id="0">
    <w:p w:rsidR="00EC3704" w:rsidRDefault="00EC3704" w:rsidP="0055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212873506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-38211027"/>
          <w:docPartObj>
            <w:docPartGallery w:val="Page Numbers (Top of Page)"/>
            <w:docPartUnique/>
          </w:docPartObj>
        </w:sdtPr>
        <w:sdtEndPr/>
        <w:sdtContent>
          <w:p w:rsidR="00E10F7F" w:rsidRDefault="00E10F7F">
            <w:pPr>
              <w:pStyle w:val="a4"/>
              <w:jc w:val="right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31BB7">
              <w:rPr>
                <w:b/>
                <w:bCs/>
                <w:noProof/>
                <w:sz w:val="24"/>
                <w:szCs w:val="24"/>
                <w:rtl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31BB7">
              <w:rPr>
                <w:b/>
                <w:bCs/>
                <w:noProof/>
                <w:sz w:val="24"/>
                <w:szCs w:val="24"/>
                <w:rtl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D57BC" w:rsidRDefault="002D57B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87791937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604232456"/>
          <w:docPartObj>
            <w:docPartGallery w:val="Page Numbers (Top of Page)"/>
            <w:docPartUnique/>
          </w:docPartObj>
        </w:sdtPr>
        <w:sdtEndPr/>
        <w:sdtContent>
          <w:p w:rsidR="002D57BC" w:rsidRDefault="002D57BC">
            <w:pPr>
              <w:pStyle w:val="a4"/>
              <w:jc w:val="right"/>
              <w:rPr>
                <w:rtl/>
                <w:lang w:val="ar-SA"/>
              </w:rPr>
            </w:pPr>
          </w:p>
          <w:p w:rsidR="002D57BC" w:rsidRDefault="002D57BC">
            <w:pPr>
              <w:pStyle w:val="a4"/>
              <w:jc w:val="right"/>
              <w:rPr>
                <w:rtl/>
                <w:lang w:val="ar-SA"/>
              </w:rPr>
            </w:pPr>
          </w:p>
          <w:p w:rsidR="002D57BC" w:rsidRDefault="002D57BC">
            <w:pPr>
              <w:pStyle w:val="a4"/>
              <w:jc w:val="right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54DA8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54DA8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D57BC" w:rsidRDefault="002D57B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0DD" w:rsidRDefault="001C00D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704" w:rsidRDefault="00EC3704" w:rsidP="005561E7">
      <w:pPr>
        <w:spacing w:after="0" w:line="240" w:lineRule="auto"/>
      </w:pPr>
      <w:r>
        <w:separator/>
      </w:r>
    </w:p>
  </w:footnote>
  <w:footnote w:type="continuationSeparator" w:id="0">
    <w:p w:rsidR="00EC3704" w:rsidRDefault="00EC3704" w:rsidP="00556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7BC" w:rsidRDefault="004D19F5">
    <w:pPr>
      <w:pStyle w:val="a3"/>
      <w:rPr>
        <w:rtl/>
      </w:rPr>
    </w:pPr>
    <w:r>
      <w:rPr>
        <w:noProof/>
        <w:rtl/>
      </w:rPr>
      <w:drawing>
        <wp:anchor distT="0" distB="0" distL="114300" distR="114300" simplePos="0" relativeHeight="251668992" behindDoc="1" locked="0" layoutInCell="1" allowOverlap="1" wp14:anchorId="390F7F70" wp14:editId="72715B95">
          <wp:simplePos x="0" y="0"/>
          <wp:positionH relativeFrom="column">
            <wp:posOffset>-952232</wp:posOffset>
          </wp:positionH>
          <wp:positionV relativeFrom="paragraph">
            <wp:posOffset>-176202</wp:posOffset>
          </wp:positionV>
          <wp:extent cx="7609222" cy="10552386"/>
          <wp:effectExtent l="0" t="0" r="0" b="0"/>
          <wp:wrapNone/>
          <wp:docPr id="19" name="صورة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9222" cy="105523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4593" w:rsidRDefault="00524593">
    <w:pPr>
      <w:pStyle w:val="a3"/>
      <w:rPr>
        <w:rtl/>
      </w:rPr>
    </w:pPr>
  </w:p>
  <w:p w:rsidR="00524593" w:rsidRDefault="00524593">
    <w:pPr>
      <w:pStyle w:val="a3"/>
      <w:rPr>
        <w:rtl/>
      </w:rPr>
    </w:pPr>
  </w:p>
  <w:p w:rsidR="00524593" w:rsidRDefault="00524593">
    <w:pPr>
      <w:pStyle w:val="a3"/>
      <w:rPr>
        <w:rtl/>
      </w:rPr>
    </w:pPr>
  </w:p>
  <w:p w:rsidR="00524593" w:rsidRDefault="00524593">
    <w:pPr>
      <w:pStyle w:val="a3"/>
      <w:rPr>
        <w:rtl/>
      </w:rPr>
    </w:pPr>
  </w:p>
  <w:p w:rsidR="00524593" w:rsidRDefault="00524593">
    <w:pPr>
      <w:pStyle w:val="a3"/>
      <w:rPr>
        <w:rtl/>
      </w:rPr>
    </w:pPr>
  </w:p>
  <w:p w:rsidR="00524593" w:rsidRDefault="00524593">
    <w:pPr>
      <w:pStyle w:val="a3"/>
      <w:rPr>
        <w:rtl/>
      </w:rPr>
    </w:pPr>
  </w:p>
  <w:p w:rsidR="00524593" w:rsidRDefault="00524593">
    <w:pPr>
      <w:pStyle w:val="a3"/>
      <w:rPr>
        <w:rtl/>
      </w:rPr>
    </w:pPr>
  </w:p>
  <w:p w:rsidR="00524593" w:rsidRDefault="00524593">
    <w:pPr>
      <w:pStyle w:val="a3"/>
      <w:rPr>
        <w:rtl/>
      </w:rPr>
    </w:pPr>
  </w:p>
  <w:p w:rsidR="00524593" w:rsidRPr="005E15D6" w:rsidRDefault="00524593">
    <w:pPr>
      <w:pStyle w:val="a3"/>
      <w:rPr>
        <w:sz w:val="6"/>
        <w:szCs w:val="6"/>
      </w:rPr>
    </w:pPr>
  </w:p>
  <w:p w:rsidR="002D57BC" w:rsidRDefault="005E15D6" w:rsidP="000847E1">
    <w:pPr>
      <w:ind w:hanging="968"/>
    </w:pPr>
    <w:r w:rsidRPr="005E15D6">
      <w:rPr>
        <w:rFonts w:ascii="PNU" w:hAnsi="PNU" w:cs="PNU"/>
        <w:noProof/>
        <w:color w:val="007580"/>
        <w:rtl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6C8AF2AB" wp14:editId="40C64D20">
              <wp:simplePos x="0" y="0"/>
              <wp:positionH relativeFrom="column">
                <wp:posOffset>-951865</wp:posOffset>
              </wp:positionH>
              <wp:positionV relativeFrom="paragraph">
                <wp:posOffset>224418</wp:posOffset>
              </wp:positionV>
              <wp:extent cx="7677150" cy="285750"/>
              <wp:effectExtent l="0" t="0" r="0" b="0"/>
              <wp:wrapNone/>
              <wp:docPr id="13" name="مستطيل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28575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E31BB7" w:rsidRPr="001057D5" w:rsidRDefault="00E31BB7" w:rsidP="00E31BB7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D52BE7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</w:t>
                          </w:r>
                          <w:r w:rsidRPr="00D52BE7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E31BB7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نموذج</w:t>
                          </w:r>
                          <w:r w:rsidRPr="00E31BB7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E31BB7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طلب</w:t>
                          </w:r>
                          <w:r w:rsidRPr="00E31BB7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E31BB7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موافقة على تدريب</w:t>
                          </w:r>
                          <w:r w:rsidRPr="00D52BE7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            </w:t>
                          </w:r>
                          <w:r w:rsidRPr="001057D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رمز النموذج: </w:t>
                          </w:r>
                          <w:r w:rsidRPr="001057D5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0130-F0</w:t>
                          </w:r>
                          <w:r>
                            <w:rPr>
                              <w:rFonts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70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                           الإصدار الأول صفر 1439هـ</w:t>
                          </w:r>
                        </w:p>
                        <w:p w:rsidR="005E15D6" w:rsidRPr="00E31BB7" w:rsidRDefault="005E15D6" w:rsidP="008C4186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13" o:spid="_x0000_s1026" style="position:absolute;left:0;text-align:left;margin-left:-74.95pt;margin-top:17.65pt;width:604.5pt;height:22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" fillcolor="#027b98" stroked="f" strokeweight="2pt">
              <v:fill opacity="54227f"/>
              <v:textbox>
                <w:txbxContent>
                  <w:p w14:paraId="5EFF182C" w14:textId="77777777" w:rsidR="00E31BB7" w:rsidRPr="001057D5" w:rsidRDefault="00E31BB7" w:rsidP="00E31BB7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 w:rsidRPr="00D52BE7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</w:t>
                    </w:r>
                    <w:r w:rsidRPr="00D52BE7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E31BB7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نموذج</w:t>
                    </w:r>
                    <w:r w:rsidRPr="00E31BB7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E31BB7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طلب</w:t>
                    </w:r>
                    <w:r w:rsidRPr="00E31BB7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E31BB7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موافقة على تدريب</w:t>
                    </w:r>
                    <w:r w:rsidRPr="00D52BE7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            </w:t>
                    </w:r>
                    <w:r w:rsidRPr="001057D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رمز النموذج: </w:t>
                    </w:r>
                    <w:r w:rsidRPr="001057D5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0130-F0</w:t>
                    </w:r>
                    <w:r>
                      <w:rPr>
                        <w:rFonts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70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                           الإصدار الأول صفر 1439هـ</w:t>
                    </w:r>
                  </w:p>
                  <w:p w14:paraId="54A9E989" w14:textId="16834C72" w:rsidR="005E15D6" w:rsidRPr="00E31BB7" w:rsidRDefault="005E15D6" w:rsidP="008C4186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4D19F5" w:rsidRPr="004D19F5">
      <w:rPr>
        <w:rFonts w:ascii="PNU" w:hAnsi="PNU" w:cs="PNU" w:hint="cs"/>
        <w:b/>
        <w:bCs/>
        <w:color w:val="007580"/>
        <w:rtl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FFF" w:rsidRDefault="004D19F5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  <w:r>
      <w:rPr>
        <w:noProof/>
        <w:rtl/>
      </w:rPr>
      <w:drawing>
        <wp:anchor distT="0" distB="0" distL="114300" distR="114300" simplePos="0" relativeHeight="251662848" behindDoc="1" locked="0" layoutInCell="1" allowOverlap="1" wp14:anchorId="726D2C0A" wp14:editId="194F2E9E">
          <wp:simplePos x="0" y="0"/>
          <wp:positionH relativeFrom="column">
            <wp:posOffset>-921385</wp:posOffset>
          </wp:positionH>
          <wp:positionV relativeFrom="paragraph">
            <wp:posOffset>-366067</wp:posOffset>
          </wp:positionV>
          <wp:extent cx="7608570" cy="10499725"/>
          <wp:effectExtent l="0" t="0" r="0" b="0"/>
          <wp:wrapNone/>
          <wp:docPr id="20" name="صورة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570" cy="10499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:rsidR="00B66FFF" w:rsidRPr="004D19F5" w:rsidRDefault="00B66FFF" w:rsidP="00FE6A7A">
    <w:pPr>
      <w:pStyle w:val="a3"/>
      <w:tabs>
        <w:tab w:val="clear" w:pos="8306"/>
        <w:tab w:val="right" w:pos="8448"/>
      </w:tabs>
      <w:ind w:left="-852" w:right="-900"/>
      <w:rPr>
        <w:sz w:val="32"/>
        <w:szCs w:val="32"/>
        <w:rtl/>
      </w:rPr>
    </w:pPr>
  </w:p>
  <w:p w:rsidR="000847E1" w:rsidRPr="000847E1" w:rsidRDefault="000847E1" w:rsidP="00FE6A7A">
    <w:pPr>
      <w:pStyle w:val="a3"/>
      <w:tabs>
        <w:tab w:val="clear" w:pos="8306"/>
        <w:tab w:val="right" w:pos="8448"/>
      </w:tabs>
      <w:ind w:left="-852" w:right="-900"/>
      <w:rPr>
        <w:rFonts w:ascii="PNU" w:hAnsi="PNU" w:cs="PNU"/>
        <w:b/>
        <w:bCs/>
        <w:color w:val="007580"/>
        <w:sz w:val="12"/>
        <w:szCs w:val="12"/>
        <w:rtl/>
      </w:rPr>
    </w:pPr>
    <w:r w:rsidRPr="00B66FFF">
      <w:rPr>
        <w:rFonts w:ascii="PNU" w:hAnsi="PNU" w:cs="PNU"/>
        <w:noProof/>
        <w:color w:val="007580"/>
        <w:rtl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9F478F9" wp14:editId="6FE7F80F">
              <wp:simplePos x="0" y="0"/>
              <wp:positionH relativeFrom="column">
                <wp:posOffset>-921385</wp:posOffset>
              </wp:positionH>
              <wp:positionV relativeFrom="paragraph">
                <wp:posOffset>32385</wp:posOffset>
              </wp:positionV>
              <wp:extent cx="7677150" cy="285750"/>
              <wp:effectExtent l="0" t="0" r="0" b="0"/>
              <wp:wrapNone/>
              <wp:docPr id="11" name="مستطيل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28575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057D5" w:rsidRPr="001057D5" w:rsidRDefault="00D52BE7" w:rsidP="00E31BB7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D52BE7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</w:t>
                          </w:r>
                          <w:r w:rsidRPr="00D52BE7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E31BB7" w:rsidRPr="00E31BB7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نموذج</w:t>
                          </w:r>
                          <w:r w:rsidR="00E31BB7" w:rsidRPr="00E31BB7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E31BB7" w:rsidRPr="00E31BB7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طلب</w:t>
                          </w:r>
                          <w:r w:rsidR="00E31BB7" w:rsidRPr="00E31BB7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E31BB7" w:rsidRPr="00E31BB7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موافقة على تدريب</w:t>
                          </w:r>
                          <w:r w:rsidRPr="00D52BE7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            </w:t>
                          </w:r>
                          <w:r w:rsidR="001057D5" w:rsidRPr="001057D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رمز النموذج: </w:t>
                          </w:r>
                          <w:r w:rsidR="001057D5" w:rsidRPr="001057D5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0130-F0</w:t>
                          </w:r>
                          <w:r w:rsidR="00E31BB7">
                            <w:rPr>
                              <w:rFonts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70</w:t>
                          </w:r>
                          <w:r w:rsidR="001057D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                           الإصدار الأول </w:t>
                          </w:r>
                          <w:r w:rsidR="00E31BB7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صفر</w:t>
                          </w:r>
                          <w:r w:rsidR="001057D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143</w:t>
                          </w:r>
                          <w:r w:rsidR="00E31BB7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9</w:t>
                          </w:r>
                          <w:r w:rsidR="001057D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هـ</w:t>
                          </w:r>
                        </w:p>
                        <w:p w:rsidR="009F71F3" w:rsidRPr="009F71F3" w:rsidRDefault="002B0B3F" w:rsidP="009F71F3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9F71F3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الإصدار الأول ربيع الثاني 1440هـ</w:t>
                          </w:r>
                        </w:p>
                        <w:p w:rsidR="00293608" w:rsidRPr="00293608" w:rsidRDefault="00293608" w:rsidP="00293608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الإصدار الأول رمضان 14378هـ</w:t>
                          </w:r>
                        </w:p>
                        <w:p w:rsidR="00B66FFF" w:rsidRPr="00B66FFF" w:rsidRDefault="000847E1" w:rsidP="000847E1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0847E1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-F54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                                                     </w:t>
                          </w:r>
                          <w:r w:rsidR="009C1EB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الإصدار الأول 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>رمضان</w:t>
                          </w:r>
                          <w:r w:rsidR="009C1EB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="00995B4F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>14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>37</w:t>
                          </w:r>
                          <w:r w:rsidR="00995B4F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>0هـ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11" o:spid="_x0000_s1027" style="position:absolute;left:0;text-align:left;margin-left:-72.55pt;margin-top:2.55pt;width:604.5pt;height:22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" fillcolor="#027b98" stroked="f" strokeweight="2pt">
              <v:fill opacity="54227f"/>
              <v:textbox>
                <w:txbxContent>
                  <w:p w14:paraId="386039F7" w14:textId="5910984D" w:rsidR="001057D5" w:rsidRPr="001057D5" w:rsidRDefault="00D52BE7" w:rsidP="00E31BB7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 w:rsidRPr="00D52BE7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</w:t>
                    </w:r>
                    <w:r w:rsidRPr="00D52BE7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E31BB7" w:rsidRPr="00E31BB7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نموذج</w:t>
                    </w:r>
                    <w:r w:rsidR="00E31BB7" w:rsidRPr="00E31BB7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E31BB7" w:rsidRPr="00E31BB7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طلب</w:t>
                    </w:r>
                    <w:r w:rsidR="00E31BB7" w:rsidRPr="00E31BB7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E31BB7" w:rsidRPr="00E31BB7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موافقة على تدريب</w:t>
                    </w:r>
                    <w:r w:rsidRPr="00D52BE7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            </w:t>
                    </w:r>
                    <w:r w:rsidR="001057D5" w:rsidRPr="001057D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رمز النموذج: </w:t>
                    </w:r>
                    <w:r w:rsidR="001057D5" w:rsidRPr="001057D5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0130-F0</w:t>
                    </w:r>
                    <w:r w:rsidR="00E31BB7">
                      <w:rPr>
                        <w:rFonts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70</w:t>
                    </w:r>
                    <w:r w:rsidR="001057D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                           الإصدار الأول </w:t>
                    </w:r>
                    <w:r w:rsidR="00E31BB7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صفر</w:t>
                    </w:r>
                    <w:r w:rsidR="001057D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143</w:t>
                    </w:r>
                    <w:r w:rsidR="00E31BB7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9</w:t>
                    </w:r>
                    <w:r w:rsidR="001057D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هـ</w:t>
                    </w:r>
                  </w:p>
                  <w:p w14:paraId="2A2C7038" w14:textId="52C79206" w:rsidR="009F71F3" w:rsidRPr="009F71F3" w:rsidRDefault="002B0B3F" w:rsidP="009F71F3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9F71F3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الإصدار الأول ربيع الثاني 1440هـ</w:t>
                    </w:r>
                  </w:p>
                  <w:p w14:paraId="16E7CA53" w14:textId="42D2DBE8" w:rsidR="00293608" w:rsidRPr="00293608" w:rsidRDefault="00293608" w:rsidP="00293608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الإصدار الأول رمضان 14378هـ</w:t>
                    </w:r>
                  </w:p>
                  <w:p w14:paraId="47D67DE7" w14:textId="2D7905FF" w:rsidR="00B66FFF" w:rsidRPr="00B66FFF" w:rsidRDefault="000847E1" w:rsidP="000847E1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  <w:r w:rsidRPr="000847E1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-F54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                                                     </w:t>
                    </w:r>
                    <w:r w:rsidR="009C1EB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الإصدار الأول 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>رمضان</w:t>
                    </w:r>
                    <w:r w:rsidR="009C1EB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 </w:t>
                    </w:r>
                    <w:r w:rsidR="00995B4F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>14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>37</w:t>
                    </w:r>
                    <w:r w:rsidR="00995B4F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>0هـ</w:t>
                    </w:r>
                  </w:p>
                </w:txbxContent>
              </v:textbox>
            </v:rect>
          </w:pict>
        </mc:Fallback>
      </mc:AlternateContent>
    </w:r>
  </w:p>
  <w:p w:rsidR="002D57BC" w:rsidRDefault="002D57BC" w:rsidP="000847E1">
    <w:pPr>
      <w:pStyle w:val="a3"/>
      <w:tabs>
        <w:tab w:val="clear" w:pos="8306"/>
        <w:tab w:val="right" w:pos="8448"/>
      </w:tabs>
      <w:ind w:right="-900"/>
      <w:rPr>
        <w:rtl/>
      </w:rPr>
    </w:pPr>
  </w:p>
  <w:p w:rsidR="002D57BC" w:rsidRDefault="002D57BC">
    <w:r>
      <w:rPr>
        <w:rFonts w:cs="Arial"/>
        <w:noProof/>
        <w:rtl/>
      </w:rPr>
      <w:drawing>
        <wp:inline distT="0" distB="0" distL="0" distR="0" wp14:anchorId="7F8B515D" wp14:editId="4F43F8DD">
          <wp:extent cx="5516880" cy="7803515"/>
          <wp:effectExtent l="0" t="0" r="0" b="0"/>
          <wp:docPr id="21" name="صورة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6880" cy="7803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58689BE" wp14:editId="477CF62C">
              <wp:simplePos x="0" y="0"/>
              <wp:positionH relativeFrom="column">
                <wp:posOffset>-969010</wp:posOffset>
              </wp:positionH>
              <wp:positionV relativeFrom="paragraph">
                <wp:posOffset>1165225</wp:posOffset>
              </wp:positionV>
              <wp:extent cx="7677150" cy="255270"/>
              <wp:effectExtent l="0" t="0" r="0" b="0"/>
              <wp:wrapNone/>
              <wp:docPr id="2" name="مستطيل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25527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D57BC" w:rsidRPr="00B13ED2" w:rsidRDefault="002D57BC" w:rsidP="00B13ED2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نموذج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استحداث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برنامج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اكاديمي </w:t>
                          </w:r>
                          <w:r>
                            <w:rPr>
                              <w:rFonts w:ascii="Arial" w:eastAsia="Calibri" w:hAnsi="Arial"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                                                 </w:t>
                          </w:r>
                          <w:r w:rsidRPr="00041B60">
                            <w:rPr>
                              <w:rFonts w:ascii="Arial" w:eastAsia="Calibri" w:hAnsi="Arial"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رمز النموذج:</w:t>
                          </w:r>
                          <w:r w:rsidRPr="00041B60">
                            <w:rPr>
                              <w:rFonts w:ascii="Arial" w:eastAsia="Calibri" w:hAnsi="Arial" w:cs="Arial"/>
                              <w:b/>
                              <w:bCs/>
                              <w:color w:val="000000" w:themeColor="text1"/>
                            </w:rPr>
                            <w:t>0130-F0</w:t>
                          </w:r>
                          <w:r>
                            <w:rPr>
                              <w:rFonts w:ascii="Arial" w:eastAsia="Calibri" w:hAnsi="Arial" w:cs="Arial"/>
                              <w:b/>
                              <w:bCs/>
                              <w:color w:val="000000" w:themeColor="text1"/>
                            </w:rPr>
                            <w:t>30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2" o:spid="_x0000_s1028" style="position:absolute;left:0;text-align:left;margin-left:-76.3pt;margin-top:91.75pt;width:604.5pt;height:20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" fillcolor="#027b98" stroked="f" strokeweight="2pt">
              <v:fill opacity="54227f"/>
              <v:textbox>
                <w:txbxContent>
                  <w:p w14:paraId="2698B3BD" w14:textId="77777777" w:rsidR="002D57BC" w:rsidRPr="00B13ED2" w:rsidRDefault="002D57BC" w:rsidP="00B13ED2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نموذج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استحداث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برنامج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 xml:space="preserve">اكاديمي </w:t>
                    </w:r>
                    <w:r>
                      <w:rPr>
                        <w:rFonts w:ascii="Arial" w:eastAsia="Calibri" w:hAnsi="Arial" w:cs="Arial" w:hint="cs"/>
                        <w:b/>
                        <w:bCs/>
                        <w:color w:val="000000" w:themeColor="text1"/>
                        <w:rtl/>
                      </w:rPr>
                      <w:t xml:space="preserve">                                                  </w:t>
                    </w:r>
                    <w:r w:rsidRPr="00041B60">
                      <w:rPr>
                        <w:rFonts w:ascii="Arial" w:eastAsia="Calibri" w:hAnsi="Arial" w:cs="Arial" w:hint="cs"/>
                        <w:b/>
                        <w:bCs/>
                        <w:color w:val="000000" w:themeColor="text1"/>
                        <w:rtl/>
                      </w:rPr>
                      <w:t>رمز النموذج:</w:t>
                    </w:r>
                    <w:r w:rsidRPr="00041B60">
                      <w:rPr>
                        <w:rFonts w:ascii="Arial" w:eastAsia="Calibri" w:hAnsi="Arial" w:cs="Arial"/>
                        <w:b/>
                        <w:bCs/>
                        <w:color w:val="000000" w:themeColor="text1"/>
                      </w:rPr>
                      <w:t>0130-F0</w:t>
                    </w:r>
                    <w:r>
                      <w:rPr>
                        <w:rFonts w:ascii="Arial" w:eastAsia="Calibri" w:hAnsi="Arial" w:cs="Arial"/>
                        <w:b/>
                        <w:bCs/>
                        <w:color w:val="000000" w:themeColor="text1"/>
                      </w:rPr>
                      <w:t>30</w:t>
                    </w: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0DD" w:rsidRDefault="001C00D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6pt;height:11.6pt" o:bullet="t">
        <v:imagedata r:id="rId1" o:title="msoC2D"/>
      </v:shape>
    </w:pict>
  </w:numPicBullet>
  <w:abstractNum w:abstractNumId="0">
    <w:nsid w:val="04461A27"/>
    <w:multiLevelType w:val="hybridMultilevel"/>
    <w:tmpl w:val="09F424B4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44E89"/>
    <w:multiLevelType w:val="hybridMultilevel"/>
    <w:tmpl w:val="5E8A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75CF6"/>
    <w:multiLevelType w:val="hybridMultilevel"/>
    <w:tmpl w:val="9BA0E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42A56"/>
    <w:multiLevelType w:val="hybridMultilevel"/>
    <w:tmpl w:val="E04A0772"/>
    <w:lvl w:ilvl="0" w:tplc="04090005">
      <w:start w:val="1"/>
      <w:numFmt w:val="bullet"/>
      <w:lvlText w:val=""/>
      <w:lvlJc w:val="left"/>
      <w:pPr>
        <w:ind w:left="9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4">
    <w:nsid w:val="1876109E"/>
    <w:multiLevelType w:val="hybridMultilevel"/>
    <w:tmpl w:val="A7E0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E74EE6"/>
    <w:multiLevelType w:val="hybridMultilevel"/>
    <w:tmpl w:val="2F7023A8"/>
    <w:lvl w:ilvl="0" w:tplc="DA30117A">
      <w:start w:val="1"/>
      <w:numFmt w:val="arabicAbjad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90C334">
      <w:start w:val="1"/>
      <w:numFmt w:val="decimal"/>
      <w:lvlText w:val="%2."/>
      <w:lvlJc w:val="left"/>
      <w:pPr>
        <w:tabs>
          <w:tab w:val="num" w:pos="436"/>
        </w:tabs>
        <w:ind w:left="436" w:hanging="360"/>
      </w:pPr>
      <w:rPr>
        <w:rFonts w:asciiTheme="minorBidi" w:hAnsiTheme="minorBidi" w:cs="PNU" w:hint="default"/>
        <w:b w:val="0"/>
        <w:bCs w:val="0"/>
        <w:color w:val="auto"/>
        <w:sz w:val="16"/>
        <w:szCs w:val="1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AE642D"/>
    <w:multiLevelType w:val="hybridMultilevel"/>
    <w:tmpl w:val="1EEE0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2053" w:hanging="360"/>
      </w:pPr>
      <w:rPr>
        <w:rFonts w:ascii="Symbol" w:hAnsi="Symbol" w:hint="default"/>
        <w:color w:val="auto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6519FC"/>
    <w:multiLevelType w:val="hybridMultilevel"/>
    <w:tmpl w:val="6CFC95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F2100E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0466E5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392E7A"/>
    <w:multiLevelType w:val="hybridMultilevel"/>
    <w:tmpl w:val="CCE4FA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822F0F"/>
    <w:multiLevelType w:val="hybridMultilevel"/>
    <w:tmpl w:val="1B40E30C"/>
    <w:lvl w:ilvl="0" w:tplc="04090007">
      <w:start w:val="1"/>
      <w:numFmt w:val="bullet"/>
      <w:lvlText w:val=""/>
      <w:lvlPicBulletId w:val="0"/>
      <w:lvlJc w:val="left"/>
      <w:pPr>
        <w:ind w:left="22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2">
    <w:nsid w:val="3DBC0BC1"/>
    <w:multiLevelType w:val="hybridMultilevel"/>
    <w:tmpl w:val="28803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3D1C17"/>
    <w:multiLevelType w:val="hybridMultilevel"/>
    <w:tmpl w:val="DF348032"/>
    <w:lvl w:ilvl="0" w:tplc="04090009">
      <w:start w:val="1"/>
      <w:numFmt w:val="bullet"/>
      <w:lvlText w:val=""/>
      <w:lvlJc w:val="left"/>
      <w:pPr>
        <w:ind w:left="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014535"/>
    <w:multiLevelType w:val="hybridMultilevel"/>
    <w:tmpl w:val="3B0461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bCs w:val="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9AB72C4"/>
    <w:multiLevelType w:val="hybridMultilevel"/>
    <w:tmpl w:val="48706B58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>
    <w:nsid w:val="4B925AB6"/>
    <w:multiLevelType w:val="hybridMultilevel"/>
    <w:tmpl w:val="82E864D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2A1BCB"/>
    <w:multiLevelType w:val="hybridMultilevel"/>
    <w:tmpl w:val="CD70D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B743DD"/>
    <w:multiLevelType w:val="hybridMultilevel"/>
    <w:tmpl w:val="336AEB7A"/>
    <w:lvl w:ilvl="0" w:tplc="0409000F">
      <w:start w:val="1"/>
      <w:numFmt w:val="decimal"/>
      <w:lvlText w:val="%1."/>
      <w:lvlJc w:val="left"/>
      <w:pPr>
        <w:ind w:left="838" w:hanging="360"/>
      </w:pPr>
    </w:lvl>
    <w:lvl w:ilvl="1" w:tplc="04090019" w:tentative="1">
      <w:start w:val="1"/>
      <w:numFmt w:val="lowerLetter"/>
      <w:lvlText w:val="%2."/>
      <w:lvlJc w:val="left"/>
      <w:pPr>
        <w:ind w:left="1558" w:hanging="360"/>
      </w:pPr>
    </w:lvl>
    <w:lvl w:ilvl="2" w:tplc="0409001B" w:tentative="1">
      <w:start w:val="1"/>
      <w:numFmt w:val="lowerRoman"/>
      <w:lvlText w:val="%3."/>
      <w:lvlJc w:val="right"/>
      <w:pPr>
        <w:ind w:left="2278" w:hanging="180"/>
      </w:pPr>
    </w:lvl>
    <w:lvl w:ilvl="3" w:tplc="0409000F" w:tentative="1">
      <w:start w:val="1"/>
      <w:numFmt w:val="decimal"/>
      <w:lvlText w:val="%4."/>
      <w:lvlJc w:val="left"/>
      <w:pPr>
        <w:ind w:left="2998" w:hanging="360"/>
      </w:pPr>
    </w:lvl>
    <w:lvl w:ilvl="4" w:tplc="04090019" w:tentative="1">
      <w:start w:val="1"/>
      <w:numFmt w:val="lowerLetter"/>
      <w:lvlText w:val="%5."/>
      <w:lvlJc w:val="left"/>
      <w:pPr>
        <w:ind w:left="3718" w:hanging="360"/>
      </w:pPr>
    </w:lvl>
    <w:lvl w:ilvl="5" w:tplc="0409001B" w:tentative="1">
      <w:start w:val="1"/>
      <w:numFmt w:val="lowerRoman"/>
      <w:lvlText w:val="%6."/>
      <w:lvlJc w:val="right"/>
      <w:pPr>
        <w:ind w:left="4438" w:hanging="180"/>
      </w:pPr>
    </w:lvl>
    <w:lvl w:ilvl="6" w:tplc="0409000F" w:tentative="1">
      <w:start w:val="1"/>
      <w:numFmt w:val="decimal"/>
      <w:lvlText w:val="%7."/>
      <w:lvlJc w:val="left"/>
      <w:pPr>
        <w:ind w:left="5158" w:hanging="360"/>
      </w:pPr>
    </w:lvl>
    <w:lvl w:ilvl="7" w:tplc="04090019" w:tentative="1">
      <w:start w:val="1"/>
      <w:numFmt w:val="lowerLetter"/>
      <w:lvlText w:val="%8."/>
      <w:lvlJc w:val="left"/>
      <w:pPr>
        <w:ind w:left="5878" w:hanging="360"/>
      </w:pPr>
    </w:lvl>
    <w:lvl w:ilvl="8" w:tplc="040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9">
    <w:nsid w:val="57FE7530"/>
    <w:multiLevelType w:val="hybridMultilevel"/>
    <w:tmpl w:val="69CC2A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13C7556"/>
    <w:multiLevelType w:val="hybridMultilevel"/>
    <w:tmpl w:val="7AD022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21B7BA3"/>
    <w:multiLevelType w:val="hybridMultilevel"/>
    <w:tmpl w:val="27346D9C"/>
    <w:lvl w:ilvl="0" w:tplc="92DA4B2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D1493E"/>
    <w:multiLevelType w:val="hybridMultilevel"/>
    <w:tmpl w:val="19204D28"/>
    <w:lvl w:ilvl="0" w:tplc="04090005">
      <w:start w:val="1"/>
      <w:numFmt w:val="bullet"/>
      <w:lvlText w:val=""/>
      <w:lvlJc w:val="left"/>
      <w:pPr>
        <w:ind w:left="9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3">
    <w:nsid w:val="70A77A00"/>
    <w:multiLevelType w:val="hybridMultilevel"/>
    <w:tmpl w:val="1ACC46DC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2308" w:hanging="360"/>
      </w:pPr>
    </w:lvl>
    <w:lvl w:ilvl="2" w:tplc="0409001B">
      <w:start w:val="1"/>
      <w:numFmt w:val="lowerRoman"/>
      <w:lvlText w:val="%3."/>
      <w:lvlJc w:val="right"/>
      <w:pPr>
        <w:ind w:left="3028" w:hanging="180"/>
      </w:pPr>
    </w:lvl>
    <w:lvl w:ilvl="3" w:tplc="0409000F">
      <w:start w:val="1"/>
      <w:numFmt w:val="decimal"/>
      <w:lvlText w:val="%4."/>
      <w:lvlJc w:val="left"/>
      <w:pPr>
        <w:ind w:left="3748" w:hanging="360"/>
      </w:pPr>
    </w:lvl>
    <w:lvl w:ilvl="4" w:tplc="04090019">
      <w:start w:val="1"/>
      <w:numFmt w:val="lowerLetter"/>
      <w:lvlText w:val="%5."/>
      <w:lvlJc w:val="left"/>
      <w:pPr>
        <w:ind w:left="4468" w:hanging="360"/>
      </w:pPr>
    </w:lvl>
    <w:lvl w:ilvl="5" w:tplc="0409001B">
      <w:start w:val="1"/>
      <w:numFmt w:val="lowerRoman"/>
      <w:lvlText w:val="%6."/>
      <w:lvlJc w:val="right"/>
      <w:pPr>
        <w:ind w:left="5188" w:hanging="180"/>
      </w:pPr>
    </w:lvl>
    <w:lvl w:ilvl="6" w:tplc="0409000F">
      <w:start w:val="1"/>
      <w:numFmt w:val="decimal"/>
      <w:lvlText w:val="%7."/>
      <w:lvlJc w:val="left"/>
      <w:pPr>
        <w:ind w:left="5908" w:hanging="360"/>
      </w:pPr>
    </w:lvl>
    <w:lvl w:ilvl="7" w:tplc="04090019">
      <w:start w:val="1"/>
      <w:numFmt w:val="lowerLetter"/>
      <w:lvlText w:val="%8."/>
      <w:lvlJc w:val="left"/>
      <w:pPr>
        <w:ind w:left="6628" w:hanging="360"/>
      </w:pPr>
    </w:lvl>
    <w:lvl w:ilvl="8" w:tplc="0409001B">
      <w:start w:val="1"/>
      <w:numFmt w:val="lowerRoman"/>
      <w:lvlText w:val="%9."/>
      <w:lvlJc w:val="right"/>
      <w:pPr>
        <w:ind w:left="7348" w:hanging="180"/>
      </w:pPr>
    </w:lvl>
  </w:abstractNum>
  <w:abstractNum w:abstractNumId="24">
    <w:nsid w:val="773575AE"/>
    <w:multiLevelType w:val="hybridMultilevel"/>
    <w:tmpl w:val="FEAA6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AE9C165E">
      <w:start w:val="1"/>
      <w:numFmt w:val="arabicAlpha"/>
      <w:lvlText w:val="%2."/>
      <w:lvlJc w:val="left"/>
      <w:pPr>
        <w:ind w:left="1080" w:hanging="360"/>
      </w:pPr>
      <w:rPr>
        <w:rFonts w:asciiTheme="minorHAnsi" w:eastAsiaTheme="minorHAnsi" w:hAnsiTheme="minorHAnsi" w:cs="AL-Mohanad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723A84E4">
      <w:numFmt w:val="bullet"/>
      <w:lvlText w:val="-"/>
      <w:lvlJc w:val="left"/>
      <w:pPr>
        <w:ind w:left="2520" w:hanging="360"/>
      </w:pPr>
      <w:rPr>
        <w:rFonts w:asciiTheme="minorHAnsi" w:eastAsiaTheme="minorHAnsi" w:hAnsiTheme="minorHAnsi" w:cs="AL-Mohanad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918" w:hanging="360"/>
      </w:pPr>
    </w:lvl>
    <w:lvl w:ilvl="7" w:tplc="04090019">
      <w:start w:val="1"/>
      <w:numFmt w:val="lowerLetter"/>
      <w:lvlText w:val="%8."/>
      <w:lvlJc w:val="left"/>
      <w:pPr>
        <w:ind w:left="277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95F09E3"/>
    <w:multiLevelType w:val="hybridMultilevel"/>
    <w:tmpl w:val="9738E6D2"/>
    <w:lvl w:ilvl="0" w:tplc="2B641D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984593"/>
    <w:multiLevelType w:val="hybridMultilevel"/>
    <w:tmpl w:val="B45A706C"/>
    <w:lvl w:ilvl="0" w:tplc="04090013">
      <w:start w:val="1"/>
      <w:numFmt w:val="arabicAlpha"/>
      <w:lvlText w:val="%1-"/>
      <w:lvlJc w:val="center"/>
      <w:pPr>
        <w:ind w:left="723" w:hanging="360"/>
      </w:p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7">
    <w:nsid w:val="7CB90B07"/>
    <w:multiLevelType w:val="hybridMultilevel"/>
    <w:tmpl w:val="99A84290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94187E"/>
    <w:multiLevelType w:val="hybridMultilevel"/>
    <w:tmpl w:val="4AD2A9A8"/>
    <w:lvl w:ilvl="0" w:tplc="0090152E">
      <w:start w:val="1"/>
      <w:numFmt w:val="decimal"/>
      <w:lvlText w:val="%1."/>
      <w:lvlJc w:val="left"/>
      <w:pPr>
        <w:ind w:left="1080" w:hanging="720"/>
      </w:pPr>
      <w:rPr>
        <w:rFonts w:cs="AL-Mohanad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8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5"/>
  </w:num>
  <w:num w:numId="7">
    <w:abstractNumId w:val="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6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"/>
  </w:num>
  <w:num w:numId="15">
    <w:abstractNumId w:val="12"/>
  </w:num>
  <w:num w:numId="16">
    <w:abstractNumId w:val="26"/>
  </w:num>
  <w:num w:numId="17">
    <w:abstractNumId w:val="17"/>
  </w:num>
  <w:num w:numId="18">
    <w:abstractNumId w:val="27"/>
  </w:num>
  <w:num w:numId="19">
    <w:abstractNumId w:val="10"/>
  </w:num>
  <w:num w:numId="20">
    <w:abstractNumId w:val="13"/>
  </w:num>
  <w:num w:numId="21">
    <w:abstractNumId w:val="20"/>
  </w:num>
  <w:num w:numId="22">
    <w:abstractNumId w:val="19"/>
  </w:num>
  <w:num w:numId="23">
    <w:abstractNumId w:val="15"/>
  </w:num>
  <w:num w:numId="24">
    <w:abstractNumId w:val="22"/>
  </w:num>
  <w:num w:numId="25">
    <w:abstractNumId w:val="3"/>
  </w:num>
  <w:num w:numId="26">
    <w:abstractNumId w:val="16"/>
  </w:num>
  <w:num w:numId="27">
    <w:abstractNumId w:val="11"/>
  </w:num>
  <w:num w:numId="28">
    <w:abstractNumId w:val="7"/>
  </w:num>
  <w:num w:numId="29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gutterAtTop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E7"/>
    <w:rsid w:val="000014CD"/>
    <w:rsid w:val="00006FF1"/>
    <w:rsid w:val="00011F12"/>
    <w:rsid w:val="00035944"/>
    <w:rsid w:val="00041B60"/>
    <w:rsid w:val="000847E1"/>
    <w:rsid w:val="0009436E"/>
    <w:rsid w:val="001057D5"/>
    <w:rsid w:val="00105F28"/>
    <w:rsid w:val="001600F9"/>
    <w:rsid w:val="0018686B"/>
    <w:rsid w:val="001A4BA6"/>
    <w:rsid w:val="001C00DD"/>
    <w:rsid w:val="001D128A"/>
    <w:rsid w:val="001D7255"/>
    <w:rsid w:val="001E0AAA"/>
    <w:rsid w:val="001E571A"/>
    <w:rsid w:val="00213CBD"/>
    <w:rsid w:val="00220373"/>
    <w:rsid w:val="00234146"/>
    <w:rsid w:val="00285FDF"/>
    <w:rsid w:val="00293608"/>
    <w:rsid w:val="002B0B3F"/>
    <w:rsid w:val="002D57BC"/>
    <w:rsid w:val="00361EF7"/>
    <w:rsid w:val="00395FE0"/>
    <w:rsid w:val="003C7DFC"/>
    <w:rsid w:val="003E4170"/>
    <w:rsid w:val="00403F6B"/>
    <w:rsid w:val="00465445"/>
    <w:rsid w:val="00477C76"/>
    <w:rsid w:val="0049093E"/>
    <w:rsid w:val="004B3BE7"/>
    <w:rsid w:val="004D19F5"/>
    <w:rsid w:val="004D2D1E"/>
    <w:rsid w:val="005236CB"/>
    <w:rsid w:val="00524593"/>
    <w:rsid w:val="005345A3"/>
    <w:rsid w:val="005446C9"/>
    <w:rsid w:val="005561E7"/>
    <w:rsid w:val="00560C7D"/>
    <w:rsid w:val="0056729C"/>
    <w:rsid w:val="00574EA1"/>
    <w:rsid w:val="00585077"/>
    <w:rsid w:val="005A1507"/>
    <w:rsid w:val="005E15D6"/>
    <w:rsid w:val="005E52CA"/>
    <w:rsid w:val="005F1EF0"/>
    <w:rsid w:val="00602D52"/>
    <w:rsid w:val="00634063"/>
    <w:rsid w:val="00642C7C"/>
    <w:rsid w:val="006547D4"/>
    <w:rsid w:val="006A7D34"/>
    <w:rsid w:val="006D364C"/>
    <w:rsid w:val="00730A33"/>
    <w:rsid w:val="00731BD5"/>
    <w:rsid w:val="00781441"/>
    <w:rsid w:val="00783B2F"/>
    <w:rsid w:val="00790C6D"/>
    <w:rsid w:val="007D068F"/>
    <w:rsid w:val="008239D0"/>
    <w:rsid w:val="00851957"/>
    <w:rsid w:val="00880F3E"/>
    <w:rsid w:val="008C4186"/>
    <w:rsid w:val="008D4F9D"/>
    <w:rsid w:val="008F1EB0"/>
    <w:rsid w:val="00967A82"/>
    <w:rsid w:val="00987E7F"/>
    <w:rsid w:val="00992215"/>
    <w:rsid w:val="00994E7F"/>
    <w:rsid w:val="00995B4F"/>
    <w:rsid w:val="009B13D2"/>
    <w:rsid w:val="009C1EB5"/>
    <w:rsid w:val="009D36BA"/>
    <w:rsid w:val="009F71F3"/>
    <w:rsid w:val="00A0398E"/>
    <w:rsid w:val="00A10508"/>
    <w:rsid w:val="00A15BA9"/>
    <w:rsid w:val="00A35336"/>
    <w:rsid w:val="00A5659D"/>
    <w:rsid w:val="00AA37BA"/>
    <w:rsid w:val="00AB089B"/>
    <w:rsid w:val="00AB6C6F"/>
    <w:rsid w:val="00AD234C"/>
    <w:rsid w:val="00AE0D40"/>
    <w:rsid w:val="00B13ED2"/>
    <w:rsid w:val="00B66FFF"/>
    <w:rsid w:val="00B80810"/>
    <w:rsid w:val="00BC38C8"/>
    <w:rsid w:val="00BE1247"/>
    <w:rsid w:val="00C0226C"/>
    <w:rsid w:val="00C11452"/>
    <w:rsid w:val="00C13FD0"/>
    <w:rsid w:val="00C54DA8"/>
    <w:rsid w:val="00C70825"/>
    <w:rsid w:val="00C72595"/>
    <w:rsid w:val="00C76410"/>
    <w:rsid w:val="00C84A37"/>
    <w:rsid w:val="00CD6F94"/>
    <w:rsid w:val="00D16846"/>
    <w:rsid w:val="00D245E4"/>
    <w:rsid w:val="00D52BE7"/>
    <w:rsid w:val="00D5386C"/>
    <w:rsid w:val="00D80929"/>
    <w:rsid w:val="00D861F2"/>
    <w:rsid w:val="00D862BF"/>
    <w:rsid w:val="00DA5E18"/>
    <w:rsid w:val="00DE0CA4"/>
    <w:rsid w:val="00DF423A"/>
    <w:rsid w:val="00E10F7F"/>
    <w:rsid w:val="00E31BB7"/>
    <w:rsid w:val="00E563D9"/>
    <w:rsid w:val="00EC1FA9"/>
    <w:rsid w:val="00EC3704"/>
    <w:rsid w:val="00EE12A2"/>
    <w:rsid w:val="00EF0B20"/>
    <w:rsid w:val="00F2172C"/>
    <w:rsid w:val="00F24264"/>
    <w:rsid w:val="00F308E8"/>
    <w:rsid w:val="00F361F5"/>
    <w:rsid w:val="00F425E6"/>
    <w:rsid w:val="00F7238B"/>
    <w:rsid w:val="00F75D5B"/>
    <w:rsid w:val="00F96FC9"/>
    <w:rsid w:val="00FB3831"/>
    <w:rsid w:val="00FB54AF"/>
    <w:rsid w:val="00FE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1B9A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Columns 2" w:uiPriority="0"/>
    <w:lsdException w:name="Table List 4" w:uiPriority="0"/>
    <w:lsdException w:name="Table Elegan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E1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C11452"/>
    <w:pPr>
      <w:keepNext/>
      <w:spacing w:after="0" w:line="460" w:lineRule="exact"/>
      <w:ind w:left="397" w:right="397"/>
      <w:jc w:val="lowKashida"/>
      <w:outlineLvl w:val="0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2">
    <w:name w:val="heading 2"/>
    <w:basedOn w:val="a"/>
    <w:next w:val="a"/>
    <w:link w:val="2Char"/>
    <w:unhideWhenUsed/>
    <w:qFormat/>
    <w:rsid w:val="00C11452"/>
    <w:pPr>
      <w:keepNext/>
      <w:spacing w:after="120" w:line="240" w:lineRule="auto"/>
      <w:jc w:val="lowKashida"/>
      <w:outlineLvl w:val="1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3">
    <w:name w:val="heading 3"/>
    <w:basedOn w:val="a"/>
    <w:next w:val="a"/>
    <w:link w:val="3Char"/>
    <w:unhideWhenUsed/>
    <w:qFormat/>
    <w:rsid w:val="00C1145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4">
    <w:name w:val="heading 4"/>
    <w:basedOn w:val="a"/>
    <w:next w:val="a"/>
    <w:link w:val="4Char"/>
    <w:unhideWhenUsed/>
    <w:qFormat/>
    <w:rsid w:val="00C11452"/>
    <w:pPr>
      <w:keepNext/>
      <w:spacing w:after="0" w:line="240" w:lineRule="auto"/>
      <w:outlineLvl w:val="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5">
    <w:name w:val="heading 5"/>
    <w:basedOn w:val="a"/>
    <w:next w:val="a"/>
    <w:link w:val="5Char"/>
    <w:semiHidden/>
    <w:unhideWhenUsed/>
    <w:qFormat/>
    <w:rsid w:val="00C1145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6">
    <w:name w:val="heading 6"/>
    <w:basedOn w:val="a"/>
    <w:next w:val="a"/>
    <w:link w:val="6Char"/>
    <w:semiHidden/>
    <w:unhideWhenUsed/>
    <w:qFormat/>
    <w:rsid w:val="00C1145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Char"/>
    <w:semiHidden/>
    <w:unhideWhenUsed/>
    <w:qFormat/>
    <w:rsid w:val="00C1145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8">
    <w:name w:val="heading 8"/>
    <w:basedOn w:val="a"/>
    <w:next w:val="a"/>
    <w:link w:val="8Char"/>
    <w:semiHidden/>
    <w:unhideWhenUsed/>
    <w:qFormat/>
    <w:rsid w:val="00C1145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paragraph" w:styleId="9">
    <w:name w:val="heading 9"/>
    <w:basedOn w:val="a"/>
    <w:next w:val="a"/>
    <w:link w:val="9Char"/>
    <w:unhideWhenUsed/>
    <w:qFormat/>
    <w:rsid w:val="00C1145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34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0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rsid w:val="00781441"/>
    <w:rPr>
      <w:rFonts w:ascii="Tahoma" w:hAnsi="Tahoma" w:cs="Tahoma"/>
      <w:sz w:val="16"/>
      <w:szCs w:val="16"/>
    </w:rPr>
  </w:style>
  <w:style w:type="table" w:customStyle="1" w:styleId="10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0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شبكة جدول21"/>
    <w:basedOn w:val="a1"/>
    <w:next w:val="a6"/>
    <w:uiPriority w:val="59"/>
    <w:rsid w:val="00035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شبكة جدول7"/>
    <w:basedOn w:val="a1"/>
    <w:next w:val="a6"/>
    <w:uiPriority w:val="59"/>
    <w:rsid w:val="009B13D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شبكة جدول22"/>
    <w:basedOn w:val="a1"/>
    <w:uiPriority w:val="59"/>
    <w:rsid w:val="00D80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شبكة جدول15"/>
    <w:basedOn w:val="a1"/>
    <w:uiPriority w:val="59"/>
    <w:rsid w:val="0063406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عنوان 1 Char"/>
    <w:basedOn w:val="a0"/>
    <w:link w:val="1"/>
    <w:uiPriority w:val="9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">
    <w:name w:val="عنوان 2 Char"/>
    <w:basedOn w:val="a0"/>
    <w:link w:val="2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3Char">
    <w:name w:val="عنوان 3 Char"/>
    <w:basedOn w:val="a0"/>
    <w:link w:val="3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4Char">
    <w:name w:val="عنوان 4 Char"/>
    <w:basedOn w:val="a0"/>
    <w:link w:val="4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5Char">
    <w:name w:val="عنوان 5 Char"/>
    <w:basedOn w:val="a0"/>
    <w:link w:val="5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6Char">
    <w:name w:val="عنوان 6 Char"/>
    <w:basedOn w:val="a0"/>
    <w:link w:val="6"/>
    <w:semiHidden/>
    <w:rsid w:val="00C1145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Char">
    <w:name w:val="عنوان 7 Char"/>
    <w:basedOn w:val="a0"/>
    <w:link w:val="7"/>
    <w:semiHidden/>
    <w:rsid w:val="00C11452"/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character" w:customStyle="1" w:styleId="8Char">
    <w:name w:val="عنوان 8 Char"/>
    <w:basedOn w:val="a0"/>
    <w:link w:val="8"/>
    <w:semiHidden/>
    <w:rsid w:val="00C11452"/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character" w:customStyle="1" w:styleId="9Char">
    <w:name w:val="عنوان 9 Char"/>
    <w:basedOn w:val="a0"/>
    <w:link w:val="9"/>
    <w:rsid w:val="00C11452"/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numbering" w:customStyle="1" w:styleId="16">
    <w:name w:val="بلا قائمة1"/>
    <w:next w:val="a2"/>
    <w:uiPriority w:val="99"/>
    <w:semiHidden/>
    <w:unhideWhenUsed/>
    <w:rsid w:val="00C11452"/>
  </w:style>
  <w:style w:type="paragraph" w:styleId="a8">
    <w:name w:val="Block Text"/>
    <w:basedOn w:val="a"/>
    <w:rsid w:val="00C11452"/>
    <w:pPr>
      <w:tabs>
        <w:tab w:val="left" w:pos="573"/>
        <w:tab w:val="left" w:pos="10206"/>
      </w:tabs>
      <w:spacing w:after="0" w:line="240" w:lineRule="auto"/>
      <w:ind w:left="998" w:hanging="998"/>
    </w:pPr>
    <w:rPr>
      <w:rFonts w:ascii="Times New Roman" w:eastAsia="Times New Roman" w:hAnsi="Times New Roman" w:cs="Arabic Transparent"/>
      <w:b/>
      <w:bCs/>
      <w:snapToGrid w:val="0"/>
      <w:sz w:val="20"/>
      <w:szCs w:val="26"/>
      <w:lang w:eastAsia="ar-SA"/>
    </w:rPr>
  </w:style>
  <w:style w:type="table" w:customStyle="1" w:styleId="80">
    <w:name w:val="شبكة جدول8"/>
    <w:basedOn w:val="a1"/>
    <w:next w:val="a6"/>
    <w:rsid w:val="00C1145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شبكة فاتحة - تمييز 11"/>
    <w:basedOn w:val="a1"/>
    <w:next w:val="-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TableGrid1">
    <w:name w:val="Table Grid1"/>
    <w:basedOn w:val="a1"/>
    <w:next w:val="a6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شبكة جدول16"/>
    <w:basedOn w:val="a1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nhideWhenUsed/>
    <w:rsid w:val="00C11452"/>
    <w:rPr>
      <w:color w:val="FF0000"/>
      <w:u w:val="single"/>
    </w:rPr>
  </w:style>
  <w:style w:type="character" w:styleId="a9">
    <w:name w:val="Strong"/>
    <w:basedOn w:val="a0"/>
    <w:uiPriority w:val="22"/>
    <w:qFormat/>
    <w:rsid w:val="00C11452"/>
    <w:rPr>
      <w:rFonts w:ascii="Times New Roman" w:hAnsi="Times New Roman" w:cs="Times New Roman" w:hint="default"/>
      <w:b/>
      <w:bCs/>
    </w:rPr>
  </w:style>
  <w:style w:type="paragraph" w:styleId="aa">
    <w:name w:val="Normal (Web)"/>
    <w:basedOn w:val="a"/>
    <w:unhideWhenUsed/>
    <w:rsid w:val="00C1145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"/>
    <w:link w:val="Char2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2">
    <w:name w:val="نص حاشية سفلية Char"/>
    <w:basedOn w:val="a0"/>
    <w:link w:val="ab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c">
    <w:name w:val="annotation text"/>
    <w:basedOn w:val="a"/>
    <w:link w:val="Char3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3">
    <w:name w:val="نص تعليق Char"/>
    <w:basedOn w:val="a0"/>
    <w:link w:val="ac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d">
    <w:name w:val="Title"/>
    <w:basedOn w:val="a"/>
    <w:link w:val="Char4"/>
    <w:qFormat/>
    <w:rsid w:val="00C114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Char4">
    <w:name w:val="العنوان Char"/>
    <w:basedOn w:val="a0"/>
    <w:link w:val="ad"/>
    <w:rsid w:val="00C1145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e">
    <w:name w:val="Body Text"/>
    <w:basedOn w:val="a"/>
    <w:link w:val="Char5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5">
    <w:name w:val="نص أساسي Char"/>
    <w:basedOn w:val="a0"/>
    <w:link w:val="ae"/>
    <w:semiHidden/>
    <w:rsid w:val="00C11452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Char6"/>
    <w:semiHidden/>
    <w:unhideWhenUsed/>
    <w:rsid w:val="00C11452"/>
    <w:pPr>
      <w:spacing w:after="0" w:line="240" w:lineRule="auto"/>
      <w:ind w:firstLine="567"/>
      <w:jc w:val="lowKashida"/>
    </w:pPr>
    <w:rPr>
      <w:rFonts w:ascii="Times New Roman" w:eastAsia="Times New Roman" w:hAnsi="Times New Roman" w:cs="Traditional Arabic"/>
      <w:sz w:val="24"/>
      <w:szCs w:val="30"/>
    </w:rPr>
  </w:style>
  <w:style w:type="character" w:customStyle="1" w:styleId="Char6">
    <w:name w:val="نص أساسي بمسافة بادئة Char"/>
    <w:basedOn w:val="a0"/>
    <w:link w:val="af"/>
    <w:semiHidden/>
    <w:rsid w:val="00C11452"/>
    <w:rPr>
      <w:rFonts w:ascii="Times New Roman" w:eastAsia="Times New Roman" w:hAnsi="Times New Roman" w:cs="Traditional Arabic"/>
      <w:sz w:val="24"/>
      <w:szCs w:val="30"/>
    </w:rPr>
  </w:style>
  <w:style w:type="paragraph" w:styleId="af0">
    <w:name w:val="Subtitle"/>
    <w:basedOn w:val="a"/>
    <w:link w:val="Char7"/>
    <w:uiPriority w:val="11"/>
    <w:qFormat/>
    <w:rsid w:val="00C11452"/>
    <w:pPr>
      <w:spacing w:after="60" w:line="240" w:lineRule="auto"/>
      <w:jc w:val="center"/>
      <w:outlineLvl w:val="1"/>
    </w:pPr>
    <w:rPr>
      <w:rFonts w:ascii="Arial" w:eastAsia="Times New Roman" w:hAnsi="Arial" w:cs="Arial"/>
      <w:noProof/>
      <w:sz w:val="24"/>
      <w:szCs w:val="24"/>
      <w:lang w:eastAsia="ar-SA"/>
    </w:rPr>
  </w:style>
  <w:style w:type="character" w:customStyle="1" w:styleId="Char7">
    <w:name w:val="عنوان فرعي Char"/>
    <w:basedOn w:val="a0"/>
    <w:link w:val="af0"/>
    <w:uiPriority w:val="11"/>
    <w:rsid w:val="00C11452"/>
    <w:rPr>
      <w:rFonts w:ascii="Arial" w:eastAsia="Times New Roman" w:hAnsi="Arial" w:cs="Arial"/>
      <w:noProof/>
      <w:sz w:val="24"/>
      <w:szCs w:val="24"/>
      <w:lang w:eastAsia="ar-SA"/>
    </w:rPr>
  </w:style>
  <w:style w:type="paragraph" w:styleId="23">
    <w:name w:val="Body Text 2"/>
    <w:basedOn w:val="a"/>
    <w:link w:val="2Char0"/>
    <w:unhideWhenUsed/>
    <w:rsid w:val="00C11452"/>
    <w:pPr>
      <w:spacing w:after="120" w:line="240" w:lineRule="auto"/>
      <w:jc w:val="lowKashida"/>
    </w:pPr>
    <w:rPr>
      <w:rFonts w:ascii="Times New Roman" w:eastAsia="Times New Roman" w:hAnsi="Times New Roman" w:cs="Simplified Arabic"/>
      <w:sz w:val="20"/>
      <w:szCs w:val="28"/>
    </w:rPr>
  </w:style>
  <w:style w:type="character" w:customStyle="1" w:styleId="2Char0">
    <w:name w:val="نص أساسي 2 Char"/>
    <w:basedOn w:val="a0"/>
    <w:link w:val="23"/>
    <w:rsid w:val="00C11452"/>
    <w:rPr>
      <w:rFonts w:ascii="Times New Roman" w:eastAsia="Times New Roman" w:hAnsi="Times New Roman" w:cs="Simplified Arabic"/>
      <w:sz w:val="20"/>
      <w:szCs w:val="28"/>
    </w:rPr>
  </w:style>
  <w:style w:type="paragraph" w:styleId="31">
    <w:name w:val="Body Text 3"/>
    <w:basedOn w:val="a"/>
    <w:link w:val="3Char0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character" w:customStyle="1" w:styleId="3Char0">
    <w:name w:val="نص أساسي 3 Char"/>
    <w:basedOn w:val="a0"/>
    <w:link w:val="31"/>
    <w:semiHidden/>
    <w:rsid w:val="00C11452"/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paragraph" w:styleId="24">
    <w:name w:val="Body Text Indent 2"/>
    <w:basedOn w:val="a"/>
    <w:link w:val="2Char1"/>
    <w:semiHidden/>
    <w:unhideWhenUsed/>
    <w:rsid w:val="00C11452"/>
    <w:pPr>
      <w:spacing w:after="120" w:line="480" w:lineRule="auto"/>
      <w:ind w:left="28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1">
    <w:name w:val="نص أساسي بمسافة بادئة 2 Char"/>
    <w:basedOn w:val="a0"/>
    <w:link w:val="24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32">
    <w:name w:val="Body Text Indent 3"/>
    <w:basedOn w:val="a"/>
    <w:link w:val="3Char1"/>
    <w:semiHidden/>
    <w:unhideWhenUsed/>
    <w:rsid w:val="00C11452"/>
    <w:pPr>
      <w:spacing w:after="120" w:line="240" w:lineRule="auto"/>
      <w:ind w:left="516" w:hanging="516"/>
      <w:jc w:val="lowKashida"/>
    </w:pPr>
    <w:rPr>
      <w:rFonts w:ascii="Times New Roman" w:eastAsia="Times New Roman" w:hAnsi="Times New Roman" w:cs="Simplified Arabic"/>
      <w:noProof/>
      <w:sz w:val="24"/>
      <w:szCs w:val="24"/>
    </w:rPr>
  </w:style>
  <w:style w:type="character" w:customStyle="1" w:styleId="3Char1">
    <w:name w:val="نص أساسي بمسافة بادئة 3 Char"/>
    <w:basedOn w:val="a0"/>
    <w:link w:val="32"/>
    <w:semiHidden/>
    <w:rsid w:val="00C11452"/>
    <w:rPr>
      <w:rFonts w:ascii="Times New Roman" w:eastAsia="Times New Roman" w:hAnsi="Times New Roman" w:cs="Simplified Arabic"/>
      <w:noProof/>
      <w:sz w:val="24"/>
      <w:szCs w:val="24"/>
    </w:rPr>
  </w:style>
  <w:style w:type="paragraph" w:styleId="af1">
    <w:name w:val="Document Map"/>
    <w:basedOn w:val="a"/>
    <w:link w:val="Char8"/>
    <w:semiHidden/>
    <w:unhideWhenUsed/>
    <w:rsid w:val="00C1145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Char8">
    <w:name w:val="مخطط المستند Char"/>
    <w:basedOn w:val="a0"/>
    <w:link w:val="af1"/>
    <w:semiHidden/>
    <w:rsid w:val="00C1145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2">
    <w:name w:val="Plain Text"/>
    <w:basedOn w:val="a"/>
    <w:link w:val="Char9"/>
    <w:semiHidden/>
    <w:unhideWhenUsed/>
    <w:rsid w:val="00C11452"/>
    <w:pPr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har9">
    <w:name w:val="نص عادي Char"/>
    <w:basedOn w:val="a0"/>
    <w:link w:val="af2"/>
    <w:semiHidden/>
    <w:rsid w:val="00C11452"/>
    <w:rPr>
      <w:rFonts w:ascii="Courier New" w:eastAsia="Times New Roman" w:hAnsi="Courier New" w:cs="Courier New"/>
      <w:sz w:val="20"/>
      <w:szCs w:val="20"/>
    </w:rPr>
  </w:style>
  <w:style w:type="paragraph" w:customStyle="1" w:styleId="xl24">
    <w:name w:val="xl24"/>
    <w:basedOn w:val="a"/>
    <w:rsid w:val="00C11452"/>
    <w:pPr>
      <w:bidi w:val="0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17">
    <w:name w:val="سرد الفقرات1"/>
    <w:basedOn w:val="a"/>
    <w:uiPriority w:val="34"/>
    <w:qFormat/>
    <w:rsid w:val="00C114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C11452"/>
    <w:rPr>
      <w:rFonts w:ascii="Times New Roman" w:hAnsi="Times New Roman" w:cs="Times New Roman" w:hint="default"/>
    </w:rPr>
  </w:style>
  <w:style w:type="character" w:customStyle="1" w:styleId="grame">
    <w:name w:val="grame"/>
    <w:basedOn w:val="a0"/>
    <w:rsid w:val="00C11452"/>
    <w:rPr>
      <w:rFonts w:ascii="Times New Roman" w:hAnsi="Times New Roman" w:cs="Times New Roman" w:hint="default"/>
    </w:rPr>
  </w:style>
  <w:style w:type="table" w:styleId="af3">
    <w:name w:val="Table Elegant"/>
    <w:basedOn w:val="a1"/>
    <w:semiHidden/>
    <w:unhideWhenUsed/>
    <w:rsid w:val="00C11452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8">
    <w:name w:val="سرد الفقرات1"/>
    <w:basedOn w:val="a"/>
    <w:uiPriority w:val="34"/>
    <w:qFormat/>
    <w:rsid w:val="00C11452"/>
    <w:pPr>
      <w:bidi w:val="0"/>
      <w:ind w:left="720"/>
      <w:contextualSpacing/>
    </w:pPr>
    <w:rPr>
      <w:rFonts w:ascii="Calibri" w:eastAsia="Calibri" w:hAnsi="Calibri" w:cs="Arial"/>
    </w:rPr>
  </w:style>
  <w:style w:type="paragraph" w:customStyle="1" w:styleId="19">
    <w:name w:val="بلا تباعد1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styleId="af4">
    <w:name w:val="page number"/>
    <w:basedOn w:val="a0"/>
    <w:rsid w:val="00C11452"/>
  </w:style>
  <w:style w:type="character" w:styleId="af5">
    <w:name w:val="Emphasis"/>
    <w:basedOn w:val="a0"/>
    <w:qFormat/>
    <w:rsid w:val="00C11452"/>
    <w:rPr>
      <w:i/>
      <w:iCs/>
    </w:rPr>
  </w:style>
  <w:style w:type="character" w:customStyle="1" w:styleId="ln21">
    <w:name w:val="ln21"/>
    <w:basedOn w:val="a0"/>
    <w:rsid w:val="00C11452"/>
    <w:rPr>
      <w:color w:val="676767"/>
    </w:rPr>
  </w:style>
  <w:style w:type="paragraph" w:customStyle="1" w:styleId="AAACellBullet">
    <w:name w:val="AAACellBullet"/>
    <w:basedOn w:val="a"/>
    <w:rsid w:val="00C11452"/>
    <w:pPr>
      <w:tabs>
        <w:tab w:val="num" w:pos="360"/>
      </w:tabs>
      <w:bidi w:val="0"/>
      <w:spacing w:after="0" w:line="240" w:lineRule="auto"/>
      <w:ind w:left="216" w:hanging="21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okauthor1">
    <w:name w:val="bookauthor1"/>
    <w:basedOn w:val="a0"/>
    <w:rsid w:val="00C11452"/>
    <w:rPr>
      <w:sz w:val="18"/>
      <w:szCs w:val="18"/>
    </w:rPr>
  </w:style>
  <w:style w:type="paragraph" w:customStyle="1" w:styleId="1a">
    <w:name w:val="عنوان رئيسي 1"/>
    <w:basedOn w:val="a"/>
    <w:autoRedefine/>
    <w:rsid w:val="00C11452"/>
    <w:pPr>
      <w:keepNext/>
      <w:tabs>
        <w:tab w:val="left" w:pos="774"/>
        <w:tab w:val="left" w:pos="5289"/>
      </w:tabs>
      <w:bidi w:val="0"/>
      <w:spacing w:after="0" w:line="240" w:lineRule="auto"/>
      <w:ind w:left="65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6">
    <w:name w:val="No Spacing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customStyle="1" w:styleId="Hyperlink16">
    <w:name w:val="Hyperlink16"/>
    <w:basedOn w:val="a0"/>
    <w:rsid w:val="00C11452"/>
    <w:rPr>
      <w:color w:val="666666"/>
      <w:u w:val="single"/>
    </w:rPr>
  </w:style>
  <w:style w:type="character" w:styleId="af7">
    <w:name w:val="FollowedHyperlink"/>
    <w:basedOn w:val="a0"/>
    <w:uiPriority w:val="99"/>
    <w:unhideWhenUsed/>
    <w:rsid w:val="00C11452"/>
    <w:rPr>
      <w:color w:val="800080"/>
      <w:u w:val="single"/>
    </w:rPr>
  </w:style>
  <w:style w:type="character" w:customStyle="1" w:styleId="mediumtext1">
    <w:name w:val="medium_text1"/>
    <w:basedOn w:val="a0"/>
    <w:rsid w:val="00C11452"/>
    <w:rPr>
      <w:sz w:val="24"/>
      <w:szCs w:val="24"/>
    </w:rPr>
  </w:style>
  <w:style w:type="character" w:customStyle="1" w:styleId="subhead1">
    <w:name w:val="subhead1"/>
    <w:basedOn w:val="a0"/>
    <w:rsid w:val="00C11452"/>
    <w:rPr>
      <w:rFonts w:ascii="Arial" w:hAnsi="Arial" w:cs="Arial" w:hint="default"/>
      <w:b/>
      <w:bCs/>
      <w:color w:val="000000"/>
      <w:sz w:val="20"/>
      <w:szCs w:val="20"/>
    </w:rPr>
  </w:style>
  <w:style w:type="character" w:styleId="af8">
    <w:name w:val="annotation reference"/>
    <w:basedOn w:val="a0"/>
    <w:uiPriority w:val="99"/>
    <w:semiHidden/>
    <w:unhideWhenUsed/>
    <w:rsid w:val="00C11452"/>
    <w:rPr>
      <w:sz w:val="16"/>
      <w:szCs w:val="16"/>
    </w:rPr>
  </w:style>
  <w:style w:type="paragraph" w:styleId="af9">
    <w:name w:val="annotation subject"/>
    <w:basedOn w:val="ac"/>
    <w:next w:val="ac"/>
    <w:link w:val="Chara"/>
    <w:uiPriority w:val="99"/>
    <w:semiHidden/>
    <w:unhideWhenUsed/>
    <w:rsid w:val="00C11452"/>
    <w:rPr>
      <w:rFonts w:cs="Times New Roman"/>
      <w:b/>
      <w:bCs/>
      <w:noProof w:val="0"/>
      <w:lang w:eastAsia="en-US"/>
    </w:rPr>
  </w:style>
  <w:style w:type="character" w:customStyle="1" w:styleId="Chara">
    <w:name w:val="موضوع تعليق Char"/>
    <w:basedOn w:val="Char3"/>
    <w:link w:val="af9"/>
    <w:uiPriority w:val="99"/>
    <w:semiHidden/>
    <w:rsid w:val="00C11452"/>
    <w:rPr>
      <w:rFonts w:ascii="Times New Roman" w:eastAsia="Times New Roman" w:hAnsi="Times New Roman" w:cs="Times New Roman"/>
      <w:b/>
      <w:bCs/>
      <w:noProof/>
      <w:sz w:val="20"/>
      <w:szCs w:val="20"/>
      <w:lang w:eastAsia="ar-SA"/>
    </w:rPr>
  </w:style>
  <w:style w:type="paragraph" w:styleId="afa">
    <w:name w:val="Revision"/>
    <w:hidden/>
    <w:uiPriority w:val="99"/>
    <w:semiHidden/>
    <w:rsid w:val="00C11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Light Grid Accent 1"/>
    <w:basedOn w:val="a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90">
    <w:name w:val="شبكة جدول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شبكة جدول1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شبكة جدول17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شبكة جدول18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شبكة جدول1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شبكة جدول2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0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شبكة فاتحة - تمييز 31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-3">
    <w:name w:val="Light Grid Accent 3"/>
    <w:basedOn w:val="a1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112">
    <w:name w:val="شبكة جدول112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شبكة جدول113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شبكة جدول114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شبكة فاتحة - تمييز 36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-37">
    <w:name w:val="شبكة فاتحة - تمييز 37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115">
    <w:name w:val="شبكة جدول115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شبكة جدول71"/>
    <w:basedOn w:val="a1"/>
    <w:next w:val="a6"/>
    <w:uiPriority w:val="59"/>
    <w:rsid w:val="00567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شبكة جدول51"/>
    <w:basedOn w:val="a1"/>
    <w:next w:val="a6"/>
    <w:uiPriority w:val="59"/>
    <w:rsid w:val="008C4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شبكة جدول52"/>
    <w:basedOn w:val="a1"/>
    <w:next w:val="a6"/>
    <w:uiPriority w:val="59"/>
    <w:rsid w:val="00523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شبكة جدول23"/>
    <w:basedOn w:val="a1"/>
    <w:next w:val="a6"/>
    <w:uiPriority w:val="59"/>
    <w:rsid w:val="00293608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a1"/>
    <w:next w:val="a6"/>
    <w:uiPriority w:val="59"/>
    <w:rsid w:val="00293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a1"/>
    <w:next w:val="a6"/>
    <w:uiPriority w:val="59"/>
    <w:rsid w:val="00823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شبكة جدول91"/>
    <w:basedOn w:val="a1"/>
    <w:next w:val="a6"/>
    <w:uiPriority w:val="59"/>
    <w:rsid w:val="00AA37B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شبكة جدول31"/>
    <w:basedOn w:val="a1"/>
    <w:next w:val="a6"/>
    <w:uiPriority w:val="59"/>
    <w:rsid w:val="00AA3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شبكة جدول24"/>
    <w:basedOn w:val="a1"/>
    <w:next w:val="a6"/>
    <w:uiPriority w:val="59"/>
    <w:rsid w:val="002B0B3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Light Shading Accent 1"/>
    <w:basedOn w:val="a1"/>
    <w:uiPriority w:val="60"/>
    <w:rsid w:val="002B0B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25">
    <w:name w:val="شبكة جدول25"/>
    <w:basedOn w:val="a1"/>
    <w:next w:val="a6"/>
    <w:uiPriority w:val="59"/>
    <w:rsid w:val="001057D5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a1"/>
    <w:next w:val="a6"/>
    <w:uiPriority w:val="59"/>
    <w:rsid w:val="00105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شبكة جدول151"/>
    <w:basedOn w:val="a1"/>
    <w:next w:val="a6"/>
    <w:uiPriority w:val="59"/>
    <w:rsid w:val="00D52BE7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Grid Accent 5"/>
    <w:basedOn w:val="a1"/>
    <w:uiPriority w:val="62"/>
    <w:rsid w:val="00D52BE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Columns 2" w:uiPriority="0"/>
    <w:lsdException w:name="Table List 4" w:uiPriority="0"/>
    <w:lsdException w:name="Table Elegan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E1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C11452"/>
    <w:pPr>
      <w:keepNext/>
      <w:spacing w:after="0" w:line="460" w:lineRule="exact"/>
      <w:ind w:left="397" w:right="397"/>
      <w:jc w:val="lowKashida"/>
      <w:outlineLvl w:val="0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2">
    <w:name w:val="heading 2"/>
    <w:basedOn w:val="a"/>
    <w:next w:val="a"/>
    <w:link w:val="2Char"/>
    <w:unhideWhenUsed/>
    <w:qFormat/>
    <w:rsid w:val="00C11452"/>
    <w:pPr>
      <w:keepNext/>
      <w:spacing w:after="120" w:line="240" w:lineRule="auto"/>
      <w:jc w:val="lowKashida"/>
      <w:outlineLvl w:val="1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3">
    <w:name w:val="heading 3"/>
    <w:basedOn w:val="a"/>
    <w:next w:val="a"/>
    <w:link w:val="3Char"/>
    <w:unhideWhenUsed/>
    <w:qFormat/>
    <w:rsid w:val="00C1145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4">
    <w:name w:val="heading 4"/>
    <w:basedOn w:val="a"/>
    <w:next w:val="a"/>
    <w:link w:val="4Char"/>
    <w:unhideWhenUsed/>
    <w:qFormat/>
    <w:rsid w:val="00C11452"/>
    <w:pPr>
      <w:keepNext/>
      <w:spacing w:after="0" w:line="240" w:lineRule="auto"/>
      <w:outlineLvl w:val="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5">
    <w:name w:val="heading 5"/>
    <w:basedOn w:val="a"/>
    <w:next w:val="a"/>
    <w:link w:val="5Char"/>
    <w:semiHidden/>
    <w:unhideWhenUsed/>
    <w:qFormat/>
    <w:rsid w:val="00C1145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6">
    <w:name w:val="heading 6"/>
    <w:basedOn w:val="a"/>
    <w:next w:val="a"/>
    <w:link w:val="6Char"/>
    <w:semiHidden/>
    <w:unhideWhenUsed/>
    <w:qFormat/>
    <w:rsid w:val="00C1145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Char"/>
    <w:semiHidden/>
    <w:unhideWhenUsed/>
    <w:qFormat/>
    <w:rsid w:val="00C1145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8">
    <w:name w:val="heading 8"/>
    <w:basedOn w:val="a"/>
    <w:next w:val="a"/>
    <w:link w:val="8Char"/>
    <w:semiHidden/>
    <w:unhideWhenUsed/>
    <w:qFormat/>
    <w:rsid w:val="00C1145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paragraph" w:styleId="9">
    <w:name w:val="heading 9"/>
    <w:basedOn w:val="a"/>
    <w:next w:val="a"/>
    <w:link w:val="9Char"/>
    <w:unhideWhenUsed/>
    <w:qFormat/>
    <w:rsid w:val="00C1145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34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0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rsid w:val="00781441"/>
    <w:rPr>
      <w:rFonts w:ascii="Tahoma" w:hAnsi="Tahoma" w:cs="Tahoma"/>
      <w:sz w:val="16"/>
      <w:szCs w:val="16"/>
    </w:rPr>
  </w:style>
  <w:style w:type="table" w:customStyle="1" w:styleId="10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0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شبكة جدول21"/>
    <w:basedOn w:val="a1"/>
    <w:next w:val="a6"/>
    <w:uiPriority w:val="59"/>
    <w:rsid w:val="00035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شبكة جدول7"/>
    <w:basedOn w:val="a1"/>
    <w:next w:val="a6"/>
    <w:uiPriority w:val="59"/>
    <w:rsid w:val="009B13D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شبكة جدول22"/>
    <w:basedOn w:val="a1"/>
    <w:uiPriority w:val="59"/>
    <w:rsid w:val="00D80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شبكة جدول15"/>
    <w:basedOn w:val="a1"/>
    <w:uiPriority w:val="59"/>
    <w:rsid w:val="0063406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عنوان 1 Char"/>
    <w:basedOn w:val="a0"/>
    <w:link w:val="1"/>
    <w:uiPriority w:val="9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">
    <w:name w:val="عنوان 2 Char"/>
    <w:basedOn w:val="a0"/>
    <w:link w:val="2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3Char">
    <w:name w:val="عنوان 3 Char"/>
    <w:basedOn w:val="a0"/>
    <w:link w:val="3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4Char">
    <w:name w:val="عنوان 4 Char"/>
    <w:basedOn w:val="a0"/>
    <w:link w:val="4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5Char">
    <w:name w:val="عنوان 5 Char"/>
    <w:basedOn w:val="a0"/>
    <w:link w:val="5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6Char">
    <w:name w:val="عنوان 6 Char"/>
    <w:basedOn w:val="a0"/>
    <w:link w:val="6"/>
    <w:semiHidden/>
    <w:rsid w:val="00C1145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Char">
    <w:name w:val="عنوان 7 Char"/>
    <w:basedOn w:val="a0"/>
    <w:link w:val="7"/>
    <w:semiHidden/>
    <w:rsid w:val="00C11452"/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character" w:customStyle="1" w:styleId="8Char">
    <w:name w:val="عنوان 8 Char"/>
    <w:basedOn w:val="a0"/>
    <w:link w:val="8"/>
    <w:semiHidden/>
    <w:rsid w:val="00C11452"/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character" w:customStyle="1" w:styleId="9Char">
    <w:name w:val="عنوان 9 Char"/>
    <w:basedOn w:val="a0"/>
    <w:link w:val="9"/>
    <w:rsid w:val="00C11452"/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numbering" w:customStyle="1" w:styleId="16">
    <w:name w:val="بلا قائمة1"/>
    <w:next w:val="a2"/>
    <w:uiPriority w:val="99"/>
    <w:semiHidden/>
    <w:unhideWhenUsed/>
    <w:rsid w:val="00C11452"/>
  </w:style>
  <w:style w:type="paragraph" w:styleId="a8">
    <w:name w:val="Block Text"/>
    <w:basedOn w:val="a"/>
    <w:rsid w:val="00C11452"/>
    <w:pPr>
      <w:tabs>
        <w:tab w:val="left" w:pos="573"/>
        <w:tab w:val="left" w:pos="10206"/>
      </w:tabs>
      <w:spacing w:after="0" w:line="240" w:lineRule="auto"/>
      <w:ind w:left="998" w:hanging="998"/>
    </w:pPr>
    <w:rPr>
      <w:rFonts w:ascii="Times New Roman" w:eastAsia="Times New Roman" w:hAnsi="Times New Roman" w:cs="Arabic Transparent"/>
      <w:b/>
      <w:bCs/>
      <w:snapToGrid w:val="0"/>
      <w:sz w:val="20"/>
      <w:szCs w:val="26"/>
      <w:lang w:eastAsia="ar-SA"/>
    </w:rPr>
  </w:style>
  <w:style w:type="table" w:customStyle="1" w:styleId="80">
    <w:name w:val="شبكة جدول8"/>
    <w:basedOn w:val="a1"/>
    <w:next w:val="a6"/>
    <w:rsid w:val="00C1145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شبكة فاتحة - تمييز 11"/>
    <w:basedOn w:val="a1"/>
    <w:next w:val="-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TableGrid1">
    <w:name w:val="Table Grid1"/>
    <w:basedOn w:val="a1"/>
    <w:next w:val="a6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شبكة جدول16"/>
    <w:basedOn w:val="a1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nhideWhenUsed/>
    <w:rsid w:val="00C11452"/>
    <w:rPr>
      <w:color w:val="FF0000"/>
      <w:u w:val="single"/>
    </w:rPr>
  </w:style>
  <w:style w:type="character" w:styleId="a9">
    <w:name w:val="Strong"/>
    <w:basedOn w:val="a0"/>
    <w:uiPriority w:val="22"/>
    <w:qFormat/>
    <w:rsid w:val="00C11452"/>
    <w:rPr>
      <w:rFonts w:ascii="Times New Roman" w:hAnsi="Times New Roman" w:cs="Times New Roman" w:hint="default"/>
      <w:b/>
      <w:bCs/>
    </w:rPr>
  </w:style>
  <w:style w:type="paragraph" w:styleId="aa">
    <w:name w:val="Normal (Web)"/>
    <w:basedOn w:val="a"/>
    <w:unhideWhenUsed/>
    <w:rsid w:val="00C1145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"/>
    <w:link w:val="Char2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2">
    <w:name w:val="نص حاشية سفلية Char"/>
    <w:basedOn w:val="a0"/>
    <w:link w:val="ab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c">
    <w:name w:val="annotation text"/>
    <w:basedOn w:val="a"/>
    <w:link w:val="Char3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3">
    <w:name w:val="نص تعليق Char"/>
    <w:basedOn w:val="a0"/>
    <w:link w:val="ac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d">
    <w:name w:val="Title"/>
    <w:basedOn w:val="a"/>
    <w:link w:val="Char4"/>
    <w:qFormat/>
    <w:rsid w:val="00C114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Char4">
    <w:name w:val="العنوان Char"/>
    <w:basedOn w:val="a0"/>
    <w:link w:val="ad"/>
    <w:rsid w:val="00C1145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e">
    <w:name w:val="Body Text"/>
    <w:basedOn w:val="a"/>
    <w:link w:val="Char5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5">
    <w:name w:val="نص أساسي Char"/>
    <w:basedOn w:val="a0"/>
    <w:link w:val="ae"/>
    <w:semiHidden/>
    <w:rsid w:val="00C11452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Char6"/>
    <w:semiHidden/>
    <w:unhideWhenUsed/>
    <w:rsid w:val="00C11452"/>
    <w:pPr>
      <w:spacing w:after="0" w:line="240" w:lineRule="auto"/>
      <w:ind w:firstLine="567"/>
      <w:jc w:val="lowKashida"/>
    </w:pPr>
    <w:rPr>
      <w:rFonts w:ascii="Times New Roman" w:eastAsia="Times New Roman" w:hAnsi="Times New Roman" w:cs="Traditional Arabic"/>
      <w:sz w:val="24"/>
      <w:szCs w:val="30"/>
    </w:rPr>
  </w:style>
  <w:style w:type="character" w:customStyle="1" w:styleId="Char6">
    <w:name w:val="نص أساسي بمسافة بادئة Char"/>
    <w:basedOn w:val="a0"/>
    <w:link w:val="af"/>
    <w:semiHidden/>
    <w:rsid w:val="00C11452"/>
    <w:rPr>
      <w:rFonts w:ascii="Times New Roman" w:eastAsia="Times New Roman" w:hAnsi="Times New Roman" w:cs="Traditional Arabic"/>
      <w:sz w:val="24"/>
      <w:szCs w:val="30"/>
    </w:rPr>
  </w:style>
  <w:style w:type="paragraph" w:styleId="af0">
    <w:name w:val="Subtitle"/>
    <w:basedOn w:val="a"/>
    <w:link w:val="Char7"/>
    <w:uiPriority w:val="11"/>
    <w:qFormat/>
    <w:rsid w:val="00C11452"/>
    <w:pPr>
      <w:spacing w:after="60" w:line="240" w:lineRule="auto"/>
      <w:jc w:val="center"/>
      <w:outlineLvl w:val="1"/>
    </w:pPr>
    <w:rPr>
      <w:rFonts w:ascii="Arial" w:eastAsia="Times New Roman" w:hAnsi="Arial" w:cs="Arial"/>
      <w:noProof/>
      <w:sz w:val="24"/>
      <w:szCs w:val="24"/>
      <w:lang w:eastAsia="ar-SA"/>
    </w:rPr>
  </w:style>
  <w:style w:type="character" w:customStyle="1" w:styleId="Char7">
    <w:name w:val="عنوان فرعي Char"/>
    <w:basedOn w:val="a0"/>
    <w:link w:val="af0"/>
    <w:uiPriority w:val="11"/>
    <w:rsid w:val="00C11452"/>
    <w:rPr>
      <w:rFonts w:ascii="Arial" w:eastAsia="Times New Roman" w:hAnsi="Arial" w:cs="Arial"/>
      <w:noProof/>
      <w:sz w:val="24"/>
      <w:szCs w:val="24"/>
      <w:lang w:eastAsia="ar-SA"/>
    </w:rPr>
  </w:style>
  <w:style w:type="paragraph" w:styleId="23">
    <w:name w:val="Body Text 2"/>
    <w:basedOn w:val="a"/>
    <w:link w:val="2Char0"/>
    <w:unhideWhenUsed/>
    <w:rsid w:val="00C11452"/>
    <w:pPr>
      <w:spacing w:after="120" w:line="240" w:lineRule="auto"/>
      <w:jc w:val="lowKashida"/>
    </w:pPr>
    <w:rPr>
      <w:rFonts w:ascii="Times New Roman" w:eastAsia="Times New Roman" w:hAnsi="Times New Roman" w:cs="Simplified Arabic"/>
      <w:sz w:val="20"/>
      <w:szCs w:val="28"/>
    </w:rPr>
  </w:style>
  <w:style w:type="character" w:customStyle="1" w:styleId="2Char0">
    <w:name w:val="نص أساسي 2 Char"/>
    <w:basedOn w:val="a0"/>
    <w:link w:val="23"/>
    <w:rsid w:val="00C11452"/>
    <w:rPr>
      <w:rFonts w:ascii="Times New Roman" w:eastAsia="Times New Roman" w:hAnsi="Times New Roman" w:cs="Simplified Arabic"/>
      <w:sz w:val="20"/>
      <w:szCs w:val="28"/>
    </w:rPr>
  </w:style>
  <w:style w:type="paragraph" w:styleId="31">
    <w:name w:val="Body Text 3"/>
    <w:basedOn w:val="a"/>
    <w:link w:val="3Char0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character" w:customStyle="1" w:styleId="3Char0">
    <w:name w:val="نص أساسي 3 Char"/>
    <w:basedOn w:val="a0"/>
    <w:link w:val="31"/>
    <w:semiHidden/>
    <w:rsid w:val="00C11452"/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paragraph" w:styleId="24">
    <w:name w:val="Body Text Indent 2"/>
    <w:basedOn w:val="a"/>
    <w:link w:val="2Char1"/>
    <w:semiHidden/>
    <w:unhideWhenUsed/>
    <w:rsid w:val="00C11452"/>
    <w:pPr>
      <w:spacing w:after="120" w:line="480" w:lineRule="auto"/>
      <w:ind w:left="28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1">
    <w:name w:val="نص أساسي بمسافة بادئة 2 Char"/>
    <w:basedOn w:val="a0"/>
    <w:link w:val="24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32">
    <w:name w:val="Body Text Indent 3"/>
    <w:basedOn w:val="a"/>
    <w:link w:val="3Char1"/>
    <w:semiHidden/>
    <w:unhideWhenUsed/>
    <w:rsid w:val="00C11452"/>
    <w:pPr>
      <w:spacing w:after="120" w:line="240" w:lineRule="auto"/>
      <w:ind w:left="516" w:hanging="516"/>
      <w:jc w:val="lowKashida"/>
    </w:pPr>
    <w:rPr>
      <w:rFonts w:ascii="Times New Roman" w:eastAsia="Times New Roman" w:hAnsi="Times New Roman" w:cs="Simplified Arabic"/>
      <w:noProof/>
      <w:sz w:val="24"/>
      <w:szCs w:val="24"/>
    </w:rPr>
  </w:style>
  <w:style w:type="character" w:customStyle="1" w:styleId="3Char1">
    <w:name w:val="نص أساسي بمسافة بادئة 3 Char"/>
    <w:basedOn w:val="a0"/>
    <w:link w:val="32"/>
    <w:semiHidden/>
    <w:rsid w:val="00C11452"/>
    <w:rPr>
      <w:rFonts w:ascii="Times New Roman" w:eastAsia="Times New Roman" w:hAnsi="Times New Roman" w:cs="Simplified Arabic"/>
      <w:noProof/>
      <w:sz w:val="24"/>
      <w:szCs w:val="24"/>
    </w:rPr>
  </w:style>
  <w:style w:type="paragraph" w:styleId="af1">
    <w:name w:val="Document Map"/>
    <w:basedOn w:val="a"/>
    <w:link w:val="Char8"/>
    <w:semiHidden/>
    <w:unhideWhenUsed/>
    <w:rsid w:val="00C1145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Char8">
    <w:name w:val="مخطط المستند Char"/>
    <w:basedOn w:val="a0"/>
    <w:link w:val="af1"/>
    <w:semiHidden/>
    <w:rsid w:val="00C1145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2">
    <w:name w:val="Plain Text"/>
    <w:basedOn w:val="a"/>
    <w:link w:val="Char9"/>
    <w:semiHidden/>
    <w:unhideWhenUsed/>
    <w:rsid w:val="00C11452"/>
    <w:pPr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har9">
    <w:name w:val="نص عادي Char"/>
    <w:basedOn w:val="a0"/>
    <w:link w:val="af2"/>
    <w:semiHidden/>
    <w:rsid w:val="00C11452"/>
    <w:rPr>
      <w:rFonts w:ascii="Courier New" w:eastAsia="Times New Roman" w:hAnsi="Courier New" w:cs="Courier New"/>
      <w:sz w:val="20"/>
      <w:szCs w:val="20"/>
    </w:rPr>
  </w:style>
  <w:style w:type="paragraph" w:customStyle="1" w:styleId="xl24">
    <w:name w:val="xl24"/>
    <w:basedOn w:val="a"/>
    <w:rsid w:val="00C11452"/>
    <w:pPr>
      <w:bidi w:val="0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17">
    <w:name w:val="سرد الفقرات1"/>
    <w:basedOn w:val="a"/>
    <w:uiPriority w:val="34"/>
    <w:qFormat/>
    <w:rsid w:val="00C114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C11452"/>
    <w:rPr>
      <w:rFonts w:ascii="Times New Roman" w:hAnsi="Times New Roman" w:cs="Times New Roman" w:hint="default"/>
    </w:rPr>
  </w:style>
  <w:style w:type="character" w:customStyle="1" w:styleId="grame">
    <w:name w:val="grame"/>
    <w:basedOn w:val="a0"/>
    <w:rsid w:val="00C11452"/>
    <w:rPr>
      <w:rFonts w:ascii="Times New Roman" w:hAnsi="Times New Roman" w:cs="Times New Roman" w:hint="default"/>
    </w:rPr>
  </w:style>
  <w:style w:type="table" w:styleId="af3">
    <w:name w:val="Table Elegant"/>
    <w:basedOn w:val="a1"/>
    <w:semiHidden/>
    <w:unhideWhenUsed/>
    <w:rsid w:val="00C11452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8">
    <w:name w:val="سرد الفقرات1"/>
    <w:basedOn w:val="a"/>
    <w:uiPriority w:val="34"/>
    <w:qFormat/>
    <w:rsid w:val="00C11452"/>
    <w:pPr>
      <w:bidi w:val="0"/>
      <w:ind w:left="720"/>
      <w:contextualSpacing/>
    </w:pPr>
    <w:rPr>
      <w:rFonts w:ascii="Calibri" w:eastAsia="Calibri" w:hAnsi="Calibri" w:cs="Arial"/>
    </w:rPr>
  </w:style>
  <w:style w:type="paragraph" w:customStyle="1" w:styleId="19">
    <w:name w:val="بلا تباعد1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styleId="af4">
    <w:name w:val="page number"/>
    <w:basedOn w:val="a0"/>
    <w:rsid w:val="00C11452"/>
  </w:style>
  <w:style w:type="character" w:styleId="af5">
    <w:name w:val="Emphasis"/>
    <w:basedOn w:val="a0"/>
    <w:qFormat/>
    <w:rsid w:val="00C11452"/>
    <w:rPr>
      <w:i/>
      <w:iCs/>
    </w:rPr>
  </w:style>
  <w:style w:type="character" w:customStyle="1" w:styleId="ln21">
    <w:name w:val="ln21"/>
    <w:basedOn w:val="a0"/>
    <w:rsid w:val="00C11452"/>
    <w:rPr>
      <w:color w:val="676767"/>
    </w:rPr>
  </w:style>
  <w:style w:type="paragraph" w:customStyle="1" w:styleId="AAACellBullet">
    <w:name w:val="AAACellBullet"/>
    <w:basedOn w:val="a"/>
    <w:rsid w:val="00C11452"/>
    <w:pPr>
      <w:tabs>
        <w:tab w:val="num" w:pos="360"/>
      </w:tabs>
      <w:bidi w:val="0"/>
      <w:spacing w:after="0" w:line="240" w:lineRule="auto"/>
      <w:ind w:left="216" w:hanging="21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okauthor1">
    <w:name w:val="bookauthor1"/>
    <w:basedOn w:val="a0"/>
    <w:rsid w:val="00C11452"/>
    <w:rPr>
      <w:sz w:val="18"/>
      <w:szCs w:val="18"/>
    </w:rPr>
  </w:style>
  <w:style w:type="paragraph" w:customStyle="1" w:styleId="1a">
    <w:name w:val="عنوان رئيسي 1"/>
    <w:basedOn w:val="a"/>
    <w:autoRedefine/>
    <w:rsid w:val="00C11452"/>
    <w:pPr>
      <w:keepNext/>
      <w:tabs>
        <w:tab w:val="left" w:pos="774"/>
        <w:tab w:val="left" w:pos="5289"/>
      </w:tabs>
      <w:bidi w:val="0"/>
      <w:spacing w:after="0" w:line="240" w:lineRule="auto"/>
      <w:ind w:left="65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6">
    <w:name w:val="No Spacing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customStyle="1" w:styleId="Hyperlink16">
    <w:name w:val="Hyperlink16"/>
    <w:basedOn w:val="a0"/>
    <w:rsid w:val="00C11452"/>
    <w:rPr>
      <w:color w:val="666666"/>
      <w:u w:val="single"/>
    </w:rPr>
  </w:style>
  <w:style w:type="character" w:styleId="af7">
    <w:name w:val="FollowedHyperlink"/>
    <w:basedOn w:val="a0"/>
    <w:uiPriority w:val="99"/>
    <w:unhideWhenUsed/>
    <w:rsid w:val="00C11452"/>
    <w:rPr>
      <w:color w:val="800080"/>
      <w:u w:val="single"/>
    </w:rPr>
  </w:style>
  <w:style w:type="character" w:customStyle="1" w:styleId="mediumtext1">
    <w:name w:val="medium_text1"/>
    <w:basedOn w:val="a0"/>
    <w:rsid w:val="00C11452"/>
    <w:rPr>
      <w:sz w:val="24"/>
      <w:szCs w:val="24"/>
    </w:rPr>
  </w:style>
  <w:style w:type="character" w:customStyle="1" w:styleId="subhead1">
    <w:name w:val="subhead1"/>
    <w:basedOn w:val="a0"/>
    <w:rsid w:val="00C11452"/>
    <w:rPr>
      <w:rFonts w:ascii="Arial" w:hAnsi="Arial" w:cs="Arial" w:hint="default"/>
      <w:b/>
      <w:bCs/>
      <w:color w:val="000000"/>
      <w:sz w:val="20"/>
      <w:szCs w:val="20"/>
    </w:rPr>
  </w:style>
  <w:style w:type="character" w:styleId="af8">
    <w:name w:val="annotation reference"/>
    <w:basedOn w:val="a0"/>
    <w:uiPriority w:val="99"/>
    <w:semiHidden/>
    <w:unhideWhenUsed/>
    <w:rsid w:val="00C11452"/>
    <w:rPr>
      <w:sz w:val="16"/>
      <w:szCs w:val="16"/>
    </w:rPr>
  </w:style>
  <w:style w:type="paragraph" w:styleId="af9">
    <w:name w:val="annotation subject"/>
    <w:basedOn w:val="ac"/>
    <w:next w:val="ac"/>
    <w:link w:val="Chara"/>
    <w:uiPriority w:val="99"/>
    <w:semiHidden/>
    <w:unhideWhenUsed/>
    <w:rsid w:val="00C11452"/>
    <w:rPr>
      <w:rFonts w:cs="Times New Roman"/>
      <w:b/>
      <w:bCs/>
      <w:noProof w:val="0"/>
      <w:lang w:eastAsia="en-US"/>
    </w:rPr>
  </w:style>
  <w:style w:type="character" w:customStyle="1" w:styleId="Chara">
    <w:name w:val="موضوع تعليق Char"/>
    <w:basedOn w:val="Char3"/>
    <w:link w:val="af9"/>
    <w:uiPriority w:val="99"/>
    <w:semiHidden/>
    <w:rsid w:val="00C11452"/>
    <w:rPr>
      <w:rFonts w:ascii="Times New Roman" w:eastAsia="Times New Roman" w:hAnsi="Times New Roman" w:cs="Times New Roman"/>
      <w:b/>
      <w:bCs/>
      <w:noProof/>
      <w:sz w:val="20"/>
      <w:szCs w:val="20"/>
      <w:lang w:eastAsia="ar-SA"/>
    </w:rPr>
  </w:style>
  <w:style w:type="paragraph" w:styleId="afa">
    <w:name w:val="Revision"/>
    <w:hidden/>
    <w:uiPriority w:val="99"/>
    <w:semiHidden/>
    <w:rsid w:val="00C11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Light Grid Accent 1"/>
    <w:basedOn w:val="a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90">
    <w:name w:val="شبكة جدول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شبكة جدول1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شبكة جدول17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شبكة جدول18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شبكة جدول1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شبكة جدول2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0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شبكة فاتحة - تمييز 31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-3">
    <w:name w:val="Light Grid Accent 3"/>
    <w:basedOn w:val="a1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112">
    <w:name w:val="شبكة جدول112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شبكة جدول113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شبكة جدول114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شبكة فاتحة - تمييز 36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-37">
    <w:name w:val="شبكة فاتحة - تمييز 37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115">
    <w:name w:val="شبكة جدول115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شبكة جدول71"/>
    <w:basedOn w:val="a1"/>
    <w:next w:val="a6"/>
    <w:uiPriority w:val="59"/>
    <w:rsid w:val="00567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شبكة جدول51"/>
    <w:basedOn w:val="a1"/>
    <w:next w:val="a6"/>
    <w:uiPriority w:val="59"/>
    <w:rsid w:val="008C4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شبكة جدول52"/>
    <w:basedOn w:val="a1"/>
    <w:next w:val="a6"/>
    <w:uiPriority w:val="59"/>
    <w:rsid w:val="00523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شبكة جدول23"/>
    <w:basedOn w:val="a1"/>
    <w:next w:val="a6"/>
    <w:uiPriority w:val="59"/>
    <w:rsid w:val="00293608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a1"/>
    <w:next w:val="a6"/>
    <w:uiPriority w:val="59"/>
    <w:rsid w:val="00293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a1"/>
    <w:next w:val="a6"/>
    <w:uiPriority w:val="59"/>
    <w:rsid w:val="00823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شبكة جدول91"/>
    <w:basedOn w:val="a1"/>
    <w:next w:val="a6"/>
    <w:uiPriority w:val="59"/>
    <w:rsid w:val="00AA37B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شبكة جدول31"/>
    <w:basedOn w:val="a1"/>
    <w:next w:val="a6"/>
    <w:uiPriority w:val="59"/>
    <w:rsid w:val="00AA3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شبكة جدول24"/>
    <w:basedOn w:val="a1"/>
    <w:next w:val="a6"/>
    <w:uiPriority w:val="59"/>
    <w:rsid w:val="002B0B3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Light Shading Accent 1"/>
    <w:basedOn w:val="a1"/>
    <w:uiPriority w:val="60"/>
    <w:rsid w:val="002B0B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25">
    <w:name w:val="شبكة جدول25"/>
    <w:basedOn w:val="a1"/>
    <w:next w:val="a6"/>
    <w:uiPriority w:val="59"/>
    <w:rsid w:val="001057D5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a1"/>
    <w:next w:val="a6"/>
    <w:uiPriority w:val="59"/>
    <w:rsid w:val="00105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شبكة جدول151"/>
    <w:basedOn w:val="a1"/>
    <w:next w:val="a6"/>
    <w:uiPriority w:val="59"/>
    <w:rsid w:val="00D52BE7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Grid Accent 5"/>
    <w:basedOn w:val="a1"/>
    <w:uiPriority w:val="62"/>
    <w:rsid w:val="00D52BE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22CCD1D1AA349A30292558E805098" ma:contentTypeVersion="2" ma:contentTypeDescription="Create a new document." ma:contentTypeScope="" ma:versionID="98092572f3fd911f2ae2d37950f256f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6c6044b5b682a976511ef8ac949711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9F2C605-5982-4177-8E69-EE50BC1E5C64}"/>
</file>

<file path=customXml/itemProps2.xml><?xml version="1.0" encoding="utf-8"?>
<ds:datastoreItem xmlns:ds="http://schemas.openxmlformats.org/officeDocument/2006/customXml" ds:itemID="{26EE33F8-C39C-4839-ADEF-8DD6E9B926E7}"/>
</file>

<file path=customXml/itemProps3.xml><?xml version="1.0" encoding="utf-8"?>
<ds:datastoreItem xmlns:ds="http://schemas.openxmlformats.org/officeDocument/2006/customXml" ds:itemID="{B57794F5-2E0B-4B14-AEE4-65575BE824AD}"/>
</file>

<file path=customXml/itemProps4.xml><?xml version="1.0" encoding="utf-8"?>
<ds:datastoreItem xmlns:ds="http://schemas.openxmlformats.org/officeDocument/2006/customXml" ds:itemID="{BED54263-B1F3-45DE-919F-BD73035863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Ebtisam Abd. Al Obeidi</dc:creator>
  <cp:lastModifiedBy>Maha Ghanem. Al-Majhad</cp:lastModifiedBy>
  <cp:revision>2</cp:revision>
  <cp:lastPrinted>2019-10-24T10:53:00Z</cp:lastPrinted>
  <dcterms:created xsi:type="dcterms:W3CDTF">2022-08-04T08:13:00Z</dcterms:created>
  <dcterms:modified xsi:type="dcterms:W3CDTF">2022-08-04T08:13:00Z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0x010100E9622CCD1D1AA349A30292558E805098</vt:lpwstr>
  </property>
</Properties>
</file>