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59"/>
        <w:bidiVisual/>
        <w:tblW w:w="142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330"/>
        <w:gridCol w:w="1080"/>
        <w:gridCol w:w="3510"/>
        <w:gridCol w:w="1350"/>
        <w:gridCol w:w="2340"/>
        <w:gridCol w:w="1890"/>
      </w:tblGrid>
      <w:tr w:rsidR="00B02E09" w:rsidRPr="00B02E09" w14:paraId="4FD99B1C" w14:textId="77777777" w:rsidTr="00B02E09"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FEEE664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bookmarkStart w:id="0" w:name="_GoBack"/>
            <w:bookmarkEnd w:id="0"/>
            <w:r w:rsidRPr="00B02E0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م</w:t>
            </w:r>
          </w:p>
        </w:tc>
        <w:tc>
          <w:tcPr>
            <w:tcW w:w="333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96C09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2E0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اسم المقرر</w:t>
            </w:r>
            <w:r w:rsidRPr="00B02E0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269B6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2E0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رمز المقرر</w:t>
            </w:r>
          </w:p>
        </w:tc>
        <w:tc>
          <w:tcPr>
            <w:tcW w:w="35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E6027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2E0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اسم العضو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15BADE1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2E09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عدد الطالبات</w:t>
            </w:r>
          </w:p>
        </w:tc>
        <w:tc>
          <w:tcPr>
            <w:tcW w:w="234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A785C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2E0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مبررات فتح المقرر</w:t>
            </w:r>
          </w:p>
        </w:tc>
        <w:tc>
          <w:tcPr>
            <w:tcW w:w="189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869A3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2E09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نوع الفصل الصيفي (طويل/قصير)</w:t>
            </w:r>
          </w:p>
        </w:tc>
      </w:tr>
      <w:tr w:rsidR="00B02E09" w:rsidRPr="00B02E09" w14:paraId="6F200224" w14:textId="77777777" w:rsidTr="00B02E09">
        <w:trPr>
          <w:trHeight w:val="576"/>
        </w:trPr>
        <w:tc>
          <w:tcPr>
            <w:tcW w:w="720" w:type="dxa"/>
            <w:vAlign w:val="center"/>
          </w:tcPr>
          <w:p w14:paraId="6A20559D" w14:textId="77777777" w:rsidR="00B02E09" w:rsidRPr="00B02E09" w:rsidRDefault="00B02E09" w:rsidP="00B02E09">
            <w:pPr>
              <w:numPr>
                <w:ilvl w:val="0"/>
                <w:numId w:val="34"/>
              </w:numPr>
              <w:spacing w:after="0" w:line="240" w:lineRule="auto"/>
              <w:ind w:left="5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15D12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C7119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BCC22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6031E87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6E348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A0A83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74B216C2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E09" w:rsidRPr="00B02E09" w14:paraId="0D873A1A" w14:textId="77777777" w:rsidTr="00B02E09">
        <w:trPr>
          <w:trHeight w:val="576"/>
        </w:trPr>
        <w:tc>
          <w:tcPr>
            <w:tcW w:w="720" w:type="dxa"/>
            <w:vAlign w:val="center"/>
          </w:tcPr>
          <w:p w14:paraId="39FF0E0C" w14:textId="77777777" w:rsidR="00B02E09" w:rsidRPr="00B02E09" w:rsidRDefault="00B02E09" w:rsidP="00B02E09">
            <w:pPr>
              <w:numPr>
                <w:ilvl w:val="0"/>
                <w:numId w:val="34"/>
              </w:numPr>
              <w:spacing w:after="0" w:line="240" w:lineRule="auto"/>
              <w:ind w:left="5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ABCA7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016C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77342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AFDA1CF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5858C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135BB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B02E09" w:rsidRPr="00B02E09" w14:paraId="483A8589" w14:textId="77777777" w:rsidTr="00B02E09">
        <w:trPr>
          <w:trHeight w:val="576"/>
        </w:trPr>
        <w:tc>
          <w:tcPr>
            <w:tcW w:w="720" w:type="dxa"/>
            <w:vAlign w:val="center"/>
          </w:tcPr>
          <w:p w14:paraId="17CCB1F8" w14:textId="77777777" w:rsidR="00B02E09" w:rsidRPr="00B02E09" w:rsidRDefault="00B02E09" w:rsidP="00B02E09">
            <w:pPr>
              <w:numPr>
                <w:ilvl w:val="0"/>
                <w:numId w:val="34"/>
              </w:numPr>
              <w:spacing w:after="0" w:line="240" w:lineRule="auto"/>
              <w:ind w:left="5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42540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5DDE5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E6545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9BFE20E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012B1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A07CF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B02E09" w:rsidRPr="00B02E09" w14:paraId="2B7FF4EC" w14:textId="77777777" w:rsidTr="00B02E09">
        <w:trPr>
          <w:trHeight w:val="576"/>
        </w:trPr>
        <w:tc>
          <w:tcPr>
            <w:tcW w:w="720" w:type="dxa"/>
            <w:vAlign w:val="center"/>
          </w:tcPr>
          <w:p w14:paraId="0821C3D9" w14:textId="77777777" w:rsidR="00B02E09" w:rsidRPr="00B02E09" w:rsidRDefault="00B02E09" w:rsidP="00B02E09">
            <w:pPr>
              <w:numPr>
                <w:ilvl w:val="0"/>
                <w:numId w:val="34"/>
              </w:numPr>
              <w:spacing w:after="0" w:line="240" w:lineRule="auto"/>
              <w:ind w:left="5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2FE9A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E1835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3A748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8B56314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6BBA7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9B0C9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B02E09" w:rsidRPr="00B02E09" w14:paraId="0F24C621" w14:textId="77777777" w:rsidTr="00B02E09">
        <w:trPr>
          <w:trHeight w:val="576"/>
        </w:trPr>
        <w:tc>
          <w:tcPr>
            <w:tcW w:w="720" w:type="dxa"/>
            <w:vAlign w:val="center"/>
          </w:tcPr>
          <w:p w14:paraId="66E3DCC5" w14:textId="77777777" w:rsidR="00B02E09" w:rsidRPr="00B02E09" w:rsidRDefault="00B02E09" w:rsidP="00B02E09">
            <w:pPr>
              <w:numPr>
                <w:ilvl w:val="0"/>
                <w:numId w:val="34"/>
              </w:numPr>
              <w:spacing w:after="0" w:line="240" w:lineRule="auto"/>
              <w:ind w:left="5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96601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B188A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960B7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BA02C9D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C5EAD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8CBF1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B02E09" w:rsidRPr="00B02E09" w14:paraId="6EFE5ADB" w14:textId="77777777" w:rsidTr="00B02E09">
        <w:trPr>
          <w:trHeight w:val="576"/>
        </w:trPr>
        <w:tc>
          <w:tcPr>
            <w:tcW w:w="720" w:type="dxa"/>
            <w:vAlign w:val="center"/>
          </w:tcPr>
          <w:p w14:paraId="10D190D8" w14:textId="77777777" w:rsidR="00B02E09" w:rsidRPr="00B02E09" w:rsidRDefault="00B02E09" w:rsidP="00B02E09">
            <w:pPr>
              <w:numPr>
                <w:ilvl w:val="0"/>
                <w:numId w:val="34"/>
              </w:numPr>
              <w:spacing w:after="0" w:line="240" w:lineRule="auto"/>
              <w:ind w:left="50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E726E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8B623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01DD5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82521F0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3B872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D976" w14:textId="77777777" w:rsidR="00B02E09" w:rsidRPr="00B02E09" w:rsidRDefault="00B02E09" w:rsidP="00B0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14:paraId="2EF07F57" w14:textId="77777777" w:rsidR="00B02E09" w:rsidRPr="00B02E09" w:rsidRDefault="00B02E09" w:rsidP="00B02E09">
      <w:pPr>
        <w:spacing w:after="160" w:line="259" w:lineRule="auto"/>
        <w:rPr>
          <w:rFonts w:ascii="Calibri" w:eastAsia="Calibri" w:hAnsi="Calibri" w:cs="Arial"/>
          <w:sz w:val="2"/>
          <w:szCs w:val="2"/>
          <w:rtl/>
        </w:rPr>
      </w:pPr>
    </w:p>
    <w:p w14:paraId="5B520924" w14:textId="77777777" w:rsidR="00B02E09" w:rsidRPr="00B02E09" w:rsidRDefault="00B02E09" w:rsidP="00B02E09">
      <w:pPr>
        <w:rPr>
          <w:rtl/>
        </w:rPr>
      </w:pPr>
    </w:p>
    <w:p w14:paraId="19FAA058" w14:textId="77777777" w:rsidR="0009435F" w:rsidRPr="00B02E09" w:rsidRDefault="0009435F" w:rsidP="00B02E09">
      <w:pPr>
        <w:rPr>
          <w:rtl/>
        </w:rPr>
      </w:pPr>
    </w:p>
    <w:sectPr w:rsidR="0009435F" w:rsidRPr="00B02E09" w:rsidSect="00F11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28" w:right="1178" w:bottom="1260" w:left="1080" w:header="27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BC108" w14:textId="77777777" w:rsidR="00C742CC" w:rsidRDefault="00C742CC" w:rsidP="005561E7">
      <w:pPr>
        <w:spacing w:after="0" w:line="240" w:lineRule="auto"/>
      </w:pPr>
      <w:r>
        <w:separator/>
      </w:r>
    </w:p>
  </w:endnote>
  <w:endnote w:type="continuationSeparator" w:id="0">
    <w:p w14:paraId="5D045F5E" w14:textId="77777777" w:rsidR="00C742CC" w:rsidRDefault="00C742CC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1C3D8" w14:textId="77777777" w:rsidR="00B02E09" w:rsidRDefault="00B02E0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2DEE22C8" w14:textId="5EB748E6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23B92D8C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12151400" w14:textId="77777777" w:rsidR="00BC38C8" w:rsidRDefault="00BC38C8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2D16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2D16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CE3CB" w14:textId="77777777" w:rsidR="00B02E09" w:rsidRDefault="00B02E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202B0" w14:textId="77777777" w:rsidR="00C742CC" w:rsidRDefault="00C742CC" w:rsidP="005561E7">
      <w:pPr>
        <w:spacing w:after="0" w:line="240" w:lineRule="auto"/>
      </w:pPr>
      <w:r>
        <w:separator/>
      </w:r>
    </w:p>
  </w:footnote>
  <w:footnote w:type="continuationSeparator" w:id="0">
    <w:p w14:paraId="6A93643D" w14:textId="77777777" w:rsidR="00C742CC" w:rsidRDefault="00C742CC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EA6A9" w14:textId="77777777" w:rsidR="00B02E09" w:rsidRDefault="00B02E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59B2DF3D">
          <wp:simplePos x="0" y="0"/>
          <wp:positionH relativeFrom="column">
            <wp:posOffset>-706120</wp:posOffset>
          </wp:positionH>
          <wp:positionV relativeFrom="paragraph">
            <wp:posOffset>-320675</wp:posOffset>
          </wp:positionV>
          <wp:extent cx="10677361" cy="755107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7551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B456F54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28F1D711" w14:textId="07A9DBBD" w:rsidR="00F11A52" w:rsidRPr="00905536" w:rsidRDefault="00F11A52" w:rsidP="00905536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8"/>
        <w:szCs w:val="8"/>
        <w:rtl/>
      </w:rPr>
    </w:pPr>
  </w:p>
  <w:p w14:paraId="5918D6B6" w14:textId="60D45D92" w:rsidR="00F11A52" w:rsidRPr="004D4D88" w:rsidRDefault="00F11A52" w:rsidP="00F11A52">
    <w:pPr>
      <w:tabs>
        <w:tab w:val="left" w:pos="2048"/>
        <w:tab w:val="center" w:pos="6979"/>
      </w:tabs>
      <w:spacing w:after="0" w:line="240" w:lineRule="auto"/>
      <w:ind w:hanging="450"/>
      <w:rPr>
        <w:rFonts w:ascii="PNU" w:eastAsia="Calibri" w:hAnsi="PNU" w:cs="PNU"/>
        <w:b/>
        <w:bCs/>
        <w:color w:val="007580"/>
        <w:sz w:val="20"/>
        <w:szCs w:val="20"/>
        <w:rtl/>
      </w:rPr>
    </w:pPr>
    <w:r w:rsidRPr="004D4D88">
      <w:rPr>
        <w:rFonts w:ascii="PNU" w:eastAsia="Calibri" w:hAnsi="PNU" w:cs="PNU"/>
        <w:b/>
        <w:bCs/>
        <w:color w:val="007580"/>
        <w:sz w:val="20"/>
        <w:szCs w:val="20"/>
        <w:rtl/>
      </w:rPr>
      <w:t>وحدة سير العملية التعليمية</w:t>
    </w: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459883EF">
              <wp:simplePos x="0" y="0"/>
              <wp:positionH relativeFrom="column">
                <wp:posOffset>-941070</wp:posOffset>
              </wp:positionH>
              <wp:positionV relativeFrom="paragraph">
                <wp:posOffset>49530</wp:posOffset>
              </wp:positionV>
              <wp:extent cx="11001375" cy="329565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32956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F055D" w14:textId="388D89AA" w:rsidR="00B12363" w:rsidRPr="00AE5537" w:rsidRDefault="00B02E09" w:rsidP="00B02E09">
                          <w:pPr>
                            <w:spacing w:after="16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B02E0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r w:rsidRPr="00B02E0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</w:t>
                          </w:r>
                          <w:r w:rsidRPr="00B02E0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B02E0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مقررات</w:t>
                          </w:r>
                          <w:r w:rsidRPr="00B02E0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B02E0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الفصل</w:t>
                          </w:r>
                          <w:r w:rsidRPr="00B02E0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B02E0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الصيفي</w:t>
                          </w:r>
                          <w:r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</w:t>
                          </w:r>
                          <w:r w:rsidRPr="00B02E0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</w:t>
                          </w:r>
                          <w:r w:rsidRPr="00B02E0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رمز</w:t>
                          </w:r>
                          <w:r w:rsidRPr="00B02E0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B02E0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النموذج</w:t>
                          </w:r>
                          <w:r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: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                    </w:t>
                          </w:r>
                          <w:r w:rsidRPr="00B02E09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0130-F080</w:t>
                          </w:r>
                          <w:r w:rsidR="00D52F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جمادى الأخر</w:t>
                          </w:r>
                          <w:r w:rsidR="00D52F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1440هـ</w:t>
                          </w:r>
                        </w:p>
                        <w:p w14:paraId="315D8007" w14:textId="77777777" w:rsidR="00BC38C8" w:rsidRPr="00AE5537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74.1pt;margin-top:3.9pt;width:866.25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" fillcolor="#027b98" stroked="f" strokeweight="2pt">
              <v:fill opacity="54227f"/>
              <v:textbox>
                <w:txbxContent>
                  <w:p w14:paraId="2D5F055D" w14:textId="388D89AA" w:rsidR="00B12363" w:rsidRPr="00AE5537" w:rsidRDefault="00B02E09" w:rsidP="00B02E09">
                    <w:pPr>
                      <w:spacing w:after="16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B02E0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</w:t>
                    </w:r>
                    <w:r w:rsidRPr="00B02E0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</w:t>
                    </w:r>
                    <w:r w:rsidRPr="00B02E0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B02E0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مقررات</w:t>
                    </w:r>
                    <w:r w:rsidRPr="00B02E0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B02E0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الفصل</w:t>
                    </w:r>
                    <w:r w:rsidRPr="00B02E0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B02E0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الصيفي</w:t>
                    </w:r>
                    <w:r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</w:t>
                    </w:r>
                    <w:bookmarkStart w:id="1" w:name="_GoBack"/>
                    <w:bookmarkEnd w:id="1"/>
                    <w:r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</w:t>
                    </w:r>
                    <w:r w:rsidRPr="00B02E0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</w:t>
                    </w:r>
                    <w:r w:rsidRPr="00B02E0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رمز</w:t>
                    </w:r>
                    <w:r w:rsidRPr="00B02E0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B02E0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النموذج</w:t>
                    </w:r>
                    <w:r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: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                    </w:t>
                    </w:r>
                    <w:r w:rsidRPr="00B02E09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0130-F080</w:t>
                    </w:r>
                    <w:r w:rsidR="00D52F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جمادى الأخر</w:t>
                    </w:r>
                    <w:r w:rsidR="00D52F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1440هـ</w:t>
                    </w:r>
                  </w:p>
                  <w:p w14:paraId="315D8007" w14:textId="77777777" w:rsidR="00BC38C8" w:rsidRPr="00AE5537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2D90A" w14:textId="77777777" w:rsidR="00B02E09" w:rsidRDefault="00B02E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7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8"/>
  </w:num>
  <w:num w:numId="4">
    <w:abstractNumId w:val="20"/>
  </w:num>
  <w:num w:numId="5">
    <w:abstractNumId w:val="15"/>
  </w:num>
  <w:num w:numId="6">
    <w:abstractNumId w:val="14"/>
  </w:num>
  <w:num w:numId="7">
    <w:abstractNumId w:val="5"/>
  </w:num>
  <w:num w:numId="8">
    <w:abstractNumId w:val="11"/>
  </w:num>
  <w:num w:numId="9">
    <w:abstractNumId w:val="2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6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7"/>
  </w:num>
  <w:num w:numId="27">
    <w:abstractNumId w:val="30"/>
  </w:num>
  <w:num w:numId="28">
    <w:abstractNumId w:val="21"/>
  </w:num>
  <w:num w:numId="29">
    <w:abstractNumId w:val="31"/>
  </w:num>
  <w:num w:numId="30">
    <w:abstractNumId w:val="18"/>
  </w:num>
  <w:num w:numId="31">
    <w:abstractNumId w:val="23"/>
  </w:num>
  <w:num w:numId="32">
    <w:abstractNumId w:val="0"/>
  </w:num>
  <w:num w:numId="33">
    <w:abstractNumId w:val="2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435F"/>
    <w:rsid w:val="001530EE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3C7DFC"/>
    <w:rsid w:val="003E4170"/>
    <w:rsid w:val="00493C77"/>
    <w:rsid w:val="004B3BE7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91ADA"/>
    <w:rsid w:val="006A7D34"/>
    <w:rsid w:val="006D364C"/>
    <w:rsid w:val="00731BD5"/>
    <w:rsid w:val="00781441"/>
    <w:rsid w:val="00790462"/>
    <w:rsid w:val="00790C6D"/>
    <w:rsid w:val="007D068F"/>
    <w:rsid w:val="007D2D16"/>
    <w:rsid w:val="007E14F7"/>
    <w:rsid w:val="007F1871"/>
    <w:rsid w:val="0081640A"/>
    <w:rsid w:val="00851957"/>
    <w:rsid w:val="00857847"/>
    <w:rsid w:val="0086427E"/>
    <w:rsid w:val="008D4F9D"/>
    <w:rsid w:val="00905536"/>
    <w:rsid w:val="00936CC6"/>
    <w:rsid w:val="00967A82"/>
    <w:rsid w:val="00987E7F"/>
    <w:rsid w:val="009952F8"/>
    <w:rsid w:val="009D36BA"/>
    <w:rsid w:val="009F7E34"/>
    <w:rsid w:val="00A15BA9"/>
    <w:rsid w:val="00A35336"/>
    <w:rsid w:val="00A5000D"/>
    <w:rsid w:val="00A964DF"/>
    <w:rsid w:val="00AB089B"/>
    <w:rsid w:val="00AD1DDC"/>
    <w:rsid w:val="00AE0D40"/>
    <w:rsid w:val="00AE5537"/>
    <w:rsid w:val="00B02E09"/>
    <w:rsid w:val="00B1001D"/>
    <w:rsid w:val="00B12363"/>
    <w:rsid w:val="00B13A17"/>
    <w:rsid w:val="00B42D16"/>
    <w:rsid w:val="00B572C1"/>
    <w:rsid w:val="00B80810"/>
    <w:rsid w:val="00BC38C8"/>
    <w:rsid w:val="00BE1247"/>
    <w:rsid w:val="00C0226C"/>
    <w:rsid w:val="00C13FD0"/>
    <w:rsid w:val="00C43995"/>
    <w:rsid w:val="00C742CC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5E18"/>
    <w:rsid w:val="00DE0CA4"/>
    <w:rsid w:val="00DF423A"/>
    <w:rsid w:val="00EA3140"/>
    <w:rsid w:val="00EC1FA9"/>
    <w:rsid w:val="00EE12A2"/>
    <w:rsid w:val="00F11A52"/>
    <w:rsid w:val="00F24264"/>
    <w:rsid w:val="00F306E7"/>
    <w:rsid w:val="00F425E6"/>
    <w:rsid w:val="00F7238B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C4F766-3271-4280-BAA6-8A5CAF84FE7F}"/>
</file>

<file path=customXml/itemProps2.xml><?xml version="1.0" encoding="utf-8"?>
<ds:datastoreItem xmlns:ds="http://schemas.openxmlformats.org/officeDocument/2006/customXml" ds:itemID="{9D160BA7-AC4C-41BD-AEE8-5723CCA6A0B5}"/>
</file>

<file path=customXml/itemProps3.xml><?xml version="1.0" encoding="utf-8"?>
<ds:datastoreItem xmlns:ds="http://schemas.openxmlformats.org/officeDocument/2006/customXml" ds:itemID="{E2BCBC6C-1D66-49BA-AD41-3A31C00E2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2019-10-29T09:08:00Z</cp:lastPrinted>
  <dcterms:created xsi:type="dcterms:W3CDTF">2022-08-04T08:12:00Z</dcterms:created>
  <dcterms:modified xsi:type="dcterms:W3CDTF">2022-08-04T08:12:00Z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