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C80B" w14:textId="77777777" w:rsidR="002D58FF" w:rsidRPr="002D58FF" w:rsidRDefault="002D58FF" w:rsidP="002D58FF">
      <w:pPr>
        <w:rPr>
          <w:rFonts w:ascii="Calibri" w:eastAsia="Calibri" w:hAnsi="Calibri" w:cs="Arial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-44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720"/>
        <w:gridCol w:w="5594"/>
        <w:gridCol w:w="1842"/>
        <w:gridCol w:w="1134"/>
        <w:gridCol w:w="1420"/>
        <w:gridCol w:w="990"/>
        <w:gridCol w:w="1980"/>
      </w:tblGrid>
      <w:tr w:rsidR="002D58FF" w:rsidRPr="002D58FF" w14:paraId="4CB33AF2" w14:textId="77777777" w:rsidTr="002D58FF">
        <w:trPr>
          <w:trHeight w:val="892"/>
          <w:tblHeader/>
        </w:trPr>
        <w:tc>
          <w:tcPr>
            <w:tcW w:w="13680" w:type="dxa"/>
            <w:gridSpan w:val="7"/>
            <w:shd w:val="clear" w:color="auto" w:fill="31849B" w:themeFill="accent5" w:themeFillShade="BF"/>
            <w:vAlign w:val="center"/>
          </w:tcPr>
          <w:p w14:paraId="5044FD21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خطة التدريب الميداني للفصل الدراسي الثاني- للعام الدراسي 1442 ه </w:t>
            </w:r>
          </w:p>
          <w:p w14:paraId="01AFB4AE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لكلية .......................</w:t>
            </w:r>
          </w:p>
        </w:tc>
      </w:tr>
      <w:tr w:rsidR="002D58FF" w:rsidRPr="002D58FF" w14:paraId="69BACE82" w14:textId="77777777" w:rsidTr="002D58FF">
        <w:trPr>
          <w:trHeight w:val="529"/>
          <w:tblHeader/>
        </w:trPr>
        <w:tc>
          <w:tcPr>
            <w:tcW w:w="6314" w:type="dxa"/>
            <w:gridSpan w:val="2"/>
            <w:shd w:val="clear" w:color="auto" w:fill="00ACA8"/>
            <w:vAlign w:val="center"/>
          </w:tcPr>
          <w:p w14:paraId="12E9378D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المهام</w:t>
            </w:r>
          </w:p>
        </w:tc>
        <w:tc>
          <w:tcPr>
            <w:tcW w:w="1842" w:type="dxa"/>
            <w:shd w:val="clear" w:color="auto" w:fill="00ACA8"/>
            <w:vAlign w:val="center"/>
          </w:tcPr>
          <w:p w14:paraId="1804DA57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المسؤول</w:t>
            </w:r>
          </w:p>
        </w:tc>
        <w:tc>
          <w:tcPr>
            <w:tcW w:w="1134" w:type="dxa"/>
            <w:shd w:val="clear" w:color="auto" w:fill="00ACA8"/>
            <w:vAlign w:val="center"/>
          </w:tcPr>
          <w:p w14:paraId="0D390557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تم إنجازه</w:t>
            </w:r>
          </w:p>
        </w:tc>
        <w:tc>
          <w:tcPr>
            <w:tcW w:w="1420" w:type="dxa"/>
            <w:shd w:val="clear" w:color="auto" w:fill="00ACA8"/>
            <w:vAlign w:val="center"/>
          </w:tcPr>
          <w:p w14:paraId="5F8E83E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أنجز بشكل جزئي</w:t>
            </w:r>
          </w:p>
        </w:tc>
        <w:tc>
          <w:tcPr>
            <w:tcW w:w="990" w:type="dxa"/>
            <w:shd w:val="clear" w:color="auto" w:fill="00ACA8"/>
            <w:vAlign w:val="center"/>
          </w:tcPr>
          <w:p w14:paraId="79669EE3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لم ينجز</w:t>
            </w:r>
          </w:p>
        </w:tc>
        <w:tc>
          <w:tcPr>
            <w:tcW w:w="1980" w:type="dxa"/>
            <w:shd w:val="clear" w:color="auto" w:fill="00ACA8"/>
            <w:vAlign w:val="center"/>
          </w:tcPr>
          <w:p w14:paraId="70EA5B3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الملاحظات والمعوقات</w:t>
            </w:r>
          </w:p>
        </w:tc>
      </w:tr>
      <w:tr w:rsidR="002D58FF" w:rsidRPr="002D58FF" w14:paraId="37A99B5D" w14:textId="77777777" w:rsidTr="002D58FF">
        <w:trPr>
          <w:trHeight w:val="637"/>
          <w:tblHeader/>
        </w:trPr>
        <w:tc>
          <w:tcPr>
            <w:tcW w:w="720" w:type="dxa"/>
            <w:vMerge w:val="restart"/>
            <w:shd w:val="clear" w:color="auto" w:fill="00ACA8"/>
            <w:textDirection w:val="btLr"/>
            <w:vAlign w:val="center"/>
          </w:tcPr>
          <w:p w14:paraId="3E91369B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خطة الكلية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للتدريب</w:t>
            </w:r>
          </w:p>
        </w:tc>
        <w:tc>
          <w:tcPr>
            <w:tcW w:w="5594" w:type="dxa"/>
            <w:vAlign w:val="center"/>
          </w:tcPr>
          <w:p w14:paraId="63E8A8EE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حصر جهات التدريب والطالبات ووضع خطة لتوزيع الطالبات على جهات التدريب. </w:t>
            </w:r>
          </w:p>
        </w:tc>
        <w:tc>
          <w:tcPr>
            <w:tcW w:w="1842" w:type="dxa"/>
            <w:vAlign w:val="center"/>
          </w:tcPr>
          <w:p w14:paraId="6FA59D62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F939A2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C8DDD8E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09794F1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0DDB787A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A59E77F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00BA1DB9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F12FB00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برنامج لتهيئة الطالبات للتدريب الميداني ووضع آلية لتطبيقه عن بعد. </w:t>
            </w:r>
          </w:p>
        </w:tc>
        <w:tc>
          <w:tcPr>
            <w:tcW w:w="1842" w:type="dxa"/>
            <w:vAlign w:val="center"/>
          </w:tcPr>
          <w:p w14:paraId="16342311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وكالة الكلية للشؤون الطلابية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+ وحدة التدريب الميداني</w:t>
            </w:r>
          </w:p>
        </w:tc>
        <w:tc>
          <w:tcPr>
            <w:tcW w:w="1134" w:type="dxa"/>
          </w:tcPr>
          <w:p w14:paraId="69321020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40A18A5F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4623D3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DD909CD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2783EFD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2612CDE0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3A70E2F1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حقيبة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التدريب الميداني الالكترونية للطالبة والمشرفة، </w:t>
            </w:r>
          </w:p>
        </w:tc>
        <w:tc>
          <w:tcPr>
            <w:tcW w:w="1842" w:type="dxa"/>
            <w:vAlign w:val="center"/>
          </w:tcPr>
          <w:p w14:paraId="17BF05D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16504EE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1F0553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C02735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50F2E8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70432402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6A156339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518C7073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إعداد خطة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متكاملة لإدارة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عملية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التدريب الميداني عن بعد أو حضوريا بالتنسي</w:t>
            </w:r>
            <w:r w:rsidRPr="002D58FF"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مع جهات التدريب.</w:t>
            </w:r>
          </w:p>
        </w:tc>
        <w:tc>
          <w:tcPr>
            <w:tcW w:w="1842" w:type="dxa"/>
            <w:vAlign w:val="center"/>
          </w:tcPr>
          <w:p w14:paraId="13C2D77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4D0314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1FFCDE8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D8B17F2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C227083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C957583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5AC9596F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978E923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التواصل مع جهات التدريب وتزويدهم بخطة التدريب ومتطلباته ونماذج التقييم.</w:t>
            </w:r>
          </w:p>
        </w:tc>
        <w:tc>
          <w:tcPr>
            <w:tcW w:w="1842" w:type="dxa"/>
            <w:vAlign w:val="center"/>
          </w:tcPr>
          <w:p w14:paraId="2E94E08C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المشرفات</w:t>
            </w:r>
          </w:p>
        </w:tc>
        <w:tc>
          <w:tcPr>
            <w:tcW w:w="1134" w:type="dxa"/>
          </w:tcPr>
          <w:p w14:paraId="2077260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5FA220D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7F901D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6C8B35A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1EA67D42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4CC9F90E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B647F73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التنسيق مع جهات التدريب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لتوفير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البيئة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الاَمنة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للطالبات وتطبيق جميع الإجراءات الاحترازية لضمان سلامة الطالبات.</w:t>
            </w:r>
          </w:p>
        </w:tc>
        <w:tc>
          <w:tcPr>
            <w:tcW w:w="1842" w:type="dxa"/>
            <w:vAlign w:val="center"/>
          </w:tcPr>
          <w:p w14:paraId="597A582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459500A0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0045CAE7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85AC0E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7326480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45383C83" w14:textId="77777777" w:rsidTr="002D58FF">
        <w:trPr>
          <w:trHeight w:val="799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74201FEB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0F757D80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وضع الية لمتابعة انتظام الطالبات والمشرفات على التدريب الميداني.</w:t>
            </w:r>
          </w:p>
        </w:tc>
        <w:tc>
          <w:tcPr>
            <w:tcW w:w="1842" w:type="dxa"/>
            <w:vAlign w:val="center"/>
          </w:tcPr>
          <w:p w14:paraId="295C462F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3FD32C5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391842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7087F581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AE2432F" w14:textId="77777777" w:rsidR="002D58FF" w:rsidRPr="002D58FF" w:rsidRDefault="002D58FF" w:rsidP="002D58FF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63710F8" w14:textId="77777777" w:rsidTr="002D58FF">
        <w:trPr>
          <w:trHeight w:val="628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197650A6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6B00A8B9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إعداد التقرير النهائي للتدريب الميداني.</w:t>
            </w:r>
          </w:p>
        </w:tc>
        <w:tc>
          <w:tcPr>
            <w:tcW w:w="1842" w:type="dxa"/>
            <w:vAlign w:val="center"/>
          </w:tcPr>
          <w:p w14:paraId="1355B8CC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A9F19B0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4A95BE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370356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987B4FD" w14:textId="77777777" w:rsidR="002D58FF" w:rsidRPr="002D58FF" w:rsidRDefault="002D58FF" w:rsidP="002D58FF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19FAA058" w14:textId="749940A4" w:rsidR="0009435F" w:rsidRPr="002D58FF" w:rsidRDefault="0009435F" w:rsidP="002D58FF">
      <w:pPr>
        <w:rPr>
          <w:rtl/>
        </w:rPr>
      </w:pPr>
    </w:p>
    <w:sectPr w:rsidR="0009435F" w:rsidRPr="002D58FF" w:rsidSect="000A2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4785" w14:textId="77777777" w:rsidR="00BB2767" w:rsidRDefault="00BB2767" w:rsidP="005561E7">
      <w:pPr>
        <w:spacing w:after="0" w:line="240" w:lineRule="auto"/>
      </w:pPr>
      <w:r>
        <w:separator/>
      </w:r>
    </w:p>
  </w:endnote>
  <w:endnote w:type="continuationSeparator" w:id="0">
    <w:p w14:paraId="5F2A7556" w14:textId="77777777" w:rsidR="00BB2767" w:rsidRDefault="00BB276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94A5" w14:textId="77777777" w:rsidR="002D58FF" w:rsidRDefault="002D58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B8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B8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3017" w14:textId="77777777" w:rsidR="002D58FF" w:rsidRDefault="002D58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C295" w14:textId="77777777" w:rsidR="00BB2767" w:rsidRDefault="00BB2767" w:rsidP="005561E7">
      <w:pPr>
        <w:spacing w:after="0" w:line="240" w:lineRule="auto"/>
      </w:pPr>
      <w:r>
        <w:separator/>
      </w:r>
    </w:p>
  </w:footnote>
  <w:footnote w:type="continuationSeparator" w:id="0">
    <w:p w14:paraId="198239F7" w14:textId="77777777" w:rsidR="00BB2767" w:rsidRDefault="00BB276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F4A6" w14:textId="77777777" w:rsidR="002D58FF" w:rsidRDefault="002D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ED808FC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353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6256C0DB" w:rsidR="004E4C08" w:rsidRPr="004E4C08" w:rsidRDefault="004E4C08" w:rsidP="002D58FF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جاهزية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بدء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التدريب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الميدان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ي           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</w:t>
                          </w:r>
                          <w:r w:rsid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118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42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" fillcolor="#027b98" stroked="f" strokeweight="2pt">
              <v:fill opacity="53970f"/>
              <v:textbox>
                <w:txbxContent>
                  <w:p w14:paraId="2FDFF1EA" w14:textId="6256C0DB" w:rsidR="004E4C08" w:rsidRPr="004E4C08" w:rsidRDefault="004E4C08" w:rsidP="002D58FF">
                    <w:pPr>
                      <w:spacing w:after="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جاهزية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بدء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التدريب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الميدان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ي           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</w:t>
                    </w:r>
                    <w:r w:rsid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118</w:t>
                    </w:r>
                    <w:bookmarkStart w:id="1" w:name="_GoBack"/>
                    <w:bookmarkEnd w:id="1"/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42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FCAA" w14:textId="77777777" w:rsidR="002D58FF" w:rsidRDefault="002D5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58FF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034F1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B2767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11B86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5140B-75DB-40B0-A908-F8F6F28134AF}"/>
</file>

<file path=customXml/itemProps2.xml><?xml version="1.0" encoding="utf-8"?>
<ds:datastoreItem xmlns:ds="http://schemas.openxmlformats.org/officeDocument/2006/customXml" ds:itemID="{82F11A92-54E9-4B23-B041-0288A7B1700A}"/>
</file>

<file path=customXml/itemProps3.xml><?xml version="1.0" encoding="utf-8"?>
<ds:datastoreItem xmlns:ds="http://schemas.openxmlformats.org/officeDocument/2006/customXml" ds:itemID="{68B789B7-5E2A-4132-BD55-83EF24B14F50}"/>
</file>

<file path=customXml/itemProps4.xml><?xml version="1.0" encoding="utf-8"?>
<ds:datastoreItem xmlns:ds="http://schemas.openxmlformats.org/officeDocument/2006/customXml" ds:itemID="{E47ADE02-73BF-4393-A10D-5214328BA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2022-11-21T09:54:00Z</dcterms:created>
  <dcterms:modified xsi:type="dcterms:W3CDTF">2022-11-21T09:54:00Z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