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5"/>
        <w:tblpPr w:leftFromText="180" w:rightFromText="180" w:vertAnchor="text" w:horzAnchor="margin" w:tblpY="1241"/>
        <w:bidiVisual/>
        <w:tblW w:w="15030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1890"/>
        <w:gridCol w:w="7560"/>
      </w:tblGrid>
      <w:tr w:rsidR="00F763E6" w:rsidRPr="00F763E6" w14:paraId="365C7A99" w14:textId="77777777" w:rsidTr="00C664DC">
        <w:trPr>
          <w:trHeight w:val="292"/>
        </w:trPr>
        <w:tc>
          <w:tcPr>
            <w:tcW w:w="15030" w:type="dxa"/>
            <w:gridSpan w:val="4"/>
            <w:shd w:val="clear" w:color="auto" w:fill="D9D9D9" w:themeFill="background1" w:themeFillShade="D9"/>
          </w:tcPr>
          <w:p w14:paraId="037B9053" w14:textId="77777777" w:rsidR="00F763E6" w:rsidRPr="00C664DC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PNU" w:hAnsi="PNU" w:cs="PNU"/>
                <w:color w:val="000000"/>
                <w:rtl/>
              </w:rPr>
            </w:pPr>
            <w:bookmarkStart w:id="0" w:name="_GoBack"/>
            <w:bookmarkEnd w:id="0"/>
            <w:r w:rsidRPr="00C664DC">
              <w:rPr>
                <w:rFonts w:ascii="PNU" w:hAnsi="PNU" w:cs="PNU"/>
                <w:color w:val="000000"/>
                <w:rtl/>
              </w:rPr>
              <w:t xml:space="preserve">نموذج متابعة الالتزام بضوابط المراقبات                                                                                  </w:t>
            </w:r>
          </w:p>
        </w:tc>
      </w:tr>
      <w:tr w:rsidR="00F763E6" w:rsidRPr="00F763E6" w14:paraId="3F7CAB1E" w14:textId="77777777" w:rsidTr="00C664DC">
        <w:trPr>
          <w:trHeight w:val="292"/>
        </w:trPr>
        <w:tc>
          <w:tcPr>
            <w:tcW w:w="15030" w:type="dxa"/>
            <w:gridSpan w:val="4"/>
            <w:shd w:val="clear" w:color="auto" w:fill="D9D9D9" w:themeFill="background1" w:themeFillShade="D9"/>
          </w:tcPr>
          <w:p w14:paraId="14D80D23" w14:textId="77777777" w:rsidR="00F763E6" w:rsidRPr="00C664DC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PNU" w:hAnsi="PNU" w:cs="PNU"/>
                <w:color w:val="000000"/>
                <w:sz w:val="24"/>
                <w:szCs w:val="24"/>
                <w:rtl/>
              </w:rPr>
            </w:pPr>
            <w:r w:rsidRPr="00C664DC">
              <w:rPr>
                <w:rFonts w:ascii="PNU" w:hAnsi="PNU" w:cs="PNU"/>
                <w:color w:val="000000"/>
                <w:sz w:val="24"/>
                <w:szCs w:val="24"/>
                <w:rtl/>
              </w:rPr>
              <w:t xml:space="preserve">كلية </w:t>
            </w:r>
            <w:r w:rsidRPr="00C664DC">
              <w:rPr>
                <w:rFonts w:ascii="PNU" w:hAnsi="PNU" w:cs="PNU"/>
                <w:sz w:val="24"/>
                <w:szCs w:val="24"/>
                <w:rtl/>
              </w:rPr>
              <w:t>.....................                   للعام الجامعي ............. هـ              الفصل الدراسي ....................</w:t>
            </w:r>
          </w:p>
        </w:tc>
      </w:tr>
      <w:tr w:rsidR="00F763E6" w:rsidRPr="00F763E6" w14:paraId="35690A55" w14:textId="77777777" w:rsidTr="00C664DC">
        <w:trPr>
          <w:trHeight w:val="292"/>
        </w:trPr>
        <w:tc>
          <w:tcPr>
            <w:tcW w:w="720" w:type="dxa"/>
            <w:shd w:val="clear" w:color="auto" w:fill="D9D9D9" w:themeFill="background1" w:themeFillShade="D9"/>
          </w:tcPr>
          <w:p w14:paraId="2CBD689A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F763E6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962B974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F763E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الضوابط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B718B5A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F763E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مدى التحقق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2DFBF169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F763E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ملاحظات</w:t>
            </w:r>
          </w:p>
        </w:tc>
      </w:tr>
      <w:tr w:rsidR="00F763E6" w:rsidRPr="00F763E6" w14:paraId="3D3E6C3C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9BE39C5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31BAFAB5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 يتم تكليف أعضاء الهيئة الإدارية</w:t>
            </w:r>
          </w:p>
        </w:tc>
        <w:tc>
          <w:tcPr>
            <w:tcW w:w="1890" w:type="dxa"/>
            <w:vAlign w:val="center"/>
          </w:tcPr>
          <w:p w14:paraId="6D30B7CF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01087A09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63E6" w:rsidRPr="00F763E6" w14:paraId="2305C9E2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ECAFFC9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6CC3739F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>تم استيفاء المراقبات لجميع لجان الاختبارات</w:t>
            </w:r>
          </w:p>
        </w:tc>
        <w:tc>
          <w:tcPr>
            <w:tcW w:w="1890" w:type="dxa"/>
            <w:vAlign w:val="center"/>
          </w:tcPr>
          <w:p w14:paraId="21377E0B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68EB3965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63E6" w:rsidRPr="00F763E6" w14:paraId="14442082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01EB60C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253AC71F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>تم تكليف جميع أعضاء الهيئة التعليمية بالمراقبات</w:t>
            </w:r>
          </w:p>
        </w:tc>
        <w:tc>
          <w:tcPr>
            <w:tcW w:w="1890" w:type="dxa"/>
            <w:vAlign w:val="center"/>
          </w:tcPr>
          <w:p w14:paraId="5AF5C527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219961A8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63E6" w:rsidRPr="00F763E6" w14:paraId="066D329E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49FD0BA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52173D92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>تم وضع مراقبتين لكل لجنة يكون عدد الطالبا</w:t>
            </w:r>
            <w:r w:rsidRPr="00F763E6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ت</w:t>
            </w: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فيها أقل من 40</w:t>
            </w:r>
          </w:p>
        </w:tc>
        <w:tc>
          <w:tcPr>
            <w:tcW w:w="1890" w:type="dxa"/>
            <w:vAlign w:val="center"/>
          </w:tcPr>
          <w:p w14:paraId="60A1E740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3E315A97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63E6" w:rsidRPr="00F763E6" w14:paraId="67CBB38D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63B901F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5614BBFE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اللجان التي يزيد عدد الطالبات فيها عن 40 طالبة تم زيادة عدد المراقبات بنسبة 1:20 </w:t>
            </w:r>
          </w:p>
        </w:tc>
        <w:tc>
          <w:tcPr>
            <w:tcW w:w="1890" w:type="dxa"/>
            <w:vAlign w:val="center"/>
          </w:tcPr>
          <w:p w14:paraId="747CEB18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7753E02A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63E6" w:rsidRPr="00F763E6" w14:paraId="18D04A63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B411A6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7315D695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>تم تعميم جداول المراقبات على جميع الأعضاء</w:t>
            </w:r>
          </w:p>
        </w:tc>
        <w:tc>
          <w:tcPr>
            <w:tcW w:w="1890" w:type="dxa"/>
            <w:vAlign w:val="center"/>
          </w:tcPr>
          <w:p w14:paraId="27D604B2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587EF029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E44201E" w14:textId="77777777" w:rsidR="00F707AF" w:rsidRPr="0020350F" w:rsidRDefault="00F707AF" w:rsidP="00F707AF">
      <w:pPr>
        <w:tabs>
          <w:tab w:val="left" w:pos="2048"/>
          <w:tab w:val="center" w:pos="6979"/>
        </w:tabs>
        <w:spacing w:after="0" w:line="240" w:lineRule="auto"/>
        <w:ind w:left="-446"/>
        <w:rPr>
          <w:rFonts w:ascii="PNU" w:eastAsia="Calibri" w:hAnsi="PNU" w:cs="PNU"/>
          <w:b/>
          <w:bCs/>
          <w:color w:val="007580"/>
          <w:sz w:val="20"/>
          <w:szCs w:val="20"/>
          <w:rtl/>
        </w:rPr>
      </w:pPr>
      <w:r w:rsidRPr="0020350F">
        <w:rPr>
          <w:rFonts w:ascii="PNU" w:eastAsia="Calibri" w:hAnsi="PNU" w:cs="PNU"/>
          <w:b/>
          <w:bCs/>
          <w:color w:val="007580"/>
          <w:sz w:val="20"/>
          <w:szCs w:val="20"/>
          <w:rtl/>
        </w:rPr>
        <w:t>وحدة سير العملية التعليمية</w:t>
      </w:r>
    </w:p>
    <w:p w14:paraId="5318FA1D" w14:textId="77777777" w:rsidR="00F707AF" w:rsidRPr="00F763E6" w:rsidRDefault="00F707AF" w:rsidP="00F763E6">
      <w:pPr>
        <w:tabs>
          <w:tab w:val="left" w:pos="2048"/>
          <w:tab w:val="center" w:pos="6979"/>
        </w:tabs>
        <w:spacing w:after="0" w:line="240" w:lineRule="auto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</w:p>
    <w:p w14:paraId="018CAC24" w14:textId="77777777" w:rsidR="0009435F" w:rsidRPr="00F763E6" w:rsidRDefault="0009435F" w:rsidP="00F763E6">
      <w:pPr>
        <w:rPr>
          <w:rtl/>
        </w:rPr>
      </w:pPr>
    </w:p>
    <w:sectPr w:rsidR="0009435F" w:rsidRPr="00F763E6" w:rsidSect="0025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2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679CB" w14:textId="77777777" w:rsidR="006856E7" w:rsidRDefault="006856E7" w:rsidP="005561E7">
      <w:pPr>
        <w:spacing w:after="0" w:line="240" w:lineRule="auto"/>
      </w:pPr>
      <w:r>
        <w:separator/>
      </w:r>
    </w:p>
  </w:endnote>
  <w:endnote w:type="continuationSeparator" w:id="0">
    <w:p w14:paraId="1F5A88A4" w14:textId="77777777" w:rsidR="006856E7" w:rsidRDefault="006856E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7CAD" w14:textId="77777777" w:rsidR="00324026" w:rsidRDefault="003240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220BE616" w14:textId="09550F35" w:rsidR="00BC38C8" w:rsidRDefault="00BC38C8" w:rsidP="00F707AF">
            <w:pPr>
              <w:pStyle w:val="a4"/>
              <w:rPr>
                <w:rtl/>
                <w:lang w:val="ar-SA"/>
              </w:rPr>
            </w:pPr>
          </w:p>
          <w:p w14:paraId="3D8690D7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6E6F6072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6E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6E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D3D52C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9ECB" w14:textId="77777777" w:rsidR="00324026" w:rsidRDefault="003240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98417" w14:textId="77777777" w:rsidR="006856E7" w:rsidRDefault="006856E7" w:rsidP="005561E7">
      <w:pPr>
        <w:spacing w:after="0" w:line="240" w:lineRule="auto"/>
      </w:pPr>
      <w:r>
        <w:separator/>
      </w:r>
    </w:p>
  </w:footnote>
  <w:footnote w:type="continuationSeparator" w:id="0">
    <w:p w14:paraId="6C668340" w14:textId="77777777" w:rsidR="006856E7" w:rsidRDefault="006856E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1F670" w14:textId="77777777" w:rsidR="00324026" w:rsidRDefault="00324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9E8E" w14:textId="7C9DD937" w:rsidR="00CB1D96" w:rsidRDefault="00F707AF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7728" behindDoc="1" locked="0" layoutInCell="1" allowOverlap="1" wp14:anchorId="51A52264" wp14:editId="7C21647E">
          <wp:simplePos x="0" y="0"/>
          <wp:positionH relativeFrom="column">
            <wp:posOffset>-705485</wp:posOffset>
          </wp:positionH>
          <wp:positionV relativeFrom="paragraph">
            <wp:posOffset>-436245</wp:posOffset>
          </wp:positionV>
          <wp:extent cx="10677361" cy="755107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314A9" w14:textId="77777777" w:rsidR="00F707AF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463DC26F" w14:textId="77777777" w:rsidR="00F707AF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280D413" w14:textId="77777777" w:rsidR="00F707AF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5A5752B" w14:textId="77777777" w:rsidR="00F707AF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7E368BED" w14:textId="77777777" w:rsidR="00F707AF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759089D8" w14:textId="1EEE8617" w:rsidR="00F707AF" w:rsidRPr="00BF2515" w:rsidRDefault="00F707AF" w:rsidP="00CB1D96">
    <w:pPr>
      <w:pStyle w:val="a3"/>
      <w:tabs>
        <w:tab w:val="clear" w:pos="8306"/>
        <w:tab w:val="right" w:pos="8448"/>
      </w:tabs>
      <w:ind w:right="-900"/>
      <w:rPr>
        <w:sz w:val="12"/>
        <w:szCs w:val="12"/>
        <w:rtl/>
      </w:rPr>
    </w:pPr>
  </w:p>
  <w:p w14:paraId="5C8E8A6C" w14:textId="3F9AD70E" w:rsidR="00CB1D96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317071" wp14:editId="6D0E06E1">
              <wp:simplePos x="0" y="0"/>
              <wp:positionH relativeFrom="column">
                <wp:posOffset>-1009650</wp:posOffset>
              </wp:positionH>
              <wp:positionV relativeFrom="paragraph">
                <wp:posOffset>476884</wp:posOffset>
              </wp:positionV>
              <wp:extent cx="11001375" cy="3333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333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40618E" w14:textId="5D663166" w:rsidR="00F707AF" w:rsidRPr="000B5B79" w:rsidRDefault="00F707AF" w:rsidP="000B5B79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متابعة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الالتزام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بضوابط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المراقبات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 النموذج: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0130-F088</w:t>
                          </w:r>
                          <w:r w:rsidR="000B5B79" w:rsidRPr="000B5B79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0B5B79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الإصدار الأول رجب 1440هـ</w:t>
                          </w:r>
                        </w:p>
                        <w:p w14:paraId="14EB5DC1" w14:textId="77777777" w:rsidR="00F707AF" w:rsidRPr="00B051B4" w:rsidRDefault="00F707AF" w:rsidP="00F707AF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9.5pt;margin-top:37.55pt;width:866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" fillcolor="#027b98" stroked="f" strokeweight="2pt">
              <v:fill opacity="54227f"/>
              <v:textbox>
                <w:txbxContent>
                  <w:p w14:paraId="6440618E" w14:textId="5D663166" w:rsidR="00F707AF" w:rsidRPr="000B5B79" w:rsidRDefault="00F707AF" w:rsidP="000B5B79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متابعة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الالتزام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بضوابط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المراقبات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</w:t>
                    </w:r>
                    <w:bookmarkStart w:id="1" w:name="_GoBack"/>
                    <w:bookmarkEnd w:id="1"/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 النموذج: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0130-F088</w:t>
                    </w:r>
                    <w:r w:rsidR="000B5B79" w:rsidRPr="000B5B79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0B5B79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 </w:t>
                    </w:r>
                    <w:r w:rsidR="000B5B79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 1440هـ</w:t>
                    </w:r>
                  </w:p>
                  <w:p w14:paraId="14EB5DC1" w14:textId="77777777" w:rsidR="00F707AF" w:rsidRPr="00B051B4" w:rsidRDefault="00F707AF" w:rsidP="00F707AF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04F1F" w14:textId="77777777" w:rsidR="00324026" w:rsidRDefault="00324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0B5B79"/>
    <w:rsid w:val="001B69A3"/>
    <w:rsid w:val="001D7255"/>
    <w:rsid w:val="001E0AAA"/>
    <w:rsid w:val="001E571A"/>
    <w:rsid w:val="00234146"/>
    <w:rsid w:val="00244EE8"/>
    <w:rsid w:val="00250294"/>
    <w:rsid w:val="00251928"/>
    <w:rsid w:val="002C411B"/>
    <w:rsid w:val="00324026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856E7"/>
    <w:rsid w:val="00691ADA"/>
    <w:rsid w:val="006A7D34"/>
    <w:rsid w:val="006D364C"/>
    <w:rsid w:val="00731BD5"/>
    <w:rsid w:val="00781441"/>
    <w:rsid w:val="00790462"/>
    <w:rsid w:val="00790C6D"/>
    <w:rsid w:val="007948A0"/>
    <w:rsid w:val="007D068F"/>
    <w:rsid w:val="007F1871"/>
    <w:rsid w:val="00851957"/>
    <w:rsid w:val="00857847"/>
    <w:rsid w:val="008641B0"/>
    <w:rsid w:val="008D4F9D"/>
    <w:rsid w:val="00906284"/>
    <w:rsid w:val="00936CC6"/>
    <w:rsid w:val="00967A82"/>
    <w:rsid w:val="009855D4"/>
    <w:rsid w:val="00987E7F"/>
    <w:rsid w:val="009D36BA"/>
    <w:rsid w:val="009F7E34"/>
    <w:rsid w:val="00A15BA9"/>
    <w:rsid w:val="00A35336"/>
    <w:rsid w:val="00A964DF"/>
    <w:rsid w:val="00AB089B"/>
    <w:rsid w:val="00AD1DDC"/>
    <w:rsid w:val="00AE0D40"/>
    <w:rsid w:val="00B051B4"/>
    <w:rsid w:val="00B0619F"/>
    <w:rsid w:val="00B12363"/>
    <w:rsid w:val="00B13A17"/>
    <w:rsid w:val="00B572C1"/>
    <w:rsid w:val="00B80810"/>
    <w:rsid w:val="00BA1FEF"/>
    <w:rsid w:val="00BC38C8"/>
    <w:rsid w:val="00BE1247"/>
    <w:rsid w:val="00BF2515"/>
    <w:rsid w:val="00C0226C"/>
    <w:rsid w:val="00C13FD0"/>
    <w:rsid w:val="00C2728D"/>
    <w:rsid w:val="00C43995"/>
    <w:rsid w:val="00C664DC"/>
    <w:rsid w:val="00C76410"/>
    <w:rsid w:val="00C837C3"/>
    <w:rsid w:val="00CB1D96"/>
    <w:rsid w:val="00CD26E0"/>
    <w:rsid w:val="00CD6F94"/>
    <w:rsid w:val="00D0520E"/>
    <w:rsid w:val="00D861F2"/>
    <w:rsid w:val="00D862BF"/>
    <w:rsid w:val="00DA5E18"/>
    <w:rsid w:val="00DE0CA4"/>
    <w:rsid w:val="00DF423A"/>
    <w:rsid w:val="00EC1FA9"/>
    <w:rsid w:val="00EE12A2"/>
    <w:rsid w:val="00F24264"/>
    <w:rsid w:val="00F306E7"/>
    <w:rsid w:val="00F425E6"/>
    <w:rsid w:val="00F707AF"/>
    <w:rsid w:val="00F7238B"/>
    <w:rsid w:val="00F75D5B"/>
    <w:rsid w:val="00F763E6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03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next w:val="a6"/>
    <w:uiPriority w:val="59"/>
    <w:rsid w:val="00F763E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next w:val="a6"/>
    <w:uiPriority w:val="59"/>
    <w:rsid w:val="00F763E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24524-DDFD-49E5-BFDB-5E0B12766538}"/>
</file>

<file path=customXml/itemProps2.xml><?xml version="1.0" encoding="utf-8"?>
<ds:datastoreItem xmlns:ds="http://schemas.openxmlformats.org/officeDocument/2006/customXml" ds:itemID="{4F55ED09-CAE3-4835-ADC1-203397270292}"/>
</file>

<file path=customXml/itemProps3.xml><?xml version="1.0" encoding="utf-8"?>
<ds:datastoreItem xmlns:ds="http://schemas.openxmlformats.org/officeDocument/2006/customXml" ds:itemID="{39862D23-87A1-4BE3-B28D-AB0075852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2022-08-04T08:11:00Z</dcterms:created>
  <dcterms:modified xsi:type="dcterms:W3CDTF">2022-08-04T08:11:00Z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