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EB988" w14:textId="77777777" w:rsidR="0008738E" w:rsidRPr="0008738E" w:rsidRDefault="0008738E" w:rsidP="00087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rPr>
          <w:rFonts w:ascii="Calibri" w:eastAsia="Times New Roman" w:hAnsi="Calibri" w:cs="PNU"/>
          <w:b/>
          <w:bCs/>
          <w:rtl/>
        </w:rPr>
      </w:pPr>
      <w:bookmarkStart w:id="0" w:name="_GoBack"/>
      <w:bookmarkEnd w:id="0"/>
      <w:r w:rsidRPr="0008738E">
        <w:rPr>
          <w:rFonts w:ascii="Calibri" w:eastAsia="Times New Roman" w:hAnsi="Calibri" w:cs="PNU"/>
          <w:b/>
          <w:bCs/>
          <w:rtl/>
        </w:rPr>
        <w:t>الكلية:......................................</w:t>
      </w:r>
    </w:p>
    <w:p w14:paraId="01D046D0" w14:textId="77777777" w:rsidR="0008738E" w:rsidRPr="0008738E" w:rsidRDefault="0008738E" w:rsidP="00087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rPr>
          <w:rFonts w:ascii="Calibri" w:eastAsia="Times New Roman" w:hAnsi="Calibri" w:cs="PNU"/>
          <w:b/>
          <w:bCs/>
          <w:rtl/>
        </w:rPr>
      </w:pPr>
      <w:r w:rsidRPr="0008738E">
        <w:rPr>
          <w:rFonts w:ascii="Calibri" w:eastAsia="Times New Roman" w:hAnsi="Calibri" w:cs="PNU"/>
          <w:b/>
          <w:bCs/>
          <w:rtl/>
        </w:rPr>
        <w:t>القسم:......................................</w:t>
      </w:r>
    </w:p>
    <w:p w14:paraId="694173CD" w14:textId="66A11F2C" w:rsidR="0008738E" w:rsidRPr="0008738E" w:rsidRDefault="0008738E" w:rsidP="00087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rPr>
          <w:rFonts w:ascii="Calibri" w:eastAsia="Times New Roman" w:hAnsi="Calibri" w:cs="PNU"/>
          <w:b/>
          <w:bCs/>
          <w:rtl/>
        </w:rPr>
      </w:pPr>
      <w:r w:rsidRPr="0008738E">
        <w:rPr>
          <w:rFonts w:ascii="Calibri" w:eastAsia="Times New Roman" w:hAnsi="Calibri" w:cs="PNU" w:hint="cs"/>
          <w:b/>
          <w:bCs/>
          <w:rtl/>
        </w:rPr>
        <w:t>الب</w:t>
      </w:r>
      <w:r w:rsidRPr="0008738E">
        <w:rPr>
          <w:rFonts w:ascii="Calibri" w:eastAsia="Times New Roman" w:hAnsi="Calibri" w:cs="PNU"/>
          <w:b/>
          <w:bCs/>
          <w:rtl/>
        </w:rPr>
        <w:t>ر</w:t>
      </w:r>
      <w:r w:rsidRPr="0008738E">
        <w:rPr>
          <w:rFonts w:ascii="Calibri" w:eastAsia="Times New Roman" w:hAnsi="Calibri" w:cs="PNU" w:hint="cs"/>
          <w:b/>
          <w:bCs/>
          <w:rtl/>
        </w:rPr>
        <w:t xml:space="preserve">نامج </w:t>
      </w:r>
      <w:r w:rsidRPr="0008738E">
        <w:rPr>
          <w:rFonts w:ascii="Calibri" w:eastAsia="Times New Roman" w:hAnsi="Calibri" w:cs="PNU"/>
          <w:b/>
          <w:bCs/>
          <w:rtl/>
        </w:rPr>
        <w:t>:...............................</w:t>
      </w:r>
    </w:p>
    <w:tbl>
      <w:tblPr>
        <w:tblStyle w:val="61"/>
        <w:bidiVisual/>
        <w:tblW w:w="0" w:type="auto"/>
        <w:tblLook w:val="04A0" w:firstRow="1" w:lastRow="0" w:firstColumn="1" w:lastColumn="0" w:noHBand="0" w:noVBand="1"/>
      </w:tblPr>
      <w:tblGrid>
        <w:gridCol w:w="1401"/>
        <w:gridCol w:w="1401"/>
        <w:gridCol w:w="2802"/>
        <w:gridCol w:w="2802"/>
      </w:tblGrid>
      <w:tr w:rsidR="0008738E" w:rsidRPr="0008738E" w14:paraId="4DCD473B" w14:textId="77777777" w:rsidTr="002078B2">
        <w:tc>
          <w:tcPr>
            <w:tcW w:w="2802" w:type="dxa"/>
            <w:gridSpan w:val="2"/>
            <w:vAlign w:val="center"/>
          </w:tcPr>
          <w:p w14:paraId="0F047BB5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jc w:val="center"/>
              <w:rPr>
                <w:rFonts w:ascii="Calibri" w:hAnsi="Calibri" w:cs="PNU"/>
                <w:sz w:val="24"/>
                <w:szCs w:val="24"/>
                <w:rtl/>
              </w:rPr>
            </w:pPr>
            <w:r w:rsidRPr="0008738E">
              <w:rPr>
                <w:rFonts w:ascii="Calibri" w:hAnsi="Calibri" w:cs="PNU" w:hint="cs"/>
                <w:sz w:val="24"/>
                <w:szCs w:val="24"/>
                <w:rtl/>
              </w:rPr>
              <w:t>المقرر قبل التعديل</w:t>
            </w:r>
          </w:p>
        </w:tc>
        <w:tc>
          <w:tcPr>
            <w:tcW w:w="2802" w:type="dxa"/>
            <w:vMerge w:val="restart"/>
            <w:vAlign w:val="center"/>
          </w:tcPr>
          <w:p w14:paraId="3A0A8860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jc w:val="center"/>
              <w:rPr>
                <w:rFonts w:ascii="Calibri" w:hAnsi="Calibri" w:cs="PNU"/>
                <w:sz w:val="24"/>
                <w:szCs w:val="24"/>
                <w:rtl/>
              </w:rPr>
            </w:pPr>
            <w:r w:rsidRPr="0008738E">
              <w:rPr>
                <w:rFonts w:ascii="Calibri" w:hAnsi="Calibri" w:cs="PNU" w:hint="cs"/>
                <w:sz w:val="24"/>
                <w:szCs w:val="24"/>
                <w:rtl/>
              </w:rPr>
              <w:t>المقرر بعد التعديل</w:t>
            </w:r>
          </w:p>
        </w:tc>
        <w:tc>
          <w:tcPr>
            <w:tcW w:w="2802" w:type="dxa"/>
            <w:vMerge w:val="restart"/>
            <w:vAlign w:val="center"/>
          </w:tcPr>
          <w:p w14:paraId="411E9880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jc w:val="center"/>
              <w:rPr>
                <w:rFonts w:ascii="Calibri" w:hAnsi="Calibri" w:cs="PNU"/>
                <w:sz w:val="24"/>
                <w:szCs w:val="24"/>
                <w:rtl/>
              </w:rPr>
            </w:pPr>
            <w:r w:rsidRPr="0008738E">
              <w:rPr>
                <w:rFonts w:ascii="Calibri" w:hAnsi="Calibri" w:cs="PNU" w:hint="cs"/>
                <w:sz w:val="24"/>
                <w:szCs w:val="24"/>
                <w:rtl/>
              </w:rPr>
              <w:t>مبررات التعديل</w:t>
            </w:r>
          </w:p>
        </w:tc>
      </w:tr>
      <w:tr w:rsidR="0008738E" w:rsidRPr="0008738E" w14:paraId="768274F0" w14:textId="77777777" w:rsidTr="002078B2">
        <w:tc>
          <w:tcPr>
            <w:tcW w:w="1401" w:type="dxa"/>
            <w:vAlign w:val="center"/>
          </w:tcPr>
          <w:p w14:paraId="57328F61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jc w:val="center"/>
              <w:rPr>
                <w:rFonts w:ascii="Calibri" w:hAnsi="Calibri" w:cs="PNU"/>
                <w:sz w:val="24"/>
                <w:szCs w:val="24"/>
                <w:rtl/>
              </w:rPr>
            </w:pPr>
            <w:r w:rsidRPr="0008738E">
              <w:rPr>
                <w:rFonts w:ascii="Calibri" w:hAnsi="Calibri" w:cs="PNU" w:hint="cs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401" w:type="dxa"/>
            <w:vAlign w:val="center"/>
          </w:tcPr>
          <w:p w14:paraId="49B35A20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jc w:val="center"/>
              <w:rPr>
                <w:rFonts w:ascii="Calibri" w:hAnsi="Calibri" w:cs="PNU"/>
                <w:sz w:val="24"/>
                <w:szCs w:val="24"/>
                <w:rtl/>
              </w:rPr>
            </w:pPr>
            <w:r w:rsidRPr="0008738E">
              <w:rPr>
                <w:rFonts w:ascii="Calibri" w:hAnsi="Calibri" w:cs="PNU" w:hint="cs"/>
                <w:sz w:val="24"/>
                <w:szCs w:val="24"/>
                <w:rtl/>
              </w:rPr>
              <w:t>رمزه</w:t>
            </w:r>
          </w:p>
        </w:tc>
        <w:tc>
          <w:tcPr>
            <w:tcW w:w="2802" w:type="dxa"/>
            <w:vMerge/>
          </w:tcPr>
          <w:p w14:paraId="009547F5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rPr>
                <w:rFonts w:ascii="Calibri" w:hAnsi="Calibri" w:cs="PNU"/>
                <w:sz w:val="24"/>
                <w:szCs w:val="24"/>
                <w:rtl/>
              </w:rPr>
            </w:pPr>
          </w:p>
        </w:tc>
        <w:tc>
          <w:tcPr>
            <w:tcW w:w="2802" w:type="dxa"/>
            <w:vMerge/>
          </w:tcPr>
          <w:p w14:paraId="79F63CAB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rPr>
                <w:rFonts w:ascii="Calibri" w:hAnsi="Calibri" w:cs="PNU"/>
                <w:sz w:val="24"/>
                <w:szCs w:val="24"/>
                <w:rtl/>
              </w:rPr>
            </w:pPr>
          </w:p>
        </w:tc>
      </w:tr>
      <w:tr w:rsidR="0008738E" w:rsidRPr="0008738E" w14:paraId="150F1F1E" w14:textId="77777777" w:rsidTr="002078B2">
        <w:tc>
          <w:tcPr>
            <w:tcW w:w="1401" w:type="dxa"/>
          </w:tcPr>
          <w:p w14:paraId="05CD1A7F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rPr>
                <w:rFonts w:ascii="Calibri" w:hAnsi="Calibri" w:cs="PNU"/>
                <w:sz w:val="24"/>
                <w:szCs w:val="24"/>
                <w:rtl/>
              </w:rPr>
            </w:pPr>
          </w:p>
        </w:tc>
        <w:tc>
          <w:tcPr>
            <w:tcW w:w="1401" w:type="dxa"/>
          </w:tcPr>
          <w:p w14:paraId="287E1EA1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rPr>
                <w:rFonts w:ascii="Calibri" w:hAnsi="Calibri" w:cs="PNU"/>
                <w:sz w:val="24"/>
                <w:szCs w:val="24"/>
                <w:rtl/>
              </w:rPr>
            </w:pPr>
          </w:p>
        </w:tc>
        <w:tc>
          <w:tcPr>
            <w:tcW w:w="2802" w:type="dxa"/>
          </w:tcPr>
          <w:p w14:paraId="0969CB93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rPr>
                <w:rFonts w:ascii="Calibri" w:hAnsi="Calibri" w:cs="PNU"/>
                <w:sz w:val="24"/>
                <w:szCs w:val="24"/>
                <w:rtl/>
              </w:rPr>
            </w:pPr>
          </w:p>
        </w:tc>
        <w:tc>
          <w:tcPr>
            <w:tcW w:w="2802" w:type="dxa"/>
          </w:tcPr>
          <w:p w14:paraId="3AB38C03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rPr>
                <w:rFonts w:ascii="Calibri" w:hAnsi="Calibri" w:cs="PNU"/>
                <w:sz w:val="24"/>
                <w:szCs w:val="24"/>
                <w:rtl/>
              </w:rPr>
            </w:pPr>
          </w:p>
        </w:tc>
      </w:tr>
      <w:tr w:rsidR="0008738E" w:rsidRPr="0008738E" w14:paraId="340B4BC4" w14:textId="77777777" w:rsidTr="002078B2">
        <w:tc>
          <w:tcPr>
            <w:tcW w:w="1401" w:type="dxa"/>
          </w:tcPr>
          <w:p w14:paraId="00297514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rPr>
                <w:rFonts w:ascii="Calibri" w:hAnsi="Calibri" w:cs="PNU"/>
                <w:sz w:val="24"/>
                <w:szCs w:val="24"/>
                <w:rtl/>
              </w:rPr>
            </w:pPr>
          </w:p>
        </w:tc>
        <w:tc>
          <w:tcPr>
            <w:tcW w:w="1401" w:type="dxa"/>
          </w:tcPr>
          <w:p w14:paraId="517D3610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rPr>
                <w:rFonts w:ascii="Calibri" w:hAnsi="Calibri" w:cs="PNU"/>
                <w:sz w:val="24"/>
                <w:szCs w:val="24"/>
                <w:rtl/>
              </w:rPr>
            </w:pPr>
          </w:p>
        </w:tc>
        <w:tc>
          <w:tcPr>
            <w:tcW w:w="2802" w:type="dxa"/>
          </w:tcPr>
          <w:p w14:paraId="4B8FEDB0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rPr>
                <w:rFonts w:ascii="Calibri" w:hAnsi="Calibri" w:cs="PNU"/>
                <w:sz w:val="24"/>
                <w:szCs w:val="24"/>
                <w:rtl/>
              </w:rPr>
            </w:pPr>
          </w:p>
        </w:tc>
        <w:tc>
          <w:tcPr>
            <w:tcW w:w="2802" w:type="dxa"/>
          </w:tcPr>
          <w:p w14:paraId="6B9E540C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rPr>
                <w:rFonts w:ascii="Calibri" w:hAnsi="Calibri" w:cs="PNU"/>
                <w:sz w:val="24"/>
                <w:szCs w:val="24"/>
                <w:rtl/>
              </w:rPr>
            </w:pPr>
          </w:p>
        </w:tc>
      </w:tr>
      <w:tr w:rsidR="0008738E" w:rsidRPr="0008738E" w14:paraId="19EF67AD" w14:textId="77777777" w:rsidTr="002078B2">
        <w:tc>
          <w:tcPr>
            <w:tcW w:w="1401" w:type="dxa"/>
          </w:tcPr>
          <w:p w14:paraId="30667E56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rPr>
                <w:rFonts w:ascii="Calibri" w:hAnsi="Calibri" w:cs="PNU"/>
                <w:sz w:val="24"/>
                <w:szCs w:val="24"/>
                <w:rtl/>
              </w:rPr>
            </w:pPr>
          </w:p>
        </w:tc>
        <w:tc>
          <w:tcPr>
            <w:tcW w:w="1401" w:type="dxa"/>
          </w:tcPr>
          <w:p w14:paraId="670984CD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rPr>
                <w:rFonts w:ascii="Calibri" w:hAnsi="Calibri" w:cs="PNU"/>
                <w:sz w:val="24"/>
                <w:szCs w:val="24"/>
                <w:rtl/>
              </w:rPr>
            </w:pPr>
          </w:p>
        </w:tc>
        <w:tc>
          <w:tcPr>
            <w:tcW w:w="2802" w:type="dxa"/>
          </w:tcPr>
          <w:p w14:paraId="7338AB53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rPr>
                <w:rFonts w:ascii="Calibri" w:hAnsi="Calibri" w:cs="PNU"/>
                <w:sz w:val="24"/>
                <w:szCs w:val="24"/>
                <w:rtl/>
              </w:rPr>
            </w:pPr>
          </w:p>
        </w:tc>
        <w:tc>
          <w:tcPr>
            <w:tcW w:w="2802" w:type="dxa"/>
          </w:tcPr>
          <w:p w14:paraId="60117CD9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rPr>
                <w:rFonts w:ascii="Calibri" w:hAnsi="Calibri" w:cs="PNU"/>
                <w:sz w:val="24"/>
                <w:szCs w:val="24"/>
                <w:rtl/>
              </w:rPr>
            </w:pPr>
          </w:p>
        </w:tc>
      </w:tr>
      <w:tr w:rsidR="0008738E" w:rsidRPr="0008738E" w14:paraId="0F4591FC" w14:textId="77777777" w:rsidTr="002078B2">
        <w:tc>
          <w:tcPr>
            <w:tcW w:w="1401" w:type="dxa"/>
          </w:tcPr>
          <w:p w14:paraId="10691F55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rPr>
                <w:rFonts w:ascii="Calibri" w:hAnsi="Calibri" w:cs="PNU"/>
                <w:sz w:val="24"/>
                <w:szCs w:val="24"/>
                <w:rtl/>
              </w:rPr>
            </w:pPr>
          </w:p>
        </w:tc>
        <w:tc>
          <w:tcPr>
            <w:tcW w:w="1401" w:type="dxa"/>
          </w:tcPr>
          <w:p w14:paraId="2BE3BE4C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rPr>
                <w:rFonts w:ascii="Calibri" w:hAnsi="Calibri" w:cs="PNU"/>
                <w:sz w:val="24"/>
                <w:szCs w:val="24"/>
                <w:rtl/>
              </w:rPr>
            </w:pPr>
          </w:p>
        </w:tc>
        <w:tc>
          <w:tcPr>
            <w:tcW w:w="2802" w:type="dxa"/>
          </w:tcPr>
          <w:p w14:paraId="5B0828D9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rPr>
                <w:rFonts w:ascii="Calibri" w:hAnsi="Calibri" w:cs="PNU"/>
                <w:sz w:val="24"/>
                <w:szCs w:val="24"/>
                <w:rtl/>
              </w:rPr>
            </w:pPr>
          </w:p>
        </w:tc>
        <w:tc>
          <w:tcPr>
            <w:tcW w:w="2802" w:type="dxa"/>
          </w:tcPr>
          <w:p w14:paraId="6313F25C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rPr>
                <w:rFonts w:ascii="Calibri" w:hAnsi="Calibri" w:cs="PNU"/>
                <w:sz w:val="24"/>
                <w:szCs w:val="24"/>
                <w:rtl/>
              </w:rPr>
            </w:pPr>
          </w:p>
        </w:tc>
      </w:tr>
      <w:tr w:rsidR="0008738E" w:rsidRPr="0008738E" w14:paraId="6C316723" w14:textId="77777777" w:rsidTr="002078B2">
        <w:tc>
          <w:tcPr>
            <w:tcW w:w="1401" w:type="dxa"/>
          </w:tcPr>
          <w:p w14:paraId="7AFE2CDC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rPr>
                <w:rFonts w:ascii="Calibri" w:hAnsi="Calibri" w:cs="PNU"/>
                <w:sz w:val="24"/>
                <w:szCs w:val="24"/>
                <w:rtl/>
              </w:rPr>
            </w:pPr>
          </w:p>
        </w:tc>
        <w:tc>
          <w:tcPr>
            <w:tcW w:w="1401" w:type="dxa"/>
          </w:tcPr>
          <w:p w14:paraId="040BFC98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rPr>
                <w:rFonts w:ascii="Calibri" w:hAnsi="Calibri" w:cs="PNU"/>
                <w:sz w:val="24"/>
                <w:szCs w:val="24"/>
                <w:rtl/>
              </w:rPr>
            </w:pPr>
          </w:p>
        </w:tc>
        <w:tc>
          <w:tcPr>
            <w:tcW w:w="2802" w:type="dxa"/>
          </w:tcPr>
          <w:p w14:paraId="5AE612AF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rPr>
                <w:rFonts w:ascii="Calibri" w:hAnsi="Calibri" w:cs="PNU"/>
                <w:sz w:val="24"/>
                <w:szCs w:val="24"/>
                <w:rtl/>
              </w:rPr>
            </w:pPr>
          </w:p>
        </w:tc>
        <w:tc>
          <w:tcPr>
            <w:tcW w:w="2802" w:type="dxa"/>
          </w:tcPr>
          <w:p w14:paraId="476797A5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rPr>
                <w:rFonts w:ascii="Calibri" w:hAnsi="Calibri" w:cs="PNU"/>
                <w:sz w:val="24"/>
                <w:szCs w:val="24"/>
                <w:rtl/>
              </w:rPr>
            </w:pPr>
          </w:p>
        </w:tc>
      </w:tr>
      <w:tr w:rsidR="0008738E" w:rsidRPr="0008738E" w14:paraId="0FABBBC8" w14:textId="77777777" w:rsidTr="002078B2">
        <w:tc>
          <w:tcPr>
            <w:tcW w:w="1401" w:type="dxa"/>
          </w:tcPr>
          <w:p w14:paraId="3E4E8D85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rPr>
                <w:rFonts w:ascii="Calibri" w:hAnsi="Calibri" w:cs="PNU"/>
                <w:sz w:val="24"/>
                <w:szCs w:val="24"/>
                <w:rtl/>
              </w:rPr>
            </w:pPr>
          </w:p>
        </w:tc>
        <w:tc>
          <w:tcPr>
            <w:tcW w:w="1401" w:type="dxa"/>
          </w:tcPr>
          <w:p w14:paraId="6697FF0E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rPr>
                <w:rFonts w:ascii="Calibri" w:hAnsi="Calibri" w:cs="PNU"/>
                <w:sz w:val="24"/>
                <w:szCs w:val="24"/>
                <w:rtl/>
              </w:rPr>
            </w:pPr>
          </w:p>
        </w:tc>
        <w:tc>
          <w:tcPr>
            <w:tcW w:w="2802" w:type="dxa"/>
          </w:tcPr>
          <w:p w14:paraId="7020B0D2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rPr>
                <w:rFonts w:ascii="Calibri" w:hAnsi="Calibri" w:cs="PNU"/>
                <w:sz w:val="24"/>
                <w:szCs w:val="24"/>
                <w:rtl/>
              </w:rPr>
            </w:pPr>
          </w:p>
        </w:tc>
        <w:tc>
          <w:tcPr>
            <w:tcW w:w="2802" w:type="dxa"/>
          </w:tcPr>
          <w:p w14:paraId="312C6858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rPr>
                <w:rFonts w:ascii="Calibri" w:hAnsi="Calibri" w:cs="PNU"/>
                <w:sz w:val="24"/>
                <w:szCs w:val="24"/>
                <w:rtl/>
              </w:rPr>
            </w:pPr>
          </w:p>
        </w:tc>
      </w:tr>
      <w:tr w:rsidR="0008738E" w:rsidRPr="0008738E" w14:paraId="11C81EE4" w14:textId="77777777" w:rsidTr="002078B2">
        <w:tc>
          <w:tcPr>
            <w:tcW w:w="1401" w:type="dxa"/>
          </w:tcPr>
          <w:p w14:paraId="4A4FA9E4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rPr>
                <w:rFonts w:ascii="Calibri" w:hAnsi="Calibri" w:cs="PNU"/>
                <w:sz w:val="24"/>
                <w:szCs w:val="24"/>
                <w:rtl/>
              </w:rPr>
            </w:pPr>
          </w:p>
        </w:tc>
        <w:tc>
          <w:tcPr>
            <w:tcW w:w="1401" w:type="dxa"/>
          </w:tcPr>
          <w:p w14:paraId="6D357F8B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rPr>
                <w:rFonts w:ascii="Calibri" w:hAnsi="Calibri" w:cs="PNU"/>
                <w:sz w:val="24"/>
                <w:szCs w:val="24"/>
                <w:rtl/>
              </w:rPr>
            </w:pPr>
          </w:p>
        </w:tc>
        <w:tc>
          <w:tcPr>
            <w:tcW w:w="2802" w:type="dxa"/>
          </w:tcPr>
          <w:p w14:paraId="386AF108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rPr>
                <w:rFonts w:ascii="Calibri" w:hAnsi="Calibri" w:cs="PNU"/>
                <w:sz w:val="24"/>
                <w:szCs w:val="24"/>
                <w:rtl/>
              </w:rPr>
            </w:pPr>
          </w:p>
        </w:tc>
        <w:tc>
          <w:tcPr>
            <w:tcW w:w="2802" w:type="dxa"/>
          </w:tcPr>
          <w:p w14:paraId="79AD8B5B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contextualSpacing/>
              <w:rPr>
                <w:rFonts w:ascii="Calibri" w:hAnsi="Calibri" w:cs="PNU"/>
                <w:sz w:val="24"/>
                <w:szCs w:val="24"/>
                <w:rtl/>
              </w:rPr>
            </w:pPr>
          </w:p>
        </w:tc>
      </w:tr>
    </w:tbl>
    <w:p w14:paraId="4555DBFB" w14:textId="77777777" w:rsidR="0008738E" w:rsidRPr="0008738E" w:rsidRDefault="0008738E" w:rsidP="00087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contextualSpacing/>
        <w:rPr>
          <w:rFonts w:ascii="Calibri" w:eastAsia="Times New Roman" w:hAnsi="Calibri" w:cs="PNU"/>
          <w:sz w:val="24"/>
          <w:szCs w:val="24"/>
          <w:rtl/>
        </w:rPr>
      </w:pPr>
    </w:p>
    <w:p w14:paraId="38B40133" w14:textId="77777777" w:rsidR="0008738E" w:rsidRPr="0008738E" w:rsidRDefault="0008738E" w:rsidP="00087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contextualSpacing/>
        <w:rPr>
          <w:rFonts w:ascii="Calibri" w:eastAsia="Times New Roman" w:hAnsi="Calibri" w:cs="PNU"/>
          <w:sz w:val="24"/>
          <w:szCs w:val="24"/>
          <w:rtl/>
        </w:rPr>
      </w:pPr>
    </w:p>
    <w:tbl>
      <w:tblPr>
        <w:tblStyle w:val="141"/>
        <w:bidiVisual/>
        <w:tblW w:w="0" w:type="auto"/>
        <w:tblLook w:val="04A0" w:firstRow="1" w:lastRow="0" w:firstColumn="1" w:lastColumn="0" w:noHBand="0" w:noVBand="1"/>
      </w:tblPr>
      <w:tblGrid>
        <w:gridCol w:w="1935"/>
        <w:gridCol w:w="2181"/>
        <w:gridCol w:w="1944"/>
        <w:gridCol w:w="2376"/>
      </w:tblGrid>
      <w:tr w:rsidR="0008738E" w:rsidRPr="0008738E" w14:paraId="32D5C4D2" w14:textId="77777777" w:rsidTr="0008738E">
        <w:trPr>
          <w:trHeight w:val="341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9ECCFA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  <w:r w:rsidRPr="0008738E">
              <w:rPr>
                <w:rFonts w:eastAsia="Times New Roman" w:cs="PNU"/>
                <w:b/>
                <w:bCs/>
                <w:sz w:val="24"/>
                <w:szCs w:val="24"/>
                <w:rtl/>
              </w:rPr>
              <w:t>موافقة مجلس القسم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2A8FA7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  <w:r w:rsidRPr="0008738E">
              <w:rPr>
                <w:rFonts w:eastAsia="Times New Roman" w:cs="PNU"/>
                <w:b/>
                <w:bCs/>
                <w:sz w:val="24"/>
                <w:szCs w:val="24"/>
                <w:rtl/>
              </w:rPr>
              <w:t>موافقة مجلس الكلية</w:t>
            </w:r>
          </w:p>
        </w:tc>
      </w:tr>
      <w:tr w:rsidR="0008738E" w:rsidRPr="0008738E" w14:paraId="4AB502B2" w14:textId="77777777" w:rsidTr="0008738E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EC8D3F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  <w:r w:rsidRPr="0008738E">
              <w:rPr>
                <w:rFonts w:eastAsia="Times New Roman" w:cs="PNU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F38561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  <w:r w:rsidRPr="0008738E">
              <w:rPr>
                <w:rFonts w:eastAsia="Times New Roman" w:cs="PNU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7508566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  <w:r w:rsidRPr="0008738E">
              <w:rPr>
                <w:rFonts w:eastAsia="Times New Roman" w:cs="PNU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1A6581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  <w:r w:rsidRPr="0008738E">
              <w:rPr>
                <w:rFonts w:eastAsia="Times New Roman" w:cs="PNU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08738E" w:rsidRPr="0008738E" w14:paraId="3B3CFAB1" w14:textId="77777777" w:rsidTr="0008738E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31D2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jc w:val="center"/>
              <w:rPr>
                <w:rFonts w:eastAsia="Times New Roman" w:cs="PNU"/>
                <w:b/>
                <w:bCs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FFE3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jc w:val="center"/>
              <w:rPr>
                <w:rFonts w:eastAsia="Times New Roman" w:cs="PNU"/>
                <w:b/>
                <w:bCs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5C97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jc w:val="center"/>
              <w:rPr>
                <w:rFonts w:eastAsia="Times New Roman" w:cs="PNU"/>
                <w:b/>
                <w:bCs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DE61" w14:textId="77777777" w:rsidR="0008738E" w:rsidRPr="0008738E" w:rsidRDefault="0008738E" w:rsidP="00087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jc w:val="center"/>
              <w:rPr>
                <w:rFonts w:eastAsia="Times New Roman" w:cs="PNU"/>
                <w:b/>
                <w:bCs/>
                <w:sz w:val="28"/>
                <w:szCs w:val="28"/>
              </w:rPr>
            </w:pPr>
          </w:p>
        </w:tc>
      </w:tr>
    </w:tbl>
    <w:p w14:paraId="4E35BD84" w14:textId="77777777" w:rsidR="0008738E" w:rsidRPr="0008738E" w:rsidRDefault="0008738E" w:rsidP="00087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rPr>
          <w:rFonts w:ascii="Calibri" w:eastAsia="Times New Roman" w:hAnsi="Calibri" w:cs="PNU"/>
          <w:b/>
          <w:bCs/>
          <w:color w:val="FF0000"/>
          <w:sz w:val="4"/>
          <w:szCs w:val="4"/>
          <w:u w:val="single"/>
          <w:rtl/>
        </w:rPr>
      </w:pPr>
    </w:p>
    <w:p w14:paraId="2D6A2EC5" w14:textId="77777777" w:rsidR="0008738E" w:rsidRPr="0008738E" w:rsidRDefault="0008738E" w:rsidP="00087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rPr>
          <w:rFonts w:ascii="Calibri" w:eastAsia="Times New Roman" w:hAnsi="Calibri" w:cs="PNU"/>
          <w:b/>
          <w:bCs/>
          <w:color w:val="FF0000"/>
          <w:u w:val="single"/>
          <w:rtl/>
        </w:rPr>
      </w:pPr>
      <w:r w:rsidRPr="0008738E">
        <w:rPr>
          <w:rFonts w:ascii="Calibri" w:eastAsia="Times New Roman" w:hAnsi="Calibri" w:cs="PNU"/>
          <w:b/>
          <w:bCs/>
          <w:color w:val="FF0000"/>
          <w:u w:val="single"/>
          <w:rtl/>
        </w:rPr>
        <w:t>اخر موعد لاستلام التعديلات هو نهاية الاسبوع الثامن من الفصل الدراسي الثاني من كل عام .</w:t>
      </w:r>
    </w:p>
    <w:p w14:paraId="5D910691" w14:textId="77777777" w:rsidR="0008738E" w:rsidRPr="0008738E" w:rsidRDefault="0008738E" w:rsidP="00087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rPr>
          <w:rFonts w:ascii="Calibri" w:eastAsia="Times New Roman" w:hAnsi="Calibri" w:cs="PNU"/>
          <w:b/>
          <w:bCs/>
          <w:sz w:val="24"/>
          <w:szCs w:val="24"/>
          <w:rtl/>
        </w:rPr>
      </w:pPr>
      <w:r w:rsidRPr="0008738E">
        <w:rPr>
          <w:rFonts w:ascii="Calibri" w:eastAsia="Times New Roman" w:hAnsi="Calibri" w:cs="PNU"/>
          <w:b/>
          <w:bCs/>
          <w:sz w:val="24"/>
          <w:szCs w:val="24"/>
          <w:rtl/>
        </w:rPr>
        <w:t>يرفق كلا من:</w:t>
      </w:r>
    </w:p>
    <w:p w14:paraId="1FB5E210" w14:textId="77777777" w:rsidR="0008738E" w:rsidRPr="0008738E" w:rsidRDefault="0008738E" w:rsidP="0008738E">
      <w:pPr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contextualSpacing/>
        <w:rPr>
          <w:rFonts w:ascii="Calibri" w:eastAsia="Times New Roman" w:hAnsi="Calibri" w:cs="PNU"/>
          <w:sz w:val="24"/>
          <w:szCs w:val="24"/>
          <w:rtl/>
        </w:rPr>
      </w:pPr>
      <w:r w:rsidRPr="0008738E">
        <w:rPr>
          <w:rFonts w:ascii="Calibri" w:eastAsia="Times New Roman" w:hAnsi="Calibri" w:cs="PNU"/>
          <w:sz w:val="24"/>
          <w:szCs w:val="24"/>
          <w:rtl/>
        </w:rPr>
        <w:t>توصيف المقرر قبل وبعد التعديل.</w:t>
      </w:r>
    </w:p>
    <w:p w14:paraId="1FAE3D2E" w14:textId="77777777" w:rsidR="0008738E" w:rsidRPr="0008738E" w:rsidRDefault="0008738E" w:rsidP="0008738E">
      <w:pPr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contextualSpacing/>
        <w:rPr>
          <w:rFonts w:ascii="Calibri" w:eastAsia="Times New Roman" w:hAnsi="Calibri" w:cs="PNU"/>
          <w:sz w:val="24"/>
          <w:szCs w:val="24"/>
        </w:rPr>
      </w:pPr>
      <w:r w:rsidRPr="0008738E">
        <w:rPr>
          <w:rFonts w:ascii="Calibri" w:eastAsia="Times New Roman" w:hAnsi="Calibri" w:cs="PNU"/>
          <w:sz w:val="24"/>
          <w:szCs w:val="24"/>
          <w:rtl/>
        </w:rPr>
        <w:t>صورة من مجلس القسم ومجلس الكلية.</w:t>
      </w:r>
    </w:p>
    <w:p w14:paraId="7A6DDE7B" w14:textId="77777777" w:rsidR="0008738E" w:rsidRPr="0008738E" w:rsidRDefault="0008738E" w:rsidP="0008738E">
      <w:pPr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contextualSpacing/>
        <w:rPr>
          <w:rFonts w:ascii="Calibri" w:eastAsia="Times New Roman" w:hAnsi="Calibri" w:cs="PNU"/>
          <w:sz w:val="24"/>
          <w:szCs w:val="24"/>
        </w:rPr>
      </w:pPr>
      <w:r w:rsidRPr="0008738E">
        <w:rPr>
          <w:rFonts w:ascii="Calibri" w:eastAsia="Times New Roman" w:hAnsi="Calibri" w:cs="PNU"/>
          <w:sz w:val="24"/>
          <w:szCs w:val="24"/>
          <w:rtl/>
        </w:rPr>
        <w:t>الخطة الدراسية قبل وبعد التعديل.</w:t>
      </w:r>
    </w:p>
    <w:p w14:paraId="63FD0D8B" w14:textId="77777777" w:rsidR="0008738E" w:rsidRPr="0008738E" w:rsidRDefault="0008738E" w:rsidP="00087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jc w:val="center"/>
        <w:rPr>
          <w:rFonts w:ascii="Calibri" w:eastAsia="Times New Roman" w:hAnsi="Calibri" w:cs="PNU"/>
          <w:b/>
          <w:bCs/>
          <w:sz w:val="28"/>
          <w:szCs w:val="28"/>
          <w:rtl/>
        </w:rPr>
      </w:pPr>
      <w:r w:rsidRPr="0008738E">
        <w:rPr>
          <w:rFonts w:ascii="Calibri" w:eastAsia="Times New Roman" w:hAnsi="Calibri" w:cs="PNU"/>
          <w:b/>
          <w:bCs/>
          <w:sz w:val="28"/>
          <w:szCs w:val="28"/>
          <w:rtl/>
        </w:rPr>
        <w:t xml:space="preserve">                                                             عميدة الكلية:</w:t>
      </w:r>
    </w:p>
    <w:p w14:paraId="7DFD66E2" w14:textId="62B24AA2" w:rsidR="0008738E" w:rsidRPr="0008738E" w:rsidRDefault="0008738E" w:rsidP="00087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jc w:val="center"/>
        <w:rPr>
          <w:rFonts w:ascii="Calibri" w:eastAsia="Times New Roman" w:hAnsi="Calibri" w:cs="PNU"/>
          <w:b/>
          <w:bCs/>
          <w:sz w:val="28"/>
          <w:szCs w:val="28"/>
          <w:rtl/>
        </w:rPr>
      </w:pPr>
      <w:r>
        <w:rPr>
          <w:rFonts w:ascii="Calibri" w:eastAsia="Times New Roman" w:hAnsi="Calibri" w:cs="PNU" w:hint="cs"/>
          <w:b/>
          <w:bCs/>
          <w:sz w:val="28"/>
          <w:szCs w:val="28"/>
          <w:rtl/>
        </w:rPr>
        <w:t xml:space="preserve">                                                                                  </w:t>
      </w:r>
      <w:r w:rsidRPr="0008738E">
        <w:rPr>
          <w:rFonts w:ascii="Calibri" w:eastAsia="Times New Roman" w:hAnsi="Calibri" w:cs="PNU"/>
          <w:b/>
          <w:bCs/>
          <w:sz w:val="28"/>
          <w:szCs w:val="28"/>
          <w:rtl/>
        </w:rPr>
        <w:t>الاسم :........................</w:t>
      </w:r>
      <w:r>
        <w:rPr>
          <w:rFonts w:ascii="Calibri" w:eastAsia="Times New Roman" w:hAnsi="Calibri" w:cs="PNU" w:hint="cs"/>
          <w:b/>
          <w:bCs/>
          <w:sz w:val="28"/>
          <w:szCs w:val="28"/>
          <w:rtl/>
        </w:rPr>
        <w:t>.</w:t>
      </w:r>
      <w:r w:rsidRPr="0008738E">
        <w:rPr>
          <w:rFonts w:ascii="Calibri" w:eastAsia="Times New Roman" w:hAnsi="Calibri" w:cs="PNU"/>
          <w:b/>
          <w:bCs/>
          <w:sz w:val="28"/>
          <w:szCs w:val="28"/>
          <w:rtl/>
        </w:rPr>
        <w:t>............</w:t>
      </w:r>
    </w:p>
    <w:p w14:paraId="025800CB" w14:textId="318D39A0" w:rsidR="00A762BE" w:rsidRPr="0008738E" w:rsidRDefault="0008738E" w:rsidP="002B2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jc w:val="right"/>
        <w:rPr>
          <w:rFonts w:ascii="Calibri" w:eastAsia="Times New Roman" w:hAnsi="Calibri" w:cs="PNU"/>
          <w:b/>
          <w:bCs/>
          <w:sz w:val="28"/>
          <w:szCs w:val="28"/>
          <w:rtl/>
        </w:rPr>
      </w:pPr>
      <w:r w:rsidRPr="0008738E">
        <w:rPr>
          <w:rFonts w:ascii="Calibri" w:eastAsia="Times New Roman" w:hAnsi="Calibri" w:cs="PNU"/>
          <w:b/>
          <w:bCs/>
          <w:sz w:val="28"/>
          <w:szCs w:val="28"/>
          <w:rtl/>
        </w:rPr>
        <w:t>التوقيع :...................................</w:t>
      </w:r>
    </w:p>
    <w:sectPr w:rsidR="00A762BE" w:rsidRPr="0008738E" w:rsidSect="00994E7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941" w:right="1800" w:bottom="108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80B06" w14:textId="77777777" w:rsidR="00F75D72" w:rsidRDefault="00F75D72" w:rsidP="005561E7">
      <w:pPr>
        <w:spacing w:after="0" w:line="240" w:lineRule="auto"/>
      </w:pPr>
      <w:r>
        <w:separator/>
      </w:r>
    </w:p>
  </w:endnote>
  <w:endnote w:type="continuationSeparator" w:id="0">
    <w:p w14:paraId="76815F1B" w14:textId="77777777" w:rsidR="00F75D72" w:rsidRDefault="00F75D72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046022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EB9C9EA" w14:textId="078135EC" w:rsidR="00E15B37" w:rsidRDefault="00E15B37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2553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2553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E0DC75" w14:textId="77777777" w:rsidR="0050295C" w:rsidRDefault="005029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66181132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780540378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50295C" w:rsidRDefault="0050295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61FD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61FD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50295C" w:rsidRDefault="005029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FC4BA" w14:textId="77777777" w:rsidR="00F75D72" w:rsidRDefault="00F75D72" w:rsidP="005561E7">
      <w:pPr>
        <w:spacing w:after="0" w:line="240" w:lineRule="auto"/>
      </w:pPr>
      <w:r>
        <w:separator/>
      </w:r>
    </w:p>
  </w:footnote>
  <w:footnote w:type="continuationSeparator" w:id="0">
    <w:p w14:paraId="6862770E" w14:textId="77777777" w:rsidR="00F75D72" w:rsidRDefault="00F75D72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852D49D" w:rsidR="0050295C" w:rsidRDefault="00E71C99">
    <w:pPr>
      <w:pStyle w:val="a3"/>
    </w:pPr>
    <w:r>
      <w:rPr>
        <w:noProof/>
        <w:rtl/>
      </w:rPr>
      <w:drawing>
        <wp:anchor distT="0" distB="0" distL="114300" distR="114300" simplePos="0" relativeHeight="251663872" behindDoc="0" locked="0" layoutInCell="1" allowOverlap="1" wp14:anchorId="5751E2B9" wp14:editId="2F0B53AB">
          <wp:simplePos x="0" y="0"/>
          <wp:positionH relativeFrom="column">
            <wp:posOffset>-868768</wp:posOffset>
          </wp:positionH>
          <wp:positionV relativeFrom="paragraph">
            <wp:posOffset>-217805</wp:posOffset>
          </wp:positionV>
          <wp:extent cx="7609222" cy="10678510"/>
          <wp:effectExtent l="0" t="0" r="0" b="0"/>
          <wp:wrapNone/>
          <wp:docPr id="29" name="صورة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6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33013B" w14:textId="6CF06FB0" w:rsidR="00E71C99" w:rsidRDefault="00E71C99">
    <w:pPr>
      <w:rPr>
        <w:rFonts w:ascii="PNU" w:hAnsi="PNU" w:cs="PNU"/>
        <w:color w:val="007580"/>
        <w:rtl/>
      </w:rPr>
    </w:pPr>
  </w:p>
  <w:p w14:paraId="03C2E01F" w14:textId="77777777" w:rsidR="00E71C99" w:rsidRDefault="00E71C99">
    <w:pPr>
      <w:rPr>
        <w:rFonts w:ascii="PNU" w:hAnsi="PNU" w:cs="PNU"/>
        <w:color w:val="007580"/>
        <w:rtl/>
      </w:rPr>
    </w:pPr>
  </w:p>
  <w:p w14:paraId="661CB4C4" w14:textId="77777777" w:rsidR="00E71C99" w:rsidRPr="00E71C99" w:rsidRDefault="00E71C99">
    <w:pPr>
      <w:rPr>
        <w:rFonts w:ascii="PNU" w:hAnsi="PNU" w:cs="PNU"/>
        <w:color w:val="007580"/>
        <w:sz w:val="28"/>
        <w:szCs w:val="28"/>
        <w:rtl/>
      </w:rPr>
    </w:pPr>
  </w:p>
  <w:p w14:paraId="1E7424CB" w14:textId="1CB38BEA" w:rsidR="0050295C" w:rsidRDefault="00E71C99" w:rsidP="00E71C99">
    <w:pPr>
      <w:ind w:hanging="1032"/>
    </w:pPr>
    <w:r w:rsidRPr="00E71C99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3B35D54" wp14:editId="45B618D2">
              <wp:simplePos x="0" y="0"/>
              <wp:positionH relativeFrom="column">
                <wp:posOffset>-930910</wp:posOffset>
              </wp:positionH>
              <wp:positionV relativeFrom="paragraph">
                <wp:posOffset>303443</wp:posOffset>
              </wp:positionV>
              <wp:extent cx="7677150" cy="285750"/>
              <wp:effectExtent l="0" t="0" r="0" b="0"/>
              <wp:wrapNone/>
              <wp:docPr id="16" name="مستطيل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306D7802" w14:textId="77777777" w:rsidR="00A762BE" w:rsidRPr="00A762BE" w:rsidRDefault="00A762BE" w:rsidP="00A762BE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A762BE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Pr="00A762B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Pr="00A762BE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A762B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A762BE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تعديل</w:t>
                          </w:r>
                          <w:r w:rsidRPr="00A762B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A762BE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مقرر</w:t>
                          </w:r>
                          <w:r w:rsidRPr="00A762B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A762BE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دراسي                                    رمز النموذج:</w:t>
                          </w:r>
                          <w:r w:rsidRPr="00A762B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            0130-F035</w:t>
                          </w:r>
                          <w:r w:rsidRPr="00A762BE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الإصدار الأول جمادى الأولى 1437هـ  </w:t>
                          </w:r>
                        </w:p>
                        <w:p w14:paraId="78B9233E" w14:textId="7358CAEA" w:rsidR="00E71C99" w:rsidRPr="00A762BE" w:rsidRDefault="00E71C99" w:rsidP="002A155A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6" o:spid="_x0000_s1026" style="position:absolute;left:0;text-align:left;margin-left:-73.3pt;margin-top:23.9pt;width:604.5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" fillcolor="#027b98" stroked="f" strokeweight="2pt">
              <v:fill opacity="54227f"/>
              <v:textbox>
                <w:txbxContent>
                  <w:p w14:paraId="306D7802" w14:textId="77777777" w:rsidR="00A762BE" w:rsidRPr="00A762BE" w:rsidRDefault="00A762BE" w:rsidP="00A762BE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A762BE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Pr="00A762B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Pr="00A762BE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A762B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A762BE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تعديل</w:t>
                    </w:r>
                    <w:r w:rsidRPr="00A762B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A762BE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مقرر</w:t>
                    </w:r>
                    <w:r w:rsidRPr="00A762B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A762BE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دراسي                                    رمز النموذج:</w:t>
                    </w:r>
                    <w:r w:rsidRPr="00A762B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             0130-F035</w:t>
                    </w:r>
                    <w:r w:rsidRPr="00A762BE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الإصدار الأول جمادى الأولى 1437هـ  </w:t>
                    </w:r>
                  </w:p>
                  <w:p w14:paraId="78B9233E" w14:textId="7358CAEA" w:rsidR="00E71C99" w:rsidRPr="00A762BE" w:rsidRDefault="00E71C99" w:rsidP="002A155A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Pr="00B66FFF">
      <w:rPr>
        <w:rFonts w:ascii="PNU" w:hAnsi="PNU" w:cs="PNU"/>
        <w:color w:val="007580"/>
        <w:rtl/>
      </w:rPr>
      <w:t>وحدة الخطط والمناهج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60410B44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58752" behindDoc="0" locked="0" layoutInCell="1" allowOverlap="1" wp14:anchorId="726D2C0A" wp14:editId="09890093">
          <wp:simplePos x="0" y="0"/>
          <wp:positionH relativeFrom="column">
            <wp:posOffset>-923290</wp:posOffset>
          </wp:positionH>
          <wp:positionV relativeFrom="paragraph">
            <wp:posOffset>-266700</wp:posOffset>
          </wp:positionV>
          <wp:extent cx="7612380" cy="10767558"/>
          <wp:effectExtent l="0" t="0" r="0" b="0"/>
          <wp:wrapNone/>
          <wp:docPr id="30" name="صورة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7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29A56AC9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446ECEF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7E386202" w14:textId="64B420C0" w:rsidR="0050295C" w:rsidRPr="00B66FFF" w:rsidRDefault="0050295C" w:rsidP="00B66FFF">
    <w:pPr>
      <w:pStyle w:val="a3"/>
      <w:tabs>
        <w:tab w:val="clear" w:pos="8306"/>
        <w:tab w:val="right" w:pos="8448"/>
      </w:tabs>
      <w:ind w:left="-1093" w:right="-900"/>
      <w:rPr>
        <w:sz w:val="4"/>
        <w:szCs w:val="4"/>
        <w:rtl/>
      </w:rPr>
    </w:pPr>
  </w:p>
  <w:p w14:paraId="3F22FEB2" w14:textId="35125BD4" w:rsidR="0050295C" w:rsidRPr="00B66FFF" w:rsidRDefault="0050295C" w:rsidP="00B66FFF">
    <w:pPr>
      <w:pStyle w:val="a3"/>
      <w:tabs>
        <w:tab w:val="clear" w:pos="8306"/>
        <w:tab w:val="right" w:pos="8448"/>
      </w:tabs>
      <w:ind w:left="-1093" w:right="-900"/>
      <w:rPr>
        <w:rFonts w:ascii="PNU" w:hAnsi="PNU" w:cs="PNU"/>
        <w:color w:val="007580"/>
        <w:rtl/>
      </w:rPr>
    </w:pPr>
    <w:r>
      <w:rPr>
        <w:rFonts w:ascii="PNU" w:hAnsi="PNU" w:cs="PNU" w:hint="cs"/>
        <w:color w:val="007580"/>
        <w:rtl/>
      </w:rPr>
      <w:t xml:space="preserve">  </w:t>
    </w:r>
    <w:r w:rsidRPr="00B66FFF">
      <w:rPr>
        <w:rFonts w:ascii="PNU" w:hAnsi="PNU" w:cs="PNU"/>
        <w:color w:val="007580"/>
        <w:rtl/>
      </w:rPr>
      <w:t>وحدة الخطط والمناهج</w:t>
    </w:r>
  </w:p>
  <w:p w14:paraId="40C3DE02" w14:textId="1C59B5A6" w:rsidR="0050295C" w:rsidRDefault="0073340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7616520D">
              <wp:simplePos x="0" y="0"/>
              <wp:positionH relativeFrom="column">
                <wp:posOffset>-921385</wp:posOffset>
              </wp:positionH>
              <wp:positionV relativeFrom="paragraph">
                <wp:posOffset>41275</wp:posOffset>
              </wp:positionV>
              <wp:extent cx="7813675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3675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D67DE7" w14:textId="07D8ACA6" w:rsidR="0050295C" w:rsidRPr="00B66FFF" w:rsidRDefault="00FE39FE" w:rsidP="0008738E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Pr="00FE39F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08738E" w:rsidRPr="0008738E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="0008738E" w:rsidRPr="0008738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08738E" w:rsidRPr="0008738E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تعديل</w:t>
                          </w:r>
                          <w:r w:rsidR="0008738E" w:rsidRPr="0008738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08738E" w:rsidRPr="0008738E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مقرر</w:t>
                          </w:r>
                          <w:r w:rsidR="0008738E" w:rsidRPr="0008738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08738E" w:rsidRPr="0008738E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دراسي</w:t>
                          </w:r>
                          <w:r w:rsidR="0008738E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  </w:t>
                          </w:r>
                          <w:r w:rsidR="00733405" w:rsidRPr="0073340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النموذج:</w:t>
                          </w:r>
                          <w:r w:rsidR="0008738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810EE8"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9569A2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733405" w:rsidRPr="0073340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</w:t>
                          </w:r>
                          <w:r w:rsidR="0008738E"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35</w:t>
                          </w:r>
                          <w:r w:rsidR="0073340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الإصدار الأول جمادى الأولى 1437هـ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3.25pt;width:615.2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" fillcolor="#027b98" stroked="f" strokeweight="2pt">
              <v:fill opacity="54227f"/>
              <v:textbox>
                <w:txbxContent>
                  <w:p w14:paraId="47D67DE7" w14:textId="07D8ACA6" w:rsidR="0050295C" w:rsidRPr="00B66FFF" w:rsidRDefault="00FE39FE" w:rsidP="0008738E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Pr="00FE39F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="0008738E" w:rsidRPr="0008738E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="0008738E" w:rsidRPr="0008738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08738E" w:rsidRPr="0008738E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تعديل</w:t>
                    </w:r>
                    <w:r w:rsidR="0008738E" w:rsidRPr="0008738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08738E" w:rsidRPr="0008738E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مقرر</w:t>
                    </w:r>
                    <w:r w:rsidR="0008738E" w:rsidRPr="0008738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08738E" w:rsidRPr="0008738E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دراسي</w:t>
                    </w:r>
                    <w:r w:rsidR="0008738E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  </w:t>
                    </w:r>
                    <w:r w:rsidR="00733405" w:rsidRPr="0073340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النموذج:</w:t>
                    </w:r>
                    <w:r w:rsidR="0008738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</w:t>
                    </w:r>
                    <w:r w:rsidR="00810EE8"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9569A2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</w:t>
                    </w:r>
                    <w:r w:rsidR="00733405" w:rsidRPr="0073340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</w:t>
                    </w:r>
                    <w:r w:rsidR="0008738E"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35</w:t>
                    </w:r>
                    <w:r w:rsidR="0073340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الإصدار الأول جمادى الأولى 1437هـ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8F0E667" w14:textId="52D63A67" w:rsidR="0050295C" w:rsidRDefault="0050295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31" name="صورة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50295C" w:rsidRPr="00B13ED2" w:rsidRDefault="0050295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50295C" w:rsidRPr="00B13ED2" w:rsidRDefault="0050295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E464B"/>
    <w:multiLevelType w:val="multilevel"/>
    <w:tmpl w:val="8A8CC62A"/>
    <w:lvl w:ilvl="0">
      <w:start w:val="1"/>
      <w:numFmt w:val="decimal"/>
      <w:lvlText w:val="%1."/>
      <w:lvlJc w:val="left"/>
      <w:pPr>
        <w:ind w:left="-72" w:hanging="360"/>
      </w:pPr>
      <w:rPr>
        <w:rFonts w:hint="default"/>
        <w:b/>
        <w:bCs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4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F1BE1"/>
    <w:multiLevelType w:val="hybridMultilevel"/>
    <w:tmpl w:val="6D70F5FC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322D8D"/>
    <w:multiLevelType w:val="hybridMultilevel"/>
    <w:tmpl w:val="895C2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A3AB4"/>
    <w:multiLevelType w:val="hybridMultilevel"/>
    <w:tmpl w:val="9480A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14FDB"/>
    <w:multiLevelType w:val="hybridMultilevel"/>
    <w:tmpl w:val="AEAEE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7955CA"/>
    <w:multiLevelType w:val="multilevel"/>
    <w:tmpl w:val="94F60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863B32"/>
    <w:multiLevelType w:val="multilevel"/>
    <w:tmpl w:val="652EF9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111B36"/>
    <w:multiLevelType w:val="hybridMultilevel"/>
    <w:tmpl w:val="1F0C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F602B0"/>
    <w:multiLevelType w:val="hybridMultilevel"/>
    <w:tmpl w:val="2C4E28E8"/>
    <w:lvl w:ilvl="0" w:tplc="C462984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7C76A4C"/>
    <w:multiLevelType w:val="hybridMultilevel"/>
    <w:tmpl w:val="707C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BA34C4"/>
    <w:multiLevelType w:val="multilevel"/>
    <w:tmpl w:val="FE84D0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37B6C4E"/>
    <w:multiLevelType w:val="hybridMultilevel"/>
    <w:tmpl w:val="95FC8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4">
    <w:nsid w:val="563C7136"/>
    <w:multiLevelType w:val="hybridMultilevel"/>
    <w:tmpl w:val="C5A8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895CEB"/>
    <w:multiLevelType w:val="hybridMultilevel"/>
    <w:tmpl w:val="895C2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C07ECF"/>
    <w:multiLevelType w:val="hybridMultilevel"/>
    <w:tmpl w:val="4A86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14C17"/>
    <w:multiLevelType w:val="hybridMultilevel"/>
    <w:tmpl w:val="A906C7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41">
    <w:nsid w:val="712C689F"/>
    <w:multiLevelType w:val="multilevel"/>
    <w:tmpl w:val="980815F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3"/>
      <w:numFmt w:val="decimal"/>
      <w:isLgl/>
      <w:lvlText w:val="%1.%2"/>
      <w:lvlJc w:val="left"/>
      <w:pPr>
        <w:ind w:left="876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0" w:hanging="1800"/>
      </w:pPr>
      <w:rPr>
        <w:rFonts w:hint="default"/>
      </w:rPr>
    </w:lvl>
  </w:abstractNum>
  <w:abstractNum w:abstractNumId="42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4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6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43"/>
  </w:num>
  <w:num w:numId="4">
    <w:abstractNumId w:val="30"/>
  </w:num>
  <w:num w:numId="5">
    <w:abstractNumId w:val="21"/>
  </w:num>
  <w:num w:numId="6">
    <w:abstractNumId w:val="19"/>
  </w:num>
  <w:num w:numId="7">
    <w:abstractNumId w:val="7"/>
  </w:num>
  <w:num w:numId="8">
    <w:abstractNumId w:val="17"/>
  </w:num>
  <w:num w:numId="9">
    <w:abstractNumId w:val="4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8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</w:num>
  <w:num w:numId="16">
    <w:abstractNumId w:val="8"/>
  </w:num>
  <w:num w:numId="17">
    <w:abstractNumId w:val="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0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5"/>
  </w:num>
  <w:num w:numId="26">
    <w:abstractNumId w:val="23"/>
  </w:num>
  <w:num w:numId="27">
    <w:abstractNumId w:val="45"/>
  </w:num>
  <w:num w:numId="28">
    <w:abstractNumId w:val="32"/>
  </w:num>
  <w:num w:numId="29">
    <w:abstractNumId w:val="46"/>
  </w:num>
  <w:num w:numId="30">
    <w:abstractNumId w:val="24"/>
  </w:num>
  <w:num w:numId="31">
    <w:abstractNumId w:val="35"/>
  </w:num>
  <w:num w:numId="32">
    <w:abstractNumId w:val="0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9"/>
  </w:num>
  <w:num w:numId="38">
    <w:abstractNumId w:val="26"/>
  </w:num>
  <w:num w:numId="39">
    <w:abstractNumId w:val="41"/>
  </w:num>
  <w:num w:numId="40">
    <w:abstractNumId w:val="31"/>
  </w:num>
  <w:num w:numId="41">
    <w:abstractNumId w:val="3"/>
  </w:num>
  <w:num w:numId="42">
    <w:abstractNumId w:val="20"/>
  </w:num>
  <w:num w:numId="43">
    <w:abstractNumId w:val="29"/>
  </w:num>
  <w:num w:numId="44">
    <w:abstractNumId w:val="2"/>
  </w:num>
  <w:num w:numId="45">
    <w:abstractNumId w:val="36"/>
  </w:num>
  <w:num w:numId="46">
    <w:abstractNumId w:val="28"/>
  </w:num>
  <w:num w:numId="47">
    <w:abstractNumId w:val="13"/>
  </w:num>
  <w:num w:numId="48">
    <w:abstractNumId w:val="37"/>
  </w:num>
  <w:num w:numId="49">
    <w:abstractNumId w:val="34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35944"/>
    <w:rsid w:val="00040C44"/>
    <w:rsid w:val="00041B60"/>
    <w:rsid w:val="0008738E"/>
    <w:rsid w:val="00105F28"/>
    <w:rsid w:val="0018686B"/>
    <w:rsid w:val="001A1100"/>
    <w:rsid w:val="001A4BA6"/>
    <w:rsid w:val="001D7255"/>
    <w:rsid w:val="001E0AAA"/>
    <w:rsid w:val="001E571A"/>
    <w:rsid w:val="0022583C"/>
    <w:rsid w:val="00234146"/>
    <w:rsid w:val="00246524"/>
    <w:rsid w:val="002A155A"/>
    <w:rsid w:val="002B2553"/>
    <w:rsid w:val="002D57BC"/>
    <w:rsid w:val="003C7DFC"/>
    <w:rsid w:val="003E4170"/>
    <w:rsid w:val="003F3282"/>
    <w:rsid w:val="004B3BE7"/>
    <w:rsid w:val="004E780A"/>
    <w:rsid w:val="0050295C"/>
    <w:rsid w:val="005345A3"/>
    <w:rsid w:val="005561E7"/>
    <w:rsid w:val="00560C7D"/>
    <w:rsid w:val="00574EA1"/>
    <w:rsid w:val="00585077"/>
    <w:rsid w:val="005A1507"/>
    <w:rsid w:val="005E52CA"/>
    <w:rsid w:val="005F1EF0"/>
    <w:rsid w:val="00602D52"/>
    <w:rsid w:val="00634063"/>
    <w:rsid w:val="00642C7C"/>
    <w:rsid w:val="006A7D34"/>
    <w:rsid w:val="006D364C"/>
    <w:rsid w:val="00730A33"/>
    <w:rsid w:val="00731BD5"/>
    <w:rsid w:val="00733405"/>
    <w:rsid w:val="00733B22"/>
    <w:rsid w:val="00781441"/>
    <w:rsid w:val="00790C6D"/>
    <w:rsid w:val="007C4827"/>
    <w:rsid w:val="007D068F"/>
    <w:rsid w:val="007E787D"/>
    <w:rsid w:val="00810EE8"/>
    <w:rsid w:val="00851957"/>
    <w:rsid w:val="00880F3E"/>
    <w:rsid w:val="008D4F9D"/>
    <w:rsid w:val="00926E45"/>
    <w:rsid w:val="0093203E"/>
    <w:rsid w:val="009569A2"/>
    <w:rsid w:val="00967A82"/>
    <w:rsid w:val="00987E7F"/>
    <w:rsid w:val="00994E7F"/>
    <w:rsid w:val="009B13D2"/>
    <w:rsid w:val="009C1EB5"/>
    <w:rsid w:val="009D36BA"/>
    <w:rsid w:val="00A0398E"/>
    <w:rsid w:val="00A15BA9"/>
    <w:rsid w:val="00A35336"/>
    <w:rsid w:val="00A762BE"/>
    <w:rsid w:val="00AB089B"/>
    <w:rsid w:val="00AE0D40"/>
    <w:rsid w:val="00B13ED2"/>
    <w:rsid w:val="00B66FFF"/>
    <w:rsid w:val="00B80810"/>
    <w:rsid w:val="00BC38C8"/>
    <w:rsid w:val="00BC62E8"/>
    <w:rsid w:val="00BE1247"/>
    <w:rsid w:val="00C0226C"/>
    <w:rsid w:val="00C11103"/>
    <w:rsid w:val="00C11452"/>
    <w:rsid w:val="00C13FD0"/>
    <w:rsid w:val="00C70825"/>
    <w:rsid w:val="00C76410"/>
    <w:rsid w:val="00CD6F94"/>
    <w:rsid w:val="00D10AAB"/>
    <w:rsid w:val="00D245E4"/>
    <w:rsid w:val="00D5386C"/>
    <w:rsid w:val="00D80929"/>
    <w:rsid w:val="00D861F2"/>
    <w:rsid w:val="00D862BF"/>
    <w:rsid w:val="00DA5E18"/>
    <w:rsid w:val="00DB61FD"/>
    <w:rsid w:val="00DE0CA4"/>
    <w:rsid w:val="00DF423A"/>
    <w:rsid w:val="00E15B37"/>
    <w:rsid w:val="00E563D9"/>
    <w:rsid w:val="00E71C99"/>
    <w:rsid w:val="00EC1FA9"/>
    <w:rsid w:val="00EE12A2"/>
    <w:rsid w:val="00F2172C"/>
    <w:rsid w:val="00F24264"/>
    <w:rsid w:val="00F425E6"/>
    <w:rsid w:val="00F7238B"/>
    <w:rsid w:val="00F75D5B"/>
    <w:rsid w:val="00F75D72"/>
    <w:rsid w:val="00FB3831"/>
    <w:rsid w:val="00FB54AF"/>
    <w:rsid w:val="00FC7F77"/>
    <w:rsid w:val="00FE39FE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3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شبكة جدول211"/>
    <w:basedOn w:val="a1"/>
    <w:next w:val="a6"/>
    <w:uiPriority w:val="59"/>
    <w:rsid w:val="00F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شبكة جدول61"/>
    <w:basedOn w:val="a1"/>
    <w:next w:val="a6"/>
    <w:uiPriority w:val="59"/>
    <w:rsid w:val="0008738E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شبكة جدول141"/>
    <w:basedOn w:val="a1"/>
    <w:uiPriority w:val="59"/>
    <w:rsid w:val="0008738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3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شبكة جدول211"/>
    <w:basedOn w:val="a1"/>
    <w:next w:val="a6"/>
    <w:uiPriority w:val="59"/>
    <w:rsid w:val="00F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شبكة جدول61"/>
    <w:basedOn w:val="a1"/>
    <w:next w:val="a6"/>
    <w:uiPriority w:val="59"/>
    <w:rsid w:val="0008738E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شبكة جدول141"/>
    <w:basedOn w:val="a1"/>
    <w:uiPriority w:val="59"/>
    <w:rsid w:val="0008738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22CCD1D1AA349A30292558E805098" ma:contentTypeVersion="2" ma:contentTypeDescription="Create a new document." ma:contentTypeScope="" ma:versionID="98092572f3fd911f2ae2d37950f256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c6044b5b682a976511ef8ac94971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E0BA7C-1572-4ADA-B99B-B4A03932D614}"/>
</file>

<file path=customXml/itemProps2.xml><?xml version="1.0" encoding="utf-8"?>
<ds:datastoreItem xmlns:ds="http://schemas.openxmlformats.org/officeDocument/2006/customXml" ds:itemID="{7C6CFAEE-2361-4E97-A007-965518D96093}"/>
</file>

<file path=customXml/itemProps3.xml><?xml version="1.0" encoding="utf-8"?>
<ds:datastoreItem xmlns:ds="http://schemas.openxmlformats.org/officeDocument/2006/customXml" ds:itemID="{258E8216-6377-4C13-8979-D46AAB2B95F5}"/>
</file>

<file path=customXml/itemProps4.xml><?xml version="1.0" encoding="utf-8"?>
<ds:datastoreItem xmlns:ds="http://schemas.openxmlformats.org/officeDocument/2006/customXml" ds:itemID="{E560C588-1421-43DB-8FD5-A1DA1172F3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2019-10-24T10:53:00Z</cp:lastPrinted>
  <dcterms:created xsi:type="dcterms:W3CDTF">2022-08-04T09:19:00Z</dcterms:created>
  <dcterms:modified xsi:type="dcterms:W3CDTF">2022-08-04T09:19:00Z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0x010100E9622CCD1D1AA349A30292558E805098</vt:lpwstr>
  </property>
</Properties>
</file>