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5D7C" w14:textId="1B40EC8F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bookmarkStart w:id="0" w:name="_GoBack"/>
      <w:bookmarkEnd w:id="0"/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الكلية:......................................</w:t>
      </w:r>
    </w:p>
    <w:p w14:paraId="5C743E41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القسم:......................................</w:t>
      </w:r>
    </w:p>
    <w:p w14:paraId="72852624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الدرجة العلمية : يرجى التكرم بوضع إشارة (</w:t>
      </w:r>
      <w:r w:rsidRPr="00E15B3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√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) في المكان المناسب:</w:t>
      </w:r>
    </w:p>
    <w:p w14:paraId="79152DCF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E15B3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E15B37">
        <w:rPr>
          <w:rFonts w:ascii="Calibri" w:eastAsia="Times New Roman" w:hAnsi="Calibri" w:cs="PNU" w:hint="cs"/>
          <w:sz w:val="24"/>
          <w:szCs w:val="24"/>
          <w:rtl/>
        </w:rPr>
        <w:t xml:space="preserve">دبلوم                                       </w:t>
      </w:r>
      <w:r w:rsidRPr="00E15B3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E15B37">
        <w:rPr>
          <w:rFonts w:ascii="Calibri" w:eastAsia="Times New Roman" w:hAnsi="Calibri" w:cs="PNU" w:hint="cs"/>
          <w:sz w:val="24"/>
          <w:szCs w:val="24"/>
          <w:rtl/>
        </w:rPr>
        <w:t>بكالوريوس</w:t>
      </w:r>
    </w:p>
    <w:p w14:paraId="3C8B4C6B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4"/>
          <w:szCs w:val="4"/>
          <w:rtl/>
        </w:rPr>
      </w:pPr>
    </w:p>
    <w:p w14:paraId="46FF8634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Arial" w:eastAsia="Times New Roman" w:hAnsi="Arial" w:cs="PNU"/>
          <w:b/>
          <w:bCs/>
          <w:sz w:val="28"/>
          <w:szCs w:val="28"/>
        </w:rPr>
      </w:pP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>الغرض : يرجى التكرم بوضع (</w:t>
      </w:r>
      <w:r w:rsidRPr="00E15B3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√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)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في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المكان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المناسب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>:</w:t>
      </w:r>
    </w:p>
    <w:p w14:paraId="53CC50DB" w14:textId="26AF97E1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8"/>
          <w:szCs w:val="28"/>
          <w:rtl/>
        </w:rPr>
      </w:pP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تفعيل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</w:t>
      </w:r>
      <w:r>
        <w:rPr>
          <w:rFonts w:ascii="Calibri" w:eastAsia="Times New Roman" w:hAnsi="Calibri" w:cs="PNU"/>
          <w:sz w:val="28"/>
          <w:szCs w:val="28"/>
        </w:rPr>
        <w:t xml:space="preserve">        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استحداث</w:t>
      </w:r>
      <w:r w:rsidRPr="00E15B37">
        <w:rPr>
          <w:rFonts w:ascii="Calibri" w:eastAsia="Times New Roman" w:hAnsi="Calibri" w:cs="PNU"/>
          <w:sz w:val="28"/>
          <w:szCs w:val="28"/>
          <w:rtl/>
        </w:rPr>
        <w:t xml:space="preserve">    </w:t>
      </w:r>
      <w:r>
        <w:rPr>
          <w:rFonts w:ascii="Calibri" w:eastAsia="Times New Roman" w:hAnsi="Calibri" w:cs="PNU" w:hint="cs"/>
          <w:sz w:val="28"/>
          <w:szCs w:val="28"/>
          <w:rtl/>
        </w:rPr>
        <w:t xml:space="preserve">                </w:t>
      </w:r>
      <w:r w:rsidRPr="00E15B37">
        <w:rPr>
          <w:rFonts w:ascii="Calibri" w:eastAsia="Times New Roman" w:hAnsi="Calibri" w:cs="PNU"/>
          <w:sz w:val="28"/>
          <w:szCs w:val="28"/>
          <w:rtl/>
        </w:rPr>
        <w:t xml:space="preserve">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تعديل رئيسي</w:t>
      </w:r>
    </w:p>
    <w:p w14:paraId="6046C4D6" w14:textId="0DFC61C0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48"/>
          <w:szCs w:val="48"/>
          <w:rtl/>
        </w:rPr>
      </w:pP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تعديل بسيط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</w:t>
      </w:r>
      <w:r>
        <w:rPr>
          <w:rFonts w:ascii="Calibri" w:eastAsia="Times New Roman" w:hAnsi="Calibri" w:cs="PNU"/>
          <w:sz w:val="28"/>
          <w:szCs w:val="28"/>
        </w:rPr>
        <w:t xml:space="preserve">        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تعليق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     </w:t>
      </w:r>
      <w:r>
        <w:rPr>
          <w:rFonts w:ascii="Calibri" w:eastAsia="Times New Roman" w:hAnsi="Calibri" w:cs="PNU"/>
          <w:sz w:val="24"/>
          <w:szCs w:val="24"/>
        </w:rPr>
        <w:t xml:space="preserve"> 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</w:t>
      </w:r>
      <w:r>
        <w:rPr>
          <w:rFonts w:ascii="Calibri" w:eastAsia="Times New Roman" w:hAnsi="Calibri" w:cs="PNU"/>
          <w:sz w:val="24"/>
          <w:szCs w:val="24"/>
        </w:rPr>
        <w:t xml:space="preserve">                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اغلاق</w:t>
      </w:r>
    </w:p>
    <w:p w14:paraId="15FA396F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موافقة مجلس القسم ومجلس الكلية:</w:t>
      </w:r>
    </w:p>
    <w:tbl>
      <w:tblPr>
        <w:tblStyle w:val="15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5B37" w:rsidRPr="00E15B37" w14:paraId="22635778" w14:textId="77777777" w:rsidTr="00E15B37">
        <w:trPr>
          <w:trHeight w:val="52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A1C2F" w14:textId="77777777" w:rsidR="00E15B37" w:rsidRPr="00E15B37" w:rsidRDefault="00E15B37" w:rsidP="00E15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  <w:r w:rsidRPr="00E15B37">
              <w:rPr>
                <w:rFonts w:eastAsia="Times New Roman" w:cs="PNU"/>
                <w:b/>
                <w:bCs/>
                <w:sz w:val="28"/>
                <w:szCs w:val="28"/>
                <w:rtl/>
              </w:rPr>
              <w:t>مجلس القسم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0E24" w14:textId="77777777" w:rsidR="00E15B37" w:rsidRPr="00E15B37" w:rsidRDefault="00E15B37" w:rsidP="00E15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  <w:r w:rsidRPr="00E15B37">
              <w:rPr>
                <w:rFonts w:eastAsia="Times New Roman" w:cs="PNU"/>
                <w:b/>
                <w:bCs/>
                <w:sz w:val="28"/>
                <w:szCs w:val="28"/>
                <w:rtl/>
              </w:rPr>
              <w:t>اعتماد عميدة الكلية</w:t>
            </w:r>
          </w:p>
        </w:tc>
      </w:tr>
      <w:tr w:rsidR="00E15B37" w:rsidRPr="00E15B37" w14:paraId="25FD0962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1F48A5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2C8AB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92316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D3CA1A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5B37" w:rsidRPr="00E15B37" w14:paraId="3AE2D637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871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111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97F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B53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</w:tr>
    </w:tbl>
    <w:p w14:paraId="2B40C783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"/>
          <w:szCs w:val="2"/>
          <w:rtl/>
        </w:rPr>
      </w:pPr>
    </w:p>
    <w:p w14:paraId="6F32A3A9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E15B37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04BD77A5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 xml:space="preserve"> صورة من الخطة الدراسية</w:t>
      </w:r>
      <w:r w:rsidRPr="00E15B37">
        <w:rPr>
          <w:rFonts w:ascii="Calibri" w:eastAsia="Times New Roman" w:hAnsi="Calibri" w:cs="PNU" w:hint="cs"/>
          <w:sz w:val="24"/>
          <w:szCs w:val="24"/>
        </w:rPr>
        <w:t xml:space="preserve"> </w:t>
      </w:r>
      <w:r w:rsidRPr="00E15B37">
        <w:rPr>
          <w:rFonts w:ascii="Calibri" w:eastAsia="Times New Roman" w:hAnsi="Calibri" w:cs="PNU"/>
          <w:sz w:val="24"/>
          <w:szCs w:val="24"/>
          <w:rtl/>
        </w:rPr>
        <w:t>قبل وبعد التعديل.</w:t>
      </w:r>
    </w:p>
    <w:p w14:paraId="73A3A21F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>نموذج تعديل مقرر.</w:t>
      </w:r>
    </w:p>
    <w:p w14:paraId="678F6D67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>نموذج تعديل البرنامج.</w:t>
      </w:r>
    </w:p>
    <w:p w14:paraId="04650939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18"/>
          <w:szCs w:val="18"/>
          <w:rtl/>
        </w:rPr>
      </w:pPr>
    </w:p>
    <w:p w14:paraId="331F8C66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32"/>
          <w:szCs w:val="32"/>
          <w:rtl/>
        </w:rPr>
        <w:t xml:space="preserve">                                                      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عميدة الكلية:</w:t>
      </w:r>
    </w:p>
    <w:p w14:paraId="5C5A03D6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الاسم :....................................</w:t>
      </w:r>
    </w:p>
    <w:p w14:paraId="76DC523E" w14:textId="42BFF9F9" w:rsidR="00D17510" w:rsidRPr="00E15B37" w:rsidRDefault="00E15B37" w:rsidP="0019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right"/>
        <w:rPr>
          <w:rFonts w:ascii="Calibri" w:eastAsia="Times New Roman" w:hAnsi="Calibri" w:cs="PNU"/>
          <w:b/>
          <w:bCs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التوقي</w:t>
      </w:r>
      <w:r w:rsidRPr="00E15B37">
        <w:rPr>
          <w:rFonts w:ascii="Calibri" w:eastAsia="Times New Roman" w:hAnsi="Calibri" w:cs="PNU" w:hint="cs"/>
          <w:b/>
          <w:bCs/>
          <w:sz w:val="28"/>
          <w:szCs w:val="28"/>
          <w:rtl/>
        </w:rPr>
        <w:t>ع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:...................................</w:t>
      </w:r>
    </w:p>
    <w:sectPr w:rsidR="00D17510" w:rsidRPr="00E15B37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C4FF" w14:textId="77777777" w:rsidR="00252470" w:rsidRDefault="00252470" w:rsidP="005561E7">
      <w:pPr>
        <w:spacing w:after="0" w:line="240" w:lineRule="auto"/>
      </w:pPr>
      <w:r>
        <w:separator/>
      </w:r>
    </w:p>
  </w:endnote>
  <w:endnote w:type="continuationSeparator" w:id="0">
    <w:p w14:paraId="53C5F869" w14:textId="77777777" w:rsidR="00252470" w:rsidRDefault="0025247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AD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AD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435F" w14:textId="77777777" w:rsidR="00252470" w:rsidRDefault="00252470" w:rsidP="005561E7">
      <w:pPr>
        <w:spacing w:after="0" w:line="240" w:lineRule="auto"/>
      </w:pPr>
      <w:r>
        <w:separator/>
      </w:r>
    </w:p>
  </w:footnote>
  <w:footnote w:type="continuationSeparator" w:id="0">
    <w:p w14:paraId="3CAD81C0" w14:textId="77777777" w:rsidR="00252470" w:rsidRDefault="0025247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A728093" w14:textId="77777777" w:rsidR="00D17510" w:rsidRPr="00D17510" w:rsidRDefault="00D17510" w:rsidP="00D1751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نموذج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الكلية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رمز النموذج: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0130-F031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  <w:p w14:paraId="78B9233E" w14:textId="2C184742" w:rsidR="00E71C99" w:rsidRPr="00D17510" w:rsidRDefault="00E71C99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3A728093" w14:textId="77777777" w:rsidR="00D17510" w:rsidRPr="00D17510" w:rsidRDefault="00D17510" w:rsidP="00D1751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نموذج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الكلية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رمز النموذج: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0130-F031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 </w:t>
                    </w:r>
                  </w:p>
                  <w:p w14:paraId="78B9233E" w14:textId="2C184742" w:rsidR="00E71C99" w:rsidRPr="00D17510" w:rsidRDefault="00E71C99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6F110265" w:rsidR="0050295C" w:rsidRPr="00B66FFF" w:rsidRDefault="00733405" w:rsidP="009569A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الكلية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</w:t>
                          </w:r>
                          <w:r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6F110265" w:rsidR="0050295C" w:rsidRPr="00B66FFF" w:rsidRDefault="00733405" w:rsidP="009569A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الكلية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</w:t>
                    </w:r>
                    <w:r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</w:t>
                    </w:r>
                    <w:r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94847"/>
    <w:rsid w:val="00197AD8"/>
    <w:rsid w:val="001A4BA6"/>
    <w:rsid w:val="001D7255"/>
    <w:rsid w:val="001E0AAA"/>
    <w:rsid w:val="001E571A"/>
    <w:rsid w:val="00234146"/>
    <w:rsid w:val="00252470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51957"/>
    <w:rsid w:val="00880F3E"/>
    <w:rsid w:val="008D4F9D"/>
    <w:rsid w:val="00911FF2"/>
    <w:rsid w:val="00926E45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06E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17510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28DEC-E1D0-4829-A6DC-E0BF4828BD68}"/>
</file>

<file path=customXml/itemProps2.xml><?xml version="1.0" encoding="utf-8"?>
<ds:datastoreItem xmlns:ds="http://schemas.openxmlformats.org/officeDocument/2006/customXml" ds:itemID="{028A879E-293D-45F3-864D-594A10D8671C}"/>
</file>

<file path=customXml/itemProps3.xml><?xml version="1.0" encoding="utf-8"?>
<ds:datastoreItem xmlns:ds="http://schemas.openxmlformats.org/officeDocument/2006/customXml" ds:itemID="{82E24C3D-D185-4289-B071-DC64194FE737}"/>
</file>

<file path=customXml/itemProps4.xml><?xml version="1.0" encoding="utf-8"?>
<ds:datastoreItem xmlns:ds="http://schemas.openxmlformats.org/officeDocument/2006/customXml" ds:itemID="{9EDFCC8D-CD60-41DA-965D-BFF00AC7C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2022-08-04T09:16:00Z</dcterms:created>
  <dcterms:modified xsi:type="dcterms:W3CDTF">2022-08-04T09:16:00Z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