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89252" w14:textId="77777777" w:rsidR="00203007" w:rsidRPr="00203007" w:rsidRDefault="00203007" w:rsidP="00203007">
      <w:pPr>
        <w:jc w:val="right"/>
        <w:rPr>
          <w:rFonts w:ascii="Times New Roman" w:eastAsia="Times New Roman" w:hAnsi="Times New Roman" w:cs="PNU" w:hint="cs"/>
          <w:b/>
          <w:bCs/>
          <w:color w:val="C00000"/>
          <w:sz w:val="10"/>
          <w:szCs w:val="10"/>
          <w:rtl/>
        </w:rPr>
      </w:pPr>
      <w:bookmarkStart w:id="0" w:name="_GoBack"/>
      <w:bookmarkEnd w:id="0"/>
    </w:p>
    <w:p w14:paraId="5C0212F4" w14:textId="77777777" w:rsidR="00203007" w:rsidRPr="00203007" w:rsidRDefault="00203007" w:rsidP="00203007">
      <w:pPr>
        <w:tabs>
          <w:tab w:val="left" w:pos="748"/>
        </w:tabs>
        <w:rPr>
          <w:rFonts w:ascii="Calibri" w:eastAsia="Times New Roman" w:hAnsi="Calibri" w:cs="PNU"/>
          <w:b/>
          <w:bCs/>
          <w:sz w:val="32"/>
          <w:szCs w:val="32"/>
          <w:u w:val="single"/>
          <w:rtl/>
        </w:rPr>
      </w:pPr>
    </w:p>
    <w:p w14:paraId="569DF933" w14:textId="77777777" w:rsidR="00203007" w:rsidRPr="00203007" w:rsidRDefault="00203007" w:rsidP="00203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jc w:val="center"/>
        <w:rPr>
          <w:rFonts w:ascii="Calibri" w:eastAsia="Times New Roman" w:hAnsi="Calibri" w:cs="PNU"/>
          <w:b/>
          <w:bCs/>
          <w:sz w:val="32"/>
          <w:szCs w:val="32"/>
          <w:rtl/>
        </w:rPr>
      </w:pPr>
      <w:r w:rsidRPr="00203007">
        <w:rPr>
          <w:rFonts w:ascii="Calibri" w:eastAsia="Times New Roman" w:hAnsi="Calibri" w:cs="PNU" w:hint="cs"/>
          <w:b/>
          <w:bCs/>
          <w:sz w:val="32"/>
          <w:szCs w:val="32"/>
          <w:rtl/>
        </w:rPr>
        <w:t>الكلية:...........................................</w:t>
      </w:r>
    </w:p>
    <w:p w14:paraId="056DFC36" w14:textId="77777777" w:rsidR="00203007" w:rsidRPr="00203007" w:rsidRDefault="00203007" w:rsidP="00203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jc w:val="center"/>
        <w:rPr>
          <w:rFonts w:ascii="Calibri" w:eastAsia="Times New Roman" w:hAnsi="Calibri" w:cs="PNU"/>
          <w:b/>
          <w:bCs/>
          <w:sz w:val="32"/>
          <w:szCs w:val="32"/>
          <w:rtl/>
        </w:rPr>
      </w:pPr>
      <w:r w:rsidRPr="00203007">
        <w:rPr>
          <w:rFonts w:ascii="Calibri" w:eastAsia="Times New Roman" w:hAnsi="Calibri" w:cs="PNU" w:hint="cs"/>
          <w:b/>
          <w:bCs/>
          <w:sz w:val="32"/>
          <w:szCs w:val="32"/>
          <w:rtl/>
        </w:rPr>
        <w:t>القسم:...........................................</w:t>
      </w:r>
    </w:p>
    <w:p w14:paraId="67715F8F" w14:textId="77777777" w:rsidR="00203007" w:rsidRPr="00203007" w:rsidRDefault="00203007" w:rsidP="00203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jc w:val="center"/>
        <w:rPr>
          <w:rFonts w:ascii="Calibri" w:eastAsia="Times New Roman" w:hAnsi="Calibri" w:cs="PNU"/>
          <w:b/>
          <w:bCs/>
          <w:sz w:val="32"/>
          <w:szCs w:val="32"/>
          <w:rtl/>
        </w:rPr>
      </w:pPr>
      <w:r w:rsidRPr="00203007">
        <w:rPr>
          <w:rFonts w:ascii="Calibri" w:eastAsia="Times New Roman" w:hAnsi="Calibri" w:cs="PNU" w:hint="cs"/>
          <w:b/>
          <w:bCs/>
          <w:sz w:val="32"/>
          <w:szCs w:val="32"/>
          <w:rtl/>
        </w:rPr>
        <w:t>البرنامج:........................................</w:t>
      </w:r>
    </w:p>
    <w:p w14:paraId="036BD6C8" w14:textId="77777777" w:rsidR="00203007" w:rsidRPr="00203007" w:rsidRDefault="00203007" w:rsidP="00203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jc w:val="center"/>
        <w:rPr>
          <w:rFonts w:ascii="Calibri" w:eastAsia="Times New Roman" w:hAnsi="Calibri" w:cs="PNU"/>
          <w:b/>
          <w:bCs/>
          <w:sz w:val="36"/>
          <w:szCs w:val="36"/>
          <w:rtl/>
        </w:rPr>
      </w:pPr>
      <w:r w:rsidRPr="00203007">
        <w:rPr>
          <w:rFonts w:ascii="Calibri" w:eastAsia="Times New Roman" w:hAnsi="Calibri" w:cs="PNU" w:hint="cs"/>
          <w:b/>
          <w:bCs/>
          <w:sz w:val="32"/>
          <w:szCs w:val="32"/>
          <w:rtl/>
        </w:rPr>
        <w:t>تاريخ التحديث:...............................</w:t>
      </w:r>
    </w:p>
    <w:p w14:paraId="49E621FD" w14:textId="77777777" w:rsidR="00203007" w:rsidRDefault="00203007" w:rsidP="00203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rPr>
          <w:rFonts w:ascii="Calibri" w:eastAsia="Times New Roman" w:hAnsi="Calibri" w:cs="PNU"/>
          <w:b/>
          <w:bCs/>
          <w:sz w:val="36"/>
          <w:szCs w:val="36"/>
          <w:rtl/>
        </w:rPr>
      </w:pPr>
    </w:p>
    <w:p w14:paraId="6FC2EEED" w14:textId="77777777" w:rsidR="00203007" w:rsidRDefault="00203007" w:rsidP="00203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rPr>
          <w:rFonts w:ascii="Calibri" w:eastAsia="Times New Roman" w:hAnsi="Calibri" w:cs="PNU"/>
          <w:b/>
          <w:bCs/>
          <w:sz w:val="36"/>
          <w:szCs w:val="36"/>
          <w:rtl/>
        </w:rPr>
      </w:pPr>
    </w:p>
    <w:p w14:paraId="2454FFB2" w14:textId="77777777" w:rsidR="00203007" w:rsidRPr="00203007" w:rsidRDefault="00203007" w:rsidP="00203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rPr>
          <w:rFonts w:ascii="Calibri" w:eastAsia="Times New Roman" w:hAnsi="Calibri" w:cs="PNU"/>
          <w:b/>
          <w:bCs/>
          <w:sz w:val="36"/>
          <w:szCs w:val="36"/>
          <w:rtl/>
        </w:rPr>
      </w:pPr>
    </w:p>
    <w:p w14:paraId="1CB2BEA7" w14:textId="77777777" w:rsidR="00203007" w:rsidRPr="00203007" w:rsidRDefault="00203007" w:rsidP="00203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jc w:val="center"/>
        <w:rPr>
          <w:rFonts w:ascii="Calibri" w:eastAsia="Times New Roman" w:hAnsi="Calibri" w:cs="PNU"/>
          <w:b/>
          <w:bCs/>
          <w:sz w:val="28"/>
          <w:szCs w:val="28"/>
          <w:rtl/>
        </w:rPr>
      </w:pPr>
    </w:p>
    <w:p w14:paraId="1048DB0C" w14:textId="77777777" w:rsidR="00203007" w:rsidRPr="00203007" w:rsidRDefault="00203007" w:rsidP="00203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jc w:val="center"/>
        <w:rPr>
          <w:rFonts w:ascii="Calibri" w:eastAsia="Times New Roman" w:hAnsi="Calibri" w:cs="PNU"/>
          <w:b/>
          <w:bCs/>
          <w:sz w:val="32"/>
          <w:szCs w:val="32"/>
          <w:rtl/>
        </w:rPr>
      </w:pPr>
      <w:r w:rsidRPr="00203007">
        <w:rPr>
          <w:rFonts w:ascii="Calibri" w:eastAsia="Times New Roman" w:hAnsi="Calibri" w:cs="PNU"/>
          <w:b/>
          <w:bCs/>
          <w:sz w:val="32"/>
          <w:szCs w:val="32"/>
          <w:rtl/>
        </w:rPr>
        <w:t xml:space="preserve">                                                      عميدة الكلية:</w:t>
      </w:r>
    </w:p>
    <w:p w14:paraId="56080EAF" w14:textId="6024FFF1" w:rsidR="00203007" w:rsidRPr="00203007" w:rsidRDefault="00203007" w:rsidP="00203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jc w:val="center"/>
        <w:rPr>
          <w:rFonts w:ascii="Calibri" w:eastAsia="Times New Roman" w:hAnsi="Calibri" w:cs="PNU"/>
          <w:b/>
          <w:bCs/>
          <w:sz w:val="32"/>
          <w:szCs w:val="32"/>
          <w:rtl/>
        </w:rPr>
      </w:pPr>
      <w:r>
        <w:rPr>
          <w:rFonts w:ascii="Calibri" w:eastAsia="Times New Roman" w:hAnsi="Calibri" w:cs="PNU" w:hint="cs"/>
          <w:b/>
          <w:bCs/>
          <w:sz w:val="32"/>
          <w:szCs w:val="32"/>
          <w:rtl/>
        </w:rPr>
        <w:t xml:space="preserve">                                                  </w:t>
      </w:r>
      <w:r w:rsidRPr="00203007">
        <w:rPr>
          <w:rFonts w:ascii="Calibri" w:eastAsia="Times New Roman" w:hAnsi="Calibri" w:cs="PNU"/>
          <w:b/>
          <w:bCs/>
          <w:sz w:val="32"/>
          <w:szCs w:val="32"/>
          <w:rtl/>
        </w:rPr>
        <w:t>الاسم :.....</w:t>
      </w:r>
      <w:r>
        <w:rPr>
          <w:rFonts w:ascii="Calibri" w:eastAsia="Times New Roman" w:hAnsi="Calibri" w:cs="PNU" w:hint="cs"/>
          <w:b/>
          <w:bCs/>
          <w:sz w:val="32"/>
          <w:szCs w:val="32"/>
          <w:rtl/>
        </w:rPr>
        <w:t>....................</w:t>
      </w:r>
      <w:r w:rsidRPr="00203007">
        <w:rPr>
          <w:rFonts w:ascii="Calibri" w:eastAsia="Times New Roman" w:hAnsi="Calibri" w:cs="PNU"/>
          <w:b/>
          <w:bCs/>
          <w:sz w:val="32"/>
          <w:szCs w:val="32"/>
          <w:rtl/>
        </w:rPr>
        <w:t>...............................</w:t>
      </w:r>
    </w:p>
    <w:p w14:paraId="635ED6AB" w14:textId="7A2B720A" w:rsidR="00203007" w:rsidRPr="00203007" w:rsidRDefault="00203007" w:rsidP="00203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jc w:val="center"/>
        <w:rPr>
          <w:rFonts w:ascii="Calibri" w:eastAsia="Times New Roman" w:hAnsi="Calibri" w:cs="PNU"/>
          <w:b/>
          <w:bCs/>
          <w:sz w:val="28"/>
          <w:szCs w:val="28"/>
          <w:rtl/>
        </w:rPr>
      </w:pPr>
      <w:r>
        <w:rPr>
          <w:rFonts w:ascii="Calibri" w:eastAsia="Times New Roman" w:hAnsi="Calibri" w:cs="PNU" w:hint="cs"/>
          <w:b/>
          <w:bCs/>
          <w:sz w:val="32"/>
          <w:szCs w:val="32"/>
          <w:rtl/>
        </w:rPr>
        <w:t xml:space="preserve">                                                </w:t>
      </w:r>
      <w:r>
        <w:rPr>
          <w:rFonts w:ascii="Calibri" w:eastAsia="Times New Roman" w:hAnsi="Calibri" w:cs="PNU"/>
          <w:b/>
          <w:bCs/>
          <w:sz w:val="32"/>
          <w:szCs w:val="32"/>
          <w:rtl/>
        </w:rPr>
        <w:t>التوقيع :................</w:t>
      </w:r>
      <w:r>
        <w:rPr>
          <w:rFonts w:ascii="Calibri" w:eastAsia="Times New Roman" w:hAnsi="Calibri" w:cs="PNU" w:hint="cs"/>
          <w:b/>
          <w:bCs/>
          <w:sz w:val="32"/>
          <w:szCs w:val="32"/>
          <w:rtl/>
        </w:rPr>
        <w:t>...................</w:t>
      </w:r>
      <w:r w:rsidRPr="00203007">
        <w:rPr>
          <w:rFonts w:ascii="Calibri" w:eastAsia="Times New Roman" w:hAnsi="Calibri" w:cs="PNU"/>
          <w:b/>
          <w:bCs/>
          <w:sz w:val="32"/>
          <w:szCs w:val="32"/>
          <w:rtl/>
        </w:rPr>
        <w:t>..................</w:t>
      </w:r>
    </w:p>
    <w:p w14:paraId="46AFDE3C" w14:textId="77777777" w:rsidR="00203007" w:rsidRDefault="00203007" w:rsidP="00203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rPr>
          <w:rFonts w:ascii="Calibri" w:eastAsia="Times New Roman" w:hAnsi="Calibri" w:cs="PNU"/>
          <w:b/>
          <w:bCs/>
          <w:sz w:val="28"/>
          <w:szCs w:val="28"/>
          <w:rtl/>
        </w:rPr>
      </w:pPr>
    </w:p>
    <w:p w14:paraId="6BE22468" w14:textId="77777777" w:rsidR="00203007" w:rsidRPr="00203007" w:rsidRDefault="00203007" w:rsidP="00203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rPr>
          <w:rFonts w:ascii="Calibri" w:eastAsia="Times New Roman" w:hAnsi="Calibri" w:cs="PNU"/>
          <w:b/>
          <w:bCs/>
          <w:sz w:val="28"/>
          <w:szCs w:val="28"/>
          <w:rtl/>
        </w:rPr>
      </w:pPr>
    </w:p>
    <w:tbl>
      <w:tblPr>
        <w:tblStyle w:val="116"/>
        <w:tblpPr w:leftFromText="180" w:rightFromText="180" w:vertAnchor="page" w:horzAnchor="margin" w:tblpY="5116"/>
        <w:bidiVisual/>
        <w:tblW w:w="5344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994"/>
        <w:gridCol w:w="502"/>
        <w:gridCol w:w="578"/>
        <w:gridCol w:w="489"/>
        <w:gridCol w:w="810"/>
        <w:gridCol w:w="776"/>
        <w:gridCol w:w="573"/>
        <w:gridCol w:w="906"/>
        <w:gridCol w:w="502"/>
        <w:gridCol w:w="578"/>
        <w:gridCol w:w="489"/>
        <w:gridCol w:w="811"/>
        <w:gridCol w:w="776"/>
      </w:tblGrid>
      <w:tr w:rsidR="00203007" w:rsidRPr="00203007" w14:paraId="43BE2F3F" w14:textId="77777777" w:rsidTr="00203007">
        <w:trPr>
          <w:trHeight w:val="507"/>
          <w:tblHeader/>
        </w:trPr>
        <w:tc>
          <w:tcPr>
            <w:tcW w:w="253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ED801B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0"/>
                <w:szCs w:val="20"/>
              </w:rPr>
            </w:pPr>
            <w:r w:rsidRPr="00203007">
              <w:rPr>
                <w:rFonts w:cs="PNU"/>
                <w:b/>
                <w:bCs/>
                <w:sz w:val="20"/>
                <w:szCs w:val="20"/>
                <w:rtl/>
              </w:rPr>
              <w:lastRenderedPageBreak/>
              <w:t>بيانات المقرر</w:t>
            </w:r>
          </w:p>
        </w:tc>
        <w:tc>
          <w:tcPr>
            <w:tcW w:w="246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58839F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0"/>
                <w:szCs w:val="20"/>
              </w:rPr>
            </w:pPr>
            <w:r w:rsidRPr="00203007">
              <w:rPr>
                <w:rFonts w:cs="PNU"/>
                <w:b/>
                <w:bCs/>
                <w:sz w:val="20"/>
                <w:szCs w:val="20"/>
                <w:rtl/>
              </w:rPr>
              <w:t>بيانات المقرر المعادل له</w:t>
            </w:r>
          </w:p>
        </w:tc>
      </w:tr>
      <w:tr w:rsidR="00203007" w:rsidRPr="00203007" w14:paraId="30E22659" w14:textId="77777777" w:rsidTr="00203007">
        <w:trPr>
          <w:trHeight w:val="948"/>
          <w:tblHeader/>
        </w:trPr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275E79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0"/>
                <w:szCs w:val="20"/>
              </w:rPr>
            </w:pPr>
            <w:r w:rsidRPr="00203007">
              <w:rPr>
                <w:rFonts w:cs="PNU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528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B6038F2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0"/>
                <w:szCs w:val="20"/>
              </w:rPr>
            </w:pPr>
            <w:r w:rsidRPr="00203007">
              <w:rPr>
                <w:rFonts w:cs="PNU"/>
                <w:b/>
                <w:bCs/>
                <w:sz w:val="20"/>
                <w:szCs w:val="20"/>
                <w:rtl/>
              </w:rPr>
              <w:t>الرمز/الرقم</w:t>
            </w:r>
          </w:p>
        </w:tc>
        <w:tc>
          <w:tcPr>
            <w:tcW w:w="267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57598D1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16"/>
                <w:szCs w:val="16"/>
              </w:rPr>
            </w:pPr>
            <w:r w:rsidRPr="00203007">
              <w:rPr>
                <w:rFonts w:cs="PNU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307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B748255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16"/>
                <w:szCs w:val="16"/>
                <w:rtl/>
              </w:rPr>
            </w:pPr>
            <w:r w:rsidRPr="00203007">
              <w:rPr>
                <w:rFonts w:cs="PNU"/>
                <w:b/>
                <w:bCs/>
                <w:sz w:val="16"/>
                <w:szCs w:val="16"/>
                <w:rtl/>
              </w:rPr>
              <w:t>عملي/</w:t>
            </w:r>
          </w:p>
          <w:p w14:paraId="6FB8F31C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16"/>
                <w:szCs w:val="16"/>
              </w:rPr>
            </w:pPr>
            <w:r w:rsidRPr="00203007">
              <w:rPr>
                <w:rFonts w:cs="PNU"/>
                <w:b/>
                <w:bCs/>
                <w:sz w:val="16"/>
                <w:szCs w:val="16"/>
                <w:rtl/>
              </w:rPr>
              <w:t>تمارين</w:t>
            </w:r>
          </w:p>
        </w:tc>
        <w:tc>
          <w:tcPr>
            <w:tcW w:w="260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553594F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16"/>
                <w:szCs w:val="16"/>
              </w:rPr>
            </w:pPr>
            <w:r w:rsidRPr="00203007">
              <w:rPr>
                <w:rFonts w:cs="PNU"/>
                <w:b/>
                <w:bCs/>
                <w:sz w:val="16"/>
                <w:szCs w:val="16"/>
                <w:rtl/>
              </w:rPr>
              <w:t>تدريب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995E0FA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203007">
              <w:rPr>
                <w:rFonts w:cs="PNU"/>
                <w:b/>
                <w:bCs/>
                <w:sz w:val="18"/>
                <w:szCs w:val="18"/>
                <w:rtl/>
              </w:rPr>
              <w:t>عدد الوحدات المعتمدة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E48FEA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203007">
              <w:rPr>
                <w:rFonts w:cs="PNU"/>
                <w:b/>
                <w:bCs/>
                <w:sz w:val="18"/>
                <w:szCs w:val="18"/>
                <w:rtl/>
              </w:rPr>
              <w:t>المتطلب السابق</w:t>
            </w:r>
          </w:p>
        </w:tc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C71ED95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203007">
              <w:rPr>
                <w:rFonts w:cs="PNU"/>
                <w:b/>
                <w:bCs/>
                <w:sz w:val="18"/>
                <w:szCs w:val="18"/>
                <w:rtl/>
              </w:rPr>
              <w:t>اسم المقرر</w:t>
            </w:r>
          </w:p>
        </w:tc>
        <w:tc>
          <w:tcPr>
            <w:tcW w:w="48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9B44458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203007">
              <w:rPr>
                <w:rFonts w:cs="PNU"/>
                <w:b/>
                <w:bCs/>
                <w:sz w:val="18"/>
                <w:szCs w:val="18"/>
                <w:rtl/>
              </w:rPr>
              <w:t>الرمز/الرقم</w:t>
            </w:r>
          </w:p>
        </w:tc>
        <w:tc>
          <w:tcPr>
            <w:tcW w:w="267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3AECE4C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16"/>
                <w:szCs w:val="16"/>
              </w:rPr>
            </w:pPr>
            <w:r w:rsidRPr="00203007">
              <w:rPr>
                <w:rFonts w:cs="PNU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307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42CE37F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16"/>
                <w:szCs w:val="16"/>
                <w:rtl/>
              </w:rPr>
            </w:pPr>
            <w:r w:rsidRPr="00203007">
              <w:rPr>
                <w:rFonts w:cs="PNU"/>
                <w:b/>
                <w:bCs/>
                <w:sz w:val="16"/>
                <w:szCs w:val="16"/>
                <w:rtl/>
              </w:rPr>
              <w:t>عملي/</w:t>
            </w:r>
          </w:p>
          <w:p w14:paraId="39204738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16"/>
                <w:szCs w:val="16"/>
              </w:rPr>
            </w:pPr>
            <w:r w:rsidRPr="00203007">
              <w:rPr>
                <w:rFonts w:cs="PNU"/>
                <w:b/>
                <w:bCs/>
                <w:sz w:val="16"/>
                <w:szCs w:val="16"/>
                <w:rtl/>
              </w:rPr>
              <w:t>تمارين</w:t>
            </w:r>
          </w:p>
        </w:tc>
        <w:tc>
          <w:tcPr>
            <w:tcW w:w="260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58FF25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16"/>
                <w:szCs w:val="16"/>
              </w:rPr>
            </w:pPr>
            <w:r w:rsidRPr="00203007">
              <w:rPr>
                <w:rFonts w:cs="PNU"/>
                <w:b/>
                <w:bCs/>
                <w:sz w:val="16"/>
                <w:szCs w:val="16"/>
                <w:rtl/>
              </w:rPr>
              <w:t>تدريب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F40F313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203007">
              <w:rPr>
                <w:rFonts w:cs="PNU"/>
                <w:b/>
                <w:bCs/>
                <w:sz w:val="18"/>
                <w:szCs w:val="18"/>
                <w:rtl/>
              </w:rPr>
              <w:t>عدد الوحدات المعتمدة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000000"/>
              <w:bottom w:val="single" w:sz="4" w:space="0" w:color="000000" w:themeColor="text1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BA086E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18"/>
                <w:szCs w:val="18"/>
              </w:rPr>
            </w:pPr>
            <w:r w:rsidRPr="00203007">
              <w:rPr>
                <w:rFonts w:cs="PNU"/>
                <w:b/>
                <w:bCs/>
                <w:sz w:val="18"/>
                <w:szCs w:val="18"/>
                <w:rtl/>
              </w:rPr>
              <w:t>المتطلب السابق</w:t>
            </w:r>
          </w:p>
        </w:tc>
      </w:tr>
      <w:tr w:rsidR="00203007" w:rsidRPr="00203007" w14:paraId="44AAF968" w14:textId="77777777" w:rsidTr="00203007">
        <w:trPr>
          <w:trHeight w:val="646"/>
        </w:trPr>
        <w:tc>
          <w:tcPr>
            <w:tcW w:w="33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E5FB9F" w14:textId="77777777" w:rsidR="00203007" w:rsidRPr="00203007" w:rsidRDefault="00203007" w:rsidP="00203007">
            <w:pPr>
              <w:bidi w:val="0"/>
              <w:jc w:val="center"/>
              <w:rPr>
                <w:rFonts w:ascii="Times New Roman" w:hAnsi="Times New Roman" w:cs="PNU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2F40F" w14:textId="77777777" w:rsidR="00203007" w:rsidRPr="00203007" w:rsidRDefault="00203007" w:rsidP="00203007">
            <w:pPr>
              <w:bidi w:val="0"/>
              <w:jc w:val="center"/>
              <w:rPr>
                <w:rFonts w:ascii="Times New Roman" w:hAnsi="Times New Roman" w:cs="PNU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98924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EB91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FEA13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3B0EC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2E7154B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28A3A2" w14:textId="77777777" w:rsidR="00203007" w:rsidRPr="00203007" w:rsidRDefault="00203007" w:rsidP="00203007">
            <w:pPr>
              <w:bidi w:val="0"/>
              <w:contextualSpacing/>
              <w:jc w:val="center"/>
              <w:rPr>
                <w:rFonts w:ascii="Times New Roman" w:eastAsia="Times New Roman" w:hAnsi="Times New Roman" w:cs="PNU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38F9" w14:textId="77777777" w:rsidR="00203007" w:rsidRPr="00203007" w:rsidRDefault="00203007" w:rsidP="00203007">
            <w:pPr>
              <w:bidi w:val="0"/>
              <w:contextualSpacing/>
              <w:jc w:val="center"/>
              <w:rPr>
                <w:rFonts w:ascii="Times New Roman" w:eastAsia="Times New Roman" w:hAnsi="Times New Roman" w:cs="PNU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867FE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A7CAC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DC700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80FC9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43F2621E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</w:tr>
      <w:tr w:rsidR="00203007" w:rsidRPr="00203007" w14:paraId="2B064726" w14:textId="77777777" w:rsidTr="00203007">
        <w:trPr>
          <w:trHeight w:val="646"/>
        </w:trPr>
        <w:tc>
          <w:tcPr>
            <w:tcW w:w="33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2EE2D2" w14:textId="77777777" w:rsidR="00203007" w:rsidRPr="00203007" w:rsidRDefault="00203007" w:rsidP="00203007">
            <w:pPr>
              <w:bidi w:val="0"/>
              <w:jc w:val="center"/>
              <w:rPr>
                <w:rFonts w:ascii="Times New Roman" w:hAnsi="Times New Roman" w:cs="PNU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07C8A" w14:textId="77777777" w:rsidR="00203007" w:rsidRPr="00203007" w:rsidRDefault="00203007" w:rsidP="00203007">
            <w:pPr>
              <w:bidi w:val="0"/>
              <w:jc w:val="center"/>
              <w:rPr>
                <w:rFonts w:ascii="Times New Roman" w:hAnsi="Times New Roman" w:cs="PNU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6837D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F2595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1906E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EBADB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061336CF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2A4F1C" w14:textId="77777777" w:rsidR="00203007" w:rsidRPr="00203007" w:rsidRDefault="00203007" w:rsidP="00203007">
            <w:pPr>
              <w:bidi w:val="0"/>
              <w:contextualSpacing/>
              <w:jc w:val="center"/>
              <w:rPr>
                <w:rFonts w:ascii="Times New Roman" w:eastAsia="Times New Roman" w:hAnsi="Times New Roman" w:cs="PNU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9A995" w14:textId="77777777" w:rsidR="00203007" w:rsidRPr="00203007" w:rsidRDefault="00203007" w:rsidP="00203007">
            <w:pPr>
              <w:bidi w:val="0"/>
              <w:contextualSpacing/>
              <w:jc w:val="center"/>
              <w:rPr>
                <w:rFonts w:ascii="Times New Roman" w:eastAsia="Times New Roman" w:hAnsi="Times New Roman" w:cs="PNU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8CC0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3707F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FB4AB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2D9C4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0518FF49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</w:tr>
      <w:tr w:rsidR="00203007" w:rsidRPr="00203007" w14:paraId="0C29CA86" w14:textId="77777777" w:rsidTr="00203007">
        <w:trPr>
          <w:trHeight w:val="646"/>
        </w:trPr>
        <w:tc>
          <w:tcPr>
            <w:tcW w:w="33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E4360D" w14:textId="77777777" w:rsidR="00203007" w:rsidRPr="00203007" w:rsidRDefault="00203007" w:rsidP="00203007">
            <w:pPr>
              <w:bidi w:val="0"/>
              <w:jc w:val="center"/>
              <w:rPr>
                <w:rFonts w:ascii="Times New Roman" w:hAnsi="Times New Roman" w:cs="PNU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A61E0" w14:textId="77777777" w:rsidR="00203007" w:rsidRPr="00203007" w:rsidRDefault="00203007" w:rsidP="00203007">
            <w:pPr>
              <w:bidi w:val="0"/>
              <w:jc w:val="center"/>
              <w:rPr>
                <w:rFonts w:ascii="Times New Roman" w:hAnsi="Times New Roman" w:cs="PNU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976FD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68C9F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D78E4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3A776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3DFC0B2C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455E65" w14:textId="77777777" w:rsidR="00203007" w:rsidRPr="00203007" w:rsidRDefault="00203007" w:rsidP="00203007">
            <w:pPr>
              <w:bidi w:val="0"/>
              <w:contextualSpacing/>
              <w:jc w:val="center"/>
              <w:rPr>
                <w:rFonts w:ascii="Times New Roman" w:eastAsia="Times New Roman" w:hAnsi="Times New Roman" w:cs="PNU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30023" w14:textId="77777777" w:rsidR="00203007" w:rsidRPr="00203007" w:rsidRDefault="00203007" w:rsidP="00203007">
            <w:pPr>
              <w:bidi w:val="0"/>
              <w:contextualSpacing/>
              <w:jc w:val="center"/>
              <w:rPr>
                <w:rFonts w:ascii="Times New Roman" w:eastAsia="Times New Roman" w:hAnsi="Times New Roman" w:cs="PNU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92871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135D6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B5B31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61170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7AF7B6B9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</w:tr>
      <w:tr w:rsidR="00203007" w:rsidRPr="00203007" w14:paraId="132A239F" w14:textId="77777777" w:rsidTr="00203007">
        <w:trPr>
          <w:trHeight w:val="646"/>
        </w:trPr>
        <w:tc>
          <w:tcPr>
            <w:tcW w:w="33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4B3F23" w14:textId="77777777" w:rsidR="00203007" w:rsidRPr="00203007" w:rsidRDefault="00203007" w:rsidP="00203007">
            <w:pPr>
              <w:bidi w:val="0"/>
              <w:jc w:val="center"/>
              <w:rPr>
                <w:rFonts w:ascii="Times New Roman" w:hAnsi="Times New Roman" w:cs="PNU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1EDFD" w14:textId="77777777" w:rsidR="00203007" w:rsidRPr="00203007" w:rsidRDefault="00203007" w:rsidP="00203007">
            <w:pPr>
              <w:bidi w:val="0"/>
              <w:jc w:val="center"/>
              <w:rPr>
                <w:rFonts w:ascii="Times New Roman" w:hAnsi="Times New Roman" w:cs="PNU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3FFAA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4073A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6409E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9D3AC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467A6B5D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75AE9E" w14:textId="77777777" w:rsidR="00203007" w:rsidRPr="00203007" w:rsidRDefault="00203007" w:rsidP="00203007">
            <w:pPr>
              <w:bidi w:val="0"/>
              <w:contextualSpacing/>
              <w:jc w:val="center"/>
              <w:rPr>
                <w:rFonts w:ascii="Times New Roman" w:eastAsia="Times New Roman" w:hAnsi="Times New Roman" w:cs="PNU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8C973" w14:textId="77777777" w:rsidR="00203007" w:rsidRPr="00203007" w:rsidRDefault="00203007" w:rsidP="00203007">
            <w:pPr>
              <w:bidi w:val="0"/>
              <w:contextualSpacing/>
              <w:jc w:val="center"/>
              <w:rPr>
                <w:rFonts w:ascii="Times New Roman" w:eastAsia="Times New Roman" w:hAnsi="Times New Roman" w:cs="PNU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529C1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F9706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186B6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9E389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E3ADC81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</w:tr>
      <w:tr w:rsidR="00203007" w:rsidRPr="00203007" w14:paraId="2A075236" w14:textId="77777777" w:rsidTr="00203007">
        <w:trPr>
          <w:trHeight w:val="646"/>
        </w:trPr>
        <w:tc>
          <w:tcPr>
            <w:tcW w:w="33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A54DAC" w14:textId="77777777" w:rsidR="00203007" w:rsidRPr="00203007" w:rsidRDefault="00203007" w:rsidP="00203007">
            <w:pPr>
              <w:bidi w:val="0"/>
              <w:jc w:val="center"/>
              <w:rPr>
                <w:rFonts w:ascii="Times New Roman" w:hAnsi="Times New Roman" w:cs="PNU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1A131" w14:textId="77777777" w:rsidR="00203007" w:rsidRPr="00203007" w:rsidRDefault="00203007" w:rsidP="00203007">
            <w:pPr>
              <w:bidi w:val="0"/>
              <w:jc w:val="center"/>
              <w:rPr>
                <w:rFonts w:ascii="Times New Roman" w:hAnsi="Times New Roman" w:cs="PNU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1A93F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6A48F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3F784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B3634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7CEB4C04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D04191" w14:textId="77777777" w:rsidR="00203007" w:rsidRPr="00203007" w:rsidRDefault="00203007" w:rsidP="00203007">
            <w:pPr>
              <w:bidi w:val="0"/>
              <w:contextualSpacing/>
              <w:jc w:val="center"/>
              <w:rPr>
                <w:rFonts w:ascii="Times New Roman" w:eastAsia="Times New Roman" w:hAnsi="Times New Roman" w:cs="PNU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04B4A" w14:textId="77777777" w:rsidR="00203007" w:rsidRPr="00203007" w:rsidRDefault="00203007" w:rsidP="00203007">
            <w:pPr>
              <w:bidi w:val="0"/>
              <w:contextualSpacing/>
              <w:jc w:val="center"/>
              <w:rPr>
                <w:rFonts w:ascii="Times New Roman" w:eastAsia="Times New Roman" w:hAnsi="Times New Roman" w:cs="PNU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53A22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42C0E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D8BF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9F20D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6497AE51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</w:tr>
      <w:tr w:rsidR="00203007" w:rsidRPr="00203007" w14:paraId="4BA7993D" w14:textId="77777777" w:rsidTr="00203007">
        <w:trPr>
          <w:trHeight w:val="646"/>
        </w:trPr>
        <w:tc>
          <w:tcPr>
            <w:tcW w:w="33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E9B3F6" w14:textId="77777777" w:rsidR="00203007" w:rsidRPr="00203007" w:rsidRDefault="00203007" w:rsidP="00203007">
            <w:pPr>
              <w:bidi w:val="0"/>
              <w:jc w:val="center"/>
              <w:rPr>
                <w:rFonts w:ascii="Times New Roman" w:hAnsi="Times New Roman" w:cs="PNU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9D61C" w14:textId="77777777" w:rsidR="00203007" w:rsidRPr="00203007" w:rsidRDefault="00203007" w:rsidP="00203007">
            <w:pPr>
              <w:bidi w:val="0"/>
              <w:jc w:val="center"/>
              <w:rPr>
                <w:rFonts w:ascii="Times New Roman" w:hAnsi="Times New Roman" w:cs="PNU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7BFD3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6B859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B1F19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4EA29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30E7E5D6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690C65" w14:textId="77777777" w:rsidR="00203007" w:rsidRPr="00203007" w:rsidRDefault="00203007" w:rsidP="00203007">
            <w:pPr>
              <w:bidi w:val="0"/>
              <w:contextualSpacing/>
              <w:jc w:val="center"/>
              <w:rPr>
                <w:rFonts w:ascii="Times New Roman" w:eastAsia="Times New Roman" w:hAnsi="Times New Roman" w:cs="PNU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D6DBD" w14:textId="77777777" w:rsidR="00203007" w:rsidRPr="00203007" w:rsidRDefault="00203007" w:rsidP="00203007">
            <w:pPr>
              <w:bidi w:val="0"/>
              <w:contextualSpacing/>
              <w:jc w:val="center"/>
              <w:rPr>
                <w:rFonts w:ascii="Times New Roman" w:eastAsia="Times New Roman" w:hAnsi="Times New Roman" w:cs="PNU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A67A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A86B7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EDFA4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66329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C36C16F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</w:tr>
      <w:tr w:rsidR="00203007" w:rsidRPr="00203007" w14:paraId="2A3827CE" w14:textId="77777777" w:rsidTr="00203007">
        <w:trPr>
          <w:trHeight w:val="646"/>
        </w:trPr>
        <w:tc>
          <w:tcPr>
            <w:tcW w:w="33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AE91CC" w14:textId="77777777" w:rsidR="00203007" w:rsidRPr="00203007" w:rsidRDefault="00203007" w:rsidP="00203007">
            <w:pPr>
              <w:bidi w:val="0"/>
              <w:jc w:val="center"/>
              <w:rPr>
                <w:rFonts w:ascii="Times New Roman" w:hAnsi="Times New Roman" w:cs="PNU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C3ABD" w14:textId="77777777" w:rsidR="00203007" w:rsidRPr="00203007" w:rsidRDefault="00203007" w:rsidP="00203007">
            <w:pPr>
              <w:bidi w:val="0"/>
              <w:jc w:val="center"/>
              <w:rPr>
                <w:rFonts w:ascii="Times New Roman" w:hAnsi="Times New Roman" w:cs="PNU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659C5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ED72D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18F85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BC7AB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FD7C99B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5E1B05" w14:textId="77777777" w:rsidR="00203007" w:rsidRPr="00203007" w:rsidRDefault="00203007" w:rsidP="00203007">
            <w:pPr>
              <w:bidi w:val="0"/>
              <w:contextualSpacing/>
              <w:jc w:val="center"/>
              <w:rPr>
                <w:rFonts w:ascii="Times New Roman" w:eastAsia="Times New Roman" w:hAnsi="Times New Roman" w:cs="PNU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F753E" w14:textId="77777777" w:rsidR="00203007" w:rsidRPr="00203007" w:rsidRDefault="00203007" w:rsidP="00203007">
            <w:pPr>
              <w:bidi w:val="0"/>
              <w:contextualSpacing/>
              <w:jc w:val="center"/>
              <w:rPr>
                <w:rFonts w:ascii="Times New Roman" w:eastAsia="Times New Roman" w:hAnsi="Times New Roman" w:cs="PNU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1B10C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21E48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092FC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3BDDE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3E67ABD7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</w:tr>
      <w:tr w:rsidR="00203007" w:rsidRPr="00203007" w14:paraId="0D26A486" w14:textId="77777777" w:rsidTr="00203007">
        <w:trPr>
          <w:trHeight w:val="646"/>
        </w:trPr>
        <w:tc>
          <w:tcPr>
            <w:tcW w:w="33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5BD55D" w14:textId="77777777" w:rsidR="00203007" w:rsidRPr="00203007" w:rsidRDefault="00203007" w:rsidP="00203007">
            <w:pPr>
              <w:bidi w:val="0"/>
              <w:jc w:val="center"/>
              <w:rPr>
                <w:rFonts w:ascii="Times New Roman" w:hAnsi="Times New Roman" w:cs="PNU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52E39" w14:textId="77777777" w:rsidR="00203007" w:rsidRPr="00203007" w:rsidRDefault="00203007" w:rsidP="00203007">
            <w:pPr>
              <w:bidi w:val="0"/>
              <w:jc w:val="center"/>
              <w:rPr>
                <w:rFonts w:ascii="Times New Roman" w:hAnsi="Times New Roman" w:cs="PNU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B0797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EFF40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31A75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ADD0A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1D2E76B7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8D1928" w14:textId="77777777" w:rsidR="00203007" w:rsidRPr="00203007" w:rsidRDefault="00203007" w:rsidP="00203007">
            <w:pPr>
              <w:bidi w:val="0"/>
              <w:contextualSpacing/>
              <w:jc w:val="center"/>
              <w:rPr>
                <w:rFonts w:ascii="Times New Roman" w:eastAsia="Times New Roman" w:hAnsi="Times New Roman" w:cs="PNU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AE2BB" w14:textId="77777777" w:rsidR="00203007" w:rsidRPr="00203007" w:rsidRDefault="00203007" w:rsidP="00203007">
            <w:pPr>
              <w:bidi w:val="0"/>
              <w:contextualSpacing/>
              <w:jc w:val="center"/>
              <w:rPr>
                <w:rFonts w:ascii="Times New Roman" w:eastAsia="Times New Roman" w:hAnsi="Times New Roman" w:cs="PNU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8F98C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A52FC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E99AA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9DC01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04AA1CFC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</w:tr>
      <w:tr w:rsidR="00203007" w:rsidRPr="00203007" w14:paraId="0CF4A425" w14:textId="77777777" w:rsidTr="00203007">
        <w:trPr>
          <w:trHeight w:val="646"/>
        </w:trPr>
        <w:tc>
          <w:tcPr>
            <w:tcW w:w="332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826C44" w14:textId="77777777" w:rsidR="00203007" w:rsidRPr="00203007" w:rsidRDefault="00203007" w:rsidP="00203007">
            <w:pPr>
              <w:bidi w:val="0"/>
              <w:jc w:val="center"/>
              <w:rPr>
                <w:rFonts w:ascii="Times New Roman" w:hAnsi="Times New Roman" w:cs="PNU"/>
                <w:b/>
                <w:bCs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04067" w14:textId="77777777" w:rsidR="00203007" w:rsidRPr="00203007" w:rsidRDefault="00203007" w:rsidP="00203007">
            <w:pPr>
              <w:bidi w:val="0"/>
              <w:jc w:val="center"/>
              <w:rPr>
                <w:rFonts w:ascii="Times New Roman" w:hAnsi="Times New Roman" w:cs="PNU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35EC6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7A3F9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A83B0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AD6EB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30A3E95D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3C4F28" w14:textId="77777777" w:rsidR="00203007" w:rsidRPr="00203007" w:rsidRDefault="00203007" w:rsidP="00203007">
            <w:pPr>
              <w:bidi w:val="0"/>
              <w:contextualSpacing/>
              <w:jc w:val="center"/>
              <w:rPr>
                <w:rFonts w:ascii="Times New Roman" w:eastAsia="Times New Roman" w:hAnsi="Times New Roman" w:cs="PNU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5781C" w14:textId="77777777" w:rsidR="00203007" w:rsidRPr="00203007" w:rsidRDefault="00203007" w:rsidP="00203007">
            <w:pPr>
              <w:bidi w:val="0"/>
              <w:contextualSpacing/>
              <w:jc w:val="center"/>
              <w:rPr>
                <w:rFonts w:ascii="Times New Roman" w:eastAsia="Times New Roman" w:hAnsi="Times New Roman" w:cs="PNU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DCE6C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4CFA3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8836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C8450" w14:textId="77777777" w:rsidR="00203007" w:rsidRPr="00203007" w:rsidRDefault="00203007" w:rsidP="00203007">
            <w:pPr>
              <w:contextualSpacing/>
              <w:jc w:val="center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7CFCE546" w14:textId="77777777" w:rsidR="00203007" w:rsidRPr="00203007" w:rsidRDefault="00203007" w:rsidP="00203007">
            <w:pPr>
              <w:bidi w:val="0"/>
              <w:jc w:val="center"/>
              <w:rPr>
                <w:rFonts w:cs="PNU"/>
                <w:b/>
                <w:bCs/>
                <w:sz w:val="24"/>
                <w:szCs w:val="24"/>
              </w:rPr>
            </w:pPr>
          </w:p>
        </w:tc>
      </w:tr>
    </w:tbl>
    <w:p w14:paraId="2049E0B5" w14:textId="77777777" w:rsidR="00203007" w:rsidRPr="00203007" w:rsidRDefault="00203007" w:rsidP="00203007">
      <w:pPr>
        <w:jc w:val="center"/>
        <w:rPr>
          <w:rFonts w:ascii="Times New Roman" w:eastAsia="Times New Roman" w:hAnsi="Times New Roman" w:cs="PNU"/>
          <w:b/>
          <w:bCs/>
          <w:color w:val="C00000"/>
          <w:sz w:val="10"/>
          <w:szCs w:val="10"/>
          <w:rtl/>
        </w:rPr>
      </w:pPr>
    </w:p>
    <w:p w14:paraId="4D3E3B3F" w14:textId="77777777" w:rsidR="00203007" w:rsidRPr="00203007" w:rsidRDefault="00203007" w:rsidP="00203007">
      <w:pPr>
        <w:rPr>
          <w:rFonts w:cs="PNU"/>
          <w:rtl/>
        </w:rPr>
      </w:pPr>
    </w:p>
    <w:p w14:paraId="337D250B" w14:textId="77777777" w:rsidR="00766358" w:rsidRPr="00203007" w:rsidRDefault="00766358" w:rsidP="00203007">
      <w:pPr>
        <w:rPr>
          <w:rFonts w:cs="PNU"/>
          <w:rtl/>
        </w:rPr>
      </w:pPr>
    </w:p>
    <w:sectPr w:rsidR="00766358" w:rsidRPr="00203007" w:rsidSect="00994E7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941" w:right="1800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3F7D8" w14:textId="77777777" w:rsidR="00DA0953" w:rsidRDefault="00DA0953" w:rsidP="005561E7">
      <w:pPr>
        <w:spacing w:after="0" w:line="240" w:lineRule="auto"/>
      </w:pPr>
      <w:r>
        <w:separator/>
      </w:r>
    </w:p>
  </w:endnote>
  <w:endnote w:type="continuationSeparator" w:id="0">
    <w:p w14:paraId="1DB3730D" w14:textId="77777777" w:rsidR="00DA0953" w:rsidRDefault="00DA0953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046022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B9C9EA" w14:textId="078135EC" w:rsidR="00E15B37" w:rsidRDefault="00E15B37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3717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3717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50295C" w:rsidRDefault="005029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6618113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780540378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50295C" w:rsidRDefault="0050295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3717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3717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50295C" w:rsidRDefault="005029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37160" w14:textId="77777777" w:rsidR="00DA0953" w:rsidRDefault="00DA0953" w:rsidP="005561E7">
      <w:pPr>
        <w:spacing w:after="0" w:line="240" w:lineRule="auto"/>
      </w:pPr>
      <w:r>
        <w:separator/>
      </w:r>
    </w:p>
  </w:footnote>
  <w:footnote w:type="continuationSeparator" w:id="0">
    <w:p w14:paraId="7542F815" w14:textId="77777777" w:rsidR="00DA0953" w:rsidRDefault="00DA0953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852D49D" w:rsidR="0050295C" w:rsidRDefault="00E71C99">
    <w:pPr>
      <w:pStyle w:val="a3"/>
    </w:pPr>
    <w:r>
      <w:rPr>
        <w:noProof/>
        <w:rtl/>
      </w:rPr>
      <w:drawing>
        <wp:anchor distT="0" distB="0" distL="114300" distR="114300" simplePos="0" relativeHeight="251663872" behindDoc="0" locked="0" layoutInCell="1" allowOverlap="1" wp14:anchorId="5751E2B9" wp14:editId="2F0B53AB">
          <wp:simplePos x="0" y="0"/>
          <wp:positionH relativeFrom="column">
            <wp:posOffset>-868768</wp:posOffset>
          </wp:positionH>
          <wp:positionV relativeFrom="paragraph">
            <wp:posOffset>-217805</wp:posOffset>
          </wp:positionV>
          <wp:extent cx="7609222" cy="10678510"/>
          <wp:effectExtent l="0" t="0" r="0" b="0"/>
          <wp:wrapNone/>
          <wp:docPr id="29" name="صورة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6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3013B" w14:textId="6CF06FB0" w:rsidR="00E71C99" w:rsidRDefault="00E71C99">
    <w:pPr>
      <w:rPr>
        <w:rFonts w:ascii="PNU" w:hAnsi="PNU" w:cs="PNU"/>
        <w:color w:val="007580"/>
        <w:rtl/>
      </w:rPr>
    </w:pPr>
  </w:p>
  <w:p w14:paraId="03C2E01F" w14:textId="77777777" w:rsidR="00E71C99" w:rsidRDefault="00E71C99">
    <w:pPr>
      <w:rPr>
        <w:rFonts w:ascii="PNU" w:hAnsi="PNU" w:cs="PNU"/>
        <w:color w:val="007580"/>
        <w:rtl/>
      </w:rPr>
    </w:pPr>
  </w:p>
  <w:p w14:paraId="661CB4C4" w14:textId="77777777" w:rsidR="00E71C99" w:rsidRPr="00E71C99" w:rsidRDefault="00E71C99">
    <w:pPr>
      <w:rPr>
        <w:rFonts w:ascii="PNU" w:hAnsi="PNU" w:cs="PNU"/>
        <w:color w:val="007580"/>
        <w:sz w:val="28"/>
        <w:szCs w:val="28"/>
        <w:rtl/>
      </w:rPr>
    </w:pPr>
  </w:p>
  <w:p w14:paraId="1E7424CB" w14:textId="1CB38BEA" w:rsidR="0050295C" w:rsidRDefault="00E71C99" w:rsidP="00E71C99">
    <w:pPr>
      <w:ind w:hanging="1032"/>
    </w:pPr>
    <w:r w:rsidRPr="00E71C99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3B35D54" wp14:editId="45B618D2">
              <wp:simplePos x="0" y="0"/>
              <wp:positionH relativeFrom="column">
                <wp:posOffset>-930910</wp:posOffset>
              </wp:positionH>
              <wp:positionV relativeFrom="paragraph">
                <wp:posOffset>303443</wp:posOffset>
              </wp:positionV>
              <wp:extent cx="7677150" cy="285750"/>
              <wp:effectExtent l="0" t="0" r="0" b="0"/>
              <wp:wrapNone/>
              <wp:docPr id="16" name="مستطيل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8B9233E" w14:textId="3F6E7982" w:rsidR="00E71C99" w:rsidRPr="00B66FFF" w:rsidRDefault="00E71C99" w:rsidP="00766358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="00040C44" w:rsidRPr="00040C4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="00040C44" w:rsidRPr="00040C4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766358" w:rsidRPr="0076635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766358" w:rsidRPr="00766358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766358" w:rsidRPr="0076635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معادلة</w:t>
                          </w:r>
                          <w:r w:rsidR="00766358" w:rsidRPr="00766358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766358" w:rsidRPr="0076635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المقررات</w:t>
                          </w:r>
                          <w:r w:rsidR="0076635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</w:t>
                          </w:r>
                          <w:r w:rsidR="00040C44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Pr="00B66F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 w:rsidR="00766358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34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الإصدار الأول جمادى الأولى 1437هـ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6" o:spid="_x0000_s1026" style="position:absolute;left:0;text-align:left;margin-left:-73.3pt;margin-top:23.9pt;width:604.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" fillcolor="#027b98" stroked="f" strokeweight="2pt">
              <v:fill opacity="54227f"/>
              <v:textbox>
                <w:txbxContent>
                  <w:p w14:paraId="78B9233E" w14:textId="3F6E7982" w:rsidR="00E71C99" w:rsidRPr="00B66FFF" w:rsidRDefault="00E71C99" w:rsidP="00766358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="00040C44" w:rsidRPr="00040C4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="00040C44" w:rsidRPr="00040C4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="00766358" w:rsidRPr="0076635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766358" w:rsidRPr="00766358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766358" w:rsidRPr="0076635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معادلة</w:t>
                    </w:r>
                    <w:r w:rsidR="00766358" w:rsidRPr="00766358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766358" w:rsidRPr="0076635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المقررات</w:t>
                    </w:r>
                    <w:r w:rsidR="0076635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</w:t>
                    </w:r>
                    <w:r w:rsidR="00040C44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</w:t>
                    </w:r>
                    <w:r w:rsidRPr="00B66F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 w:rsidR="00766358">
                      <w:rPr>
                        <w:rFonts w:eastAsia="Calibri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34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الإصدار الأول جمادى الأولى 1437هـ</w:t>
                    </w:r>
                  </w:p>
                </w:txbxContent>
              </v:textbox>
            </v:rect>
          </w:pict>
        </mc:Fallback>
      </mc:AlternateContent>
    </w:r>
    <w:r w:rsidRPr="00B66FFF">
      <w:rPr>
        <w:rFonts w:ascii="PNU" w:hAnsi="PNU" w:cs="PNU"/>
        <w:color w:val="007580"/>
        <w:rtl/>
      </w:rPr>
      <w:t>وحدة الخطط والمناهج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60410B44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726D2C0A" wp14:editId="09890093">
          <wp:simplePos x="0" y="0"/>
          <wp:positionH relativeFrom="column">
            <wp:posOffset>-923290</wp:posOffset>
          </wp:positionH>
          <wp:positionV relativeFrom="paragraph">
            <wp:posOffset>-266700</wp:posOffset>
          </wp:positionV>
          <wp:extent cx="7612380" cy="10767558"/>
          <wp:effectExtent l="0" t="0" r="0" b="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7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29A56AC9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446ECEF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7E386202" w14:textId="64B420C0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sz w:val="4"/>
        <w:szCs w:val="4"/>
        <w:rtl/>
      </w:rPr>
    </w:pPr>
  </w:p>
  <w:p w14:paraId="3F22FEB2" w14:textId="35125BD4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rFonts w:ascii="PNU" w:hAnsi="PNU" w:cs="PNU"/>
        <w:color w:val="007580"/>
        <w:rtl/>
      </w:rPr>
    </w:pPr>
    <w:r>
      <w:rPr>
        <w:rFonts w:ascii="PNU" w:hAnsi="PNU" w:cs="PNU" w:hint="cs"/>
        <w:color w:val="007580"/>
        <w:rtl/>
      </w:rPr>
      <w:t xml:space="preserve">  </w:t>
    </w:r>
    <w:r w:rsidRPr="00B66FFF">
      <w:rPr>
        <w:rFonts w:ascii="PNU" w:hAnsi="PNU" w:cs="PNU"/>
        <w:color w:val="007580"/>
        <w:rtl/>
      </w:rPr>
      <w:t>وحدة الخطط والمناهج</w:t>
    </w:r>
  </w:p>
  <w:p w14:paraId="40C3DE02" w14:textId="1C59B5A6" w:rsidR="0050295C" w:rsidRDefault="0073340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7616520D">
              <wp:simplePos x="0" y="0"/>
              <wp:positionH relativeFrom="column">
                <wp:posOffset>-921385</wp:posOffset>
              </wp:positionH>
              <wp:positionV relativeFrom="paragraph">
                <wp:posOffset>41275</wp:posOffset>
              </wp:positionV>
              <wp:extent cx="7813675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D67DE7" w14:textId="755D7805" w:rsidR="0050295C" w:rsidRPr="00B66FFF" w:rsidRDefault="00766358" w:rsidP="00766358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6635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766358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76635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معادلة</w:t>
                          </w:r>
                          <w:r w:rsidRPr="00766358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76635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المقررات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</w:t>
                          </w:r>
                          <w:r w:rsidR="00733405" w:rsidRPr="0073340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 w:rsidR="0008738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  <w:r w:rsid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810EE8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9569A2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733405" w:rsidRPr="0073340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34</w:t>
                          </w:r>
                          <w:r w:rsidR="0073340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الإصدار الأول جمادى الأولى 1437هـ</w:t>
                          </w:r>
                          <w:r w:rsidR="00FE39FE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3.25pt;width:615.2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" fillcolor="#027b98" stroked="f" strokeweight="2pt">
              <v:fill opacity="54227f"/>
              <v:textbox>
                <w:txbxContent>
                  <w:p w14:paraId="47D67DE7" w14:textId="755D7805" w:rsidR="0050295C" w:rsidRPr="00B66FFF" w:rsidRDefault="00766358" w:rsidP="00766358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76635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766358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76635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معادلة</w:t>
                    </w:r>
                    <w:r w:rsidRPr="00766358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76635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المقررات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</w:t>
                    </w:r>
                    <w:r w:rsidR="00733405" w:rsidRPr="0073340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 w:rsidR="0008738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</w:t>
                    </w:r>
                    <w:r w:rsid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 w:rsidR="00810EE8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 w:rsid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9569A2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 w:rsidR="00733405" w:rsidRPr="0073340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34</w:t>
                    </w:r>
                    <w:r w:rsidR="0073340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الإصدار الأول جمادى الأولى 1437هـ</w:t>
                    </w:r>
                    <w:r w:rsidR="00FE39FE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8F0E667" w14:textId="52D63A67" w:rsidR="0050295C" w:rsidRDefault="0050295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31" name="صورة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50295C" w:rsidRPr="00B13ED2" w:rsidRDefault="0050295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50295C" w:rsidRPr="00B13ED2" w:rsidRDefault="0050295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0869"/>
    <w:rsid w:val="000014CD"/>
    <w:rsid w:val="00006FF1"/>
    <w:rsid w:val="00011F12"/>
    <w:rsid w:val="00013ED0"/>
    <w:rsid w:val="00035944"/>
    <w:rsid w:val="00040C44"/>
    <w:rsid w:val="00041B60"/>
    <w:rsid w:val="0008738E"/>
    <w:rsid w:val="000B3717"/>
    <w:rsid w:val="00105F28"/>
    <w:rsid w:val="00154CB5"/>
    <w:rsid w:val="0016334C"/>
    <w:rsid w:val="0018686B"/>
    <w:rsid w:val="001A1100"/>
    <w:rsid w:val="001A4BA6"/>
    <w:rsid w:val="001D7255"/>
    <w:rsid w:val="001E0AAA"/>
    <w:rsid w:val="001E571A"/>
    <w:rsid w:val="00203007"/>
    <w:rsid w:val="0022583C"/>
    <w:rsid w:val="00234146"/>
    <w:rsid w:val="00246524"/>
    <w:rsid w:val="002740F6"/>
    <w:rsid w:val="002A155A"/>
    <w:rsid w:val="002D57BC"/>
    <w:rsid w:val="003C7DFC"/>
    <w:rsid w:val="003E4170"/>
    <w:rsid w:val="003F3253"/>
    <w:rsid w:val="004B3BE7"/>
    <w:rsid w:val="004E780A"/>
    <w:rsid w:val="0050295C"/>
    <w:rsid w:val="00532E65"/>
    <w:rsid w:val="005345A3"/>
    <w:rsid w:val="005561E7"/>
    <w:rsid w:val="005609E8"/>
    <w:rsid w:val="00560C7D"/>
    <w:rsid w:val="00574EA1"/>
    <w:rsid w:val="00585077"/>
    <w:rsid w:val="005A1507"/>
    <w:rsid w:val="005E52CA"/>
    <w:rsid w:val="005F1EF0"/>
    <w:rsid w:val="00602D52"/>
    <w:rsid w:val="00634063"/>
    <w:rsid w:val="00642C7C"/>
    <w:rsid w:val="0069736A"/>
    <w:rsid w:val="006A7D34"/>
    <w:rsid w:val="006D364C"/>
    <w:rsid w:val="00730A33"/>
    <w:rsid w:val="00731BD5"/>
    <w:rsid w:val="00733405"/>
    <w:rsid w:val="00733B22"/>
    <w:rsid w:val="00766358"/>
    <w:rsid w:val="00781441"/>
    <w:rsid w:val="00790C6D"/>
    <w:rsid w:val="007C4827"/>
    <w:rsid w:val="007D068F"/>
    <w:rsid w:val="007D0C03"/>
    <w:rsid w:val="00810EE8"/>
    <w:rsid w:val="00851957"/>
    <w:rsid w:val="00880F3E"/>
    <w:rsid w:val="00892E04"/>
    <w:rsid w:val="008D4F9D"/>
    <w:rsid w:val="00926E45"/>
    <w:rsid w:val="0093203E"/>
    <w:rsid w:val="009569A2"/>
    <w:rsid w:val="009625E6"/>
    <w:rsid w:val="00967A82"/>
    <w:rsid w:val="00987E7F"/>
    <w:rsid w:val="00994E7F"/>
    <w:rsid w:val="009B13D2"/>
    <w:rsid w:val="009C1EB5"/>
    <w:rsid w:val="009D36BA"/>
    <w:rsid w:val="00A0398E"/>
    <w:rsid w:val="00A15BA9"/>
    <w:rsid w:val="00A35336"/>
    <w:rsid w:val="00AB089B"/>
    <w:rsid w:val="00AE0D40"/>
    <w:rsid w:val="00B13ED2"/>
    <w:rsid w:val="00B35B6E"/>
    <w:rsid w:val="00B66FFF"/>
    <w:rsid w:val="00B80810"/>
    <w:rsid w:val="00BC38C8"/>
    <w:rsid w:val="00BC62E8"/>
    <w:rsid w:val="00BE1247"/>
    <w:rsid w:val="00C0226C"/>
    <w:rsid w:val="00C11103"/>
    <w:rsid w:val="00C11452"/>
    <w:rsid w:val="00C13FD0"/>
    <w:rsid w:val="00C70825"/>
    <w:rsid w:val="00C76410"/>
    <w:rsid w:val="00C80085"/>
    <w:rsid w:val="00CD6F94"/>
    <w:rsid w:val="00D10AAB"/>
    <w:rsid w:val="00D245E4"/>
    <w:rsid w:val="00D5386C"/>
    <w:rsid w:val="00D80929"/>
    <w:rsid w:val="00D81901"/>
    <w:rsid w:val="00D861F2"/>
    <w:rsid w:val="00D862BF"/>
    <w:rsid w:val="00DA0953"/>
    <w:rsid w:val="00DA5E18"/>
    <w:rsid w:val="00DE0CA4"/>
    <w:rsid w:val="00DF423A"/>
    <w:rsid w:val="00E15B37"/>
    <w:rsid w:val="00E563D9"/>
    <w:rsid w:val="00E71C99"/>
    <w:rsid w:val="00EC1FA9"/>
    <w:rsid w:val="00EE12A2"/>
    <w:rsid w:val="00EE4F99"/>
    <w:rsid w:val="00F14AAB"/>
    <w:rsid w:val="00F2172C"/>
    <w:rsid w:val="00F24264"/>
    <w:rsid w:val="00F425E6"/>
    <w:rsid w:val="00F7238B"/>
    <w:rsid w:val="00F75D5B"/>
    <w:rsid w:val="00FB3831"/>
    <w:rsid w:val="00FB54AF"/>
    <w:rsid w:val="00FC7F77"/>
    <w:rsid w:val="00FE39FE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شبكة جدول131"/>
    <w:basedOn w:val="a1"/>
    <w:uiPriority w:val="59"/>
    <w:rsid w:val="00962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شبكة جدول121"/>
    <w:basedOn w:val="a1"/>
    <w:uiPriority w:val="59"/>
    <w:rsid w:val="00892E0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شبكة جدول116"/>
    <w:basedOn w:val="a1"/>
    <w:uiPriority w:val="59"/>
    <w:rsid w:val="0020300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شبكة جدول131"/>
    <w:basedOn w:val="a1"/>
    <w:uiPriority w:val="59"/>
    <w:rsid w:val="00962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شبكة جدول121"/>
    <w:basedOn w:val="a1"/>
    <w:uiPriority w:val="59"/>
    <w:rsid w:val="00892E0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شبكة جدول116"/>
    <w:basedOn w:val="a1"/>
    <w:uiPriority w:val="59"/>
    <w:rsid w:val="0020300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333E43-5BCE-4282-8B97-849990EBE1F6}"/>
</file>

<file path=customXml/itemProps2.xml><?xml version="1.0" encoding="utf-8"?>
<ds:datastoreItem xmlns:ds="http://schemas.openxmlformats.org/officeDocument/2006/customXml" ds:itemID="{8E680BB4-DE5D-4824-A363-1E655ED80A30}"/>
</file>

<file path=customXml/itemProps3.xml><?xml version="1.0" encoding="utf-8"?>
<ds:datastoreItem xmlns:ds="http://schemas.openxmlformats.org/officeDocument/2006/customXml" ds:itemID="{1788DA8A-5B91-4CBA-B0DC-1A41A70E6E74}"/>
</file>

<file path=customXml/itemProps4.xml><?xml version="1.0" encoding="utf-8"?>
<ds:datastoreItem xmlns:ds="http://schemas.openxmlformats.org/officeDocument/2006/customXml" ds:itemID="{C96E20DD-C24A-42A9-BCB3-DFD6D1EEF0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2019-10-24T10:53:00Z</cp:lastPrinted>
  <dcterms:created xsi:type="dcterms:W3CDTF">2022-08-04T09:24:00Z</dcterms:created>
  <dcterms:modified xsi:type="dcterms:W3CDTF">2022-08-04T09:24:00Z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