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0676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 w:hint="cs"/>
          <w:b/>
          <w:bCs/>
          <w:sz w:val="2"/>
          <w:szCs w:val="2"/>
          <w:rtl/>
        </w:rPr>
      </w:pPr>
      <w:bookmarkStart w:id="0" w:name="_GoBack"/>
      <w:bookmarkEnd w:id="0"/>
    </w:p>
    <w:p w14:paraId="5514DCE0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4"/>
          <w:szCs w:val="24"/>
          <w:rtl/>
        </w:rPr>
        <w:t>الكلية:......................................</w:t>
      </w:r>
    </w:p>
    <w:p w14:paraId="1C6A5738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4"/>
          <w:szCs w:val="24"/>
          <w:rtl/>
        </w:rPr>
        <w:t>القسم:......................................</w:t>
      </w:r>
    </w:p>
    <w:tbl>
      <w:tblPr>
        <w:tblStyle w:val="121"/>
        <w:bidiVisual/>
        <w:tblW w:w="9066" w:type="dxa"/>
        <w:tblLook w:val="04A0" w:firstRow="1" w:lastRow="0" w:firstColumn="1" w:lastColumn="0" w:noHBand="0" w:noVBand="1"/>
      </w:tblPr>
      <w:tblGrid>
        <w:gridCol w:w="4728"/>
        <w:gridCol w:w="992"/>
        <w:gridCol w:w="1366"/>
        <w:gridCol w:w="1980"/>
      </w:tblGrid>
      <w:tr w:rsidR="00892E04" w:rsidRPr="00892E04" w14:paraId="751F5D34" w14:textId="77777777" w:rsidTr="00892E04">
        <w:trPr>
          <w:trHeight w:val="620"/>
        </w:trPr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0C1A8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المرفق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21A5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موجود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E41C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غير موجود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0D1D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892E04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92E04" w:rsidRPr="00892E04" w14:paraId="0F487B59" w14:textId="77777777" w:rsidTr="00892E04">
        <w:trPr>
          <w:trHeight w:val="273"/>
        </w:trPr>
        <w:tc>
          <w:tcPr>
            <w:tcW w:w="4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4778E5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الخطة الدراسية قبل  التعديل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F5BD5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6D656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D8267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25CF3D2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B0D02F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الخطة الدراسية بعد التعديل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2F8686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48884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A14EE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0B29AE15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029B73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تقرير البرنامج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274A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11F765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CB788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F177486" w14:textId="77777777" w:rsidTr="00892E04">
        <w:trPr>
          <w:trHeight w:val="273"/>
        </w:trPr>
        <w:tc>
          <w:tcPr>
            <w:tcW w:w="47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080EA7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توصيف البرنامج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71142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DDCB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9BDEA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0ACC2043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DE3391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تقرير المقرر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6D07F5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72A61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1A60D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5C0E2935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FE4E28" w14:textId="77777777" w:rsidR="00892E04" w:rsidRPr="00892E04" w:rsidRDefault="00892E04" w:rsidP="00892E04">
            <w:pPr>
              <w:spacing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 xml:space="preserve">توصيف المقرر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927A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20FD3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5DE4E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604F4C5D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4FAC0C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rtl/>
              </w:rPr>
              <w:t>نموذج الكلية لقبول الخطة الدراسية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8215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5319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D811E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1E406EBA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E46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 xml:space="preserve">نموذج تعديل البرنامج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6324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28D87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C4A7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4EEDBC36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E4865A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نموذج تعديل المقرر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2E7AF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7F1F3C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E018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24AF9E6C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5A3C7C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مجلس القسم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F24D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5CE29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2C44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892E04" w:rsidRPr="00892E04" w14:paraId="34709BD9" w14:textId="77777777" w:rsidTr="00892E04">
        <w:tc>
          <w:tcPr>
            <w:tcW w:w="4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D608B" w14:textId="77777777" w:rsidR="00892E04" w:rsidRPr="00892E04" w:rsidRDefault="00892E04" w:rsidP="00892E04">
            <w:pPr>
              <w:spacing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892E04">
              <w:rPr>
                <w:rFonts w:ascii="Simplified Arabic" w:hAnsi="Simplified Arabic" w:cs="PNU" w:hint="cs"/>
                <w:color w:val="000000"/>
                <w:rtl/>
              </w:rPr>
              <w:t>مجلس الكلية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56AB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8B01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B8600" w14:textId="77777777" w:rsidR="00892E04" w:rsidRPr="00892E04" w:rsidRDefault="00892E04" w:rsidP="00892E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</w:tbl>
    <w:p w14:paraId="5F17923F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720"/>
        <w:contextualSpacing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</w:p>
    <w:p w14:paraId="2652607E" w14:textId="77777777" w:rsidR="00892E04" w:rsidRPr="00892E04" w:rsidRDefault="00892E04" w:rsidP="00146EB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b/>
          <w:bCs/>
          <w:sz w:val="24"/>
          <w:szCs w:val="24"/>
          <w:u w:val="single"/>
        </w:rPr>
      </w:pPr>
      <w:r w:rsidRPr="00892E04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>يجب ان تكون جميع المرفقات مختومة بختم الكلية.</w:t>
      </w:r>
    </w:p>
    <w:p w14:paraId="414C80F0" w14:textId="77777777" w:rsid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4"/>
          <w:szCs w:val="24"/>
          <w:rtl/>
        </w:rPr>
      </w:pPr>
      <w:r w:rsidRPr="00892E04">
        <w:rPr>
          <w:rFonts w:ascii="Calibri" w:eastAsia="Times New Roman" w:hAnsi="Calibri" w:cs="PNU" w:hint="cs"/>
          <w:b/>
          <w:bCs/>
          <w:sz w:val="28"/>
          <w:szCs w:val="28"/>
          <w:u w:val="single"/>
          <w:rtl/>
        </w:rPr>
        <w:t>القرار:</w:t>
      </w:r>
      <w:r w:rsidRPr="00892E04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</w:t>
      </w:r>
      <w:r w:rsidRPr="00892E04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كامل المرفقات              </w:t>
      </w:r>
      <w:r w:rsidRPr="00892E04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استكمال المرفقات            </w:t>
      </w:r>
    </w:p>
    <w:p w14:paraId="576DEC82" w14:textId="77777777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4"/>
          <w:szCs w:val="24"/>
          <w:rtl/>
        </w:rPr>
      </w:pPr>
    </w:p>
    <w:p w14:paraId="2EFB55C0" w14:textId="4EF2E5FD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sz w:val="24"/>
          <w:szCs w:val="24"/>
          <w:rtl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   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 xml:space="preserve">مسؤولة الكلية: 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..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................</w:t>
      </w:r>
    </w:p>
    <w:p w14:paraId="7B156310" w14:textId="4D264B66" w:rsidR="00892E04" w:rsidRPr="00892E04" w:rsidRDefault="00892E04" w:rsidP="00892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Times New Roman" w:eastAsia="Calibri" w:hAnsi="Times New Roman" w:cs="PNU"/>
          <w:b/>
          <w:bCs/>
          <w:color w:val="FF0000"/>
          <w:sz w:val="32"/>
          <w:szCs w:val="32"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</w:t>
      </w:r>
      <w:r w:rsidRPr="00892E04">
        <w:rPr>
          <w:rFonts w:ascii="Calibri" w:eastAsia="Times New Roman" w:hAnsi="Calibri" w:cs="PNU" w:hint="cs"/>
          <w:sz w:val="24"/>
          <w:szCs w:val="24"/>
          <w:rtl/>
        </w:rPr>
        <w:t>التوقيع: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............................................................................................................</w:t>
      </w:r>
    </w:p>
    <w:p w14:paraId="7E86657A" w14:textId="77777777" w:rsidR="00892E04" w:rsidRPr="00892E04" w:rsidRDefault="00892E04" w:rsidP="00892E04">
      <w:pPr>
        <w:jc w:val="center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51275EF9" w14:textId="77777777" w:rsidR="00892E04" w:rsidRPr="00892E04" w:rsidRDefault="00892E04" w:rsidP="00892E04">
      <w:pPr>
        <w:rPr>
          <w:rFonts w:cs="PNU"/>
          <w:rtl/>
        </w:rPr>
      </w:pPr>
    </w:p>
    <w:sectPr w:rsidR="00892E04" w:rsidRPr="00892E04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73CF" w14:textId="77777777" w:rsidR="009B23F5" w:rsidRDefault="009B23F5" w:rsidP="005561E7">
      <w:pPr>
        <w:spacing w:after="0" w:line="240" w:lineRule="auto"/>
      </w:pPr>
      <w:r>
        <w:separator/>
      </w:r>
    </w:p>
  </w:endnote>
  <w:endnote w:type="continuationSeparator" w:id="0">
    <w:p w14:paraId="2783EAF2" w14:textId="77777777" w:rsidR="009B23F5" w:rsidRDefault="009B23F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A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3A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13ED" w14:textId="77777777" w:rsidR="009B23F5" w:rsidRDefault="009B23F5" w:rsidP="005561E7">
      <w:pPr>
        <w:spacing w:after="0" w:line="240" w:lineRule="auto"/>
      </w:pPr>
      <w:r>
        <w:separator/>
      </w:r>
    </w:p>
  </w:footnote>
  <w:footnote w:type="continuationSeparator" w:id="0">
    <w:p w14:paraId="54CE65FC" w14:textId="77777777" w:rsidR="009B23F5" w:rsidRDefault="009B23F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77850FF2" w:rsidR="00E71C99" w:rsidRPr="00B66FFF" w:rsidRDefault="00E71C99" w:rsidP="00892E04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892E04"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92E04"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892E04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77850FF2" w:rsidR="00E71C99" w:rsidRPr="00B66FFF" w:rsidRDefault="00E71C99" w:rsidP="00892E04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892E04"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92E04"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892E04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6B92E22E" w:rsidR="0050295C" w:rsidRPr="00B66FFF" w:rsidRDefault="00892E04" w:rsidP="00892E04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Pr="00892E0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92E0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6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 w:rsid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6B92E22E" w:rsidR="0050295C" w:rsidRPr="00B66FFF" w:rsidRDefault="00892E04" w:rsidP="00892E04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Pr="00892E0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892E0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6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 w:rsid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46EB3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B23F5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B03AA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F9AA1-874D-4AA4-8DDF-ED755D418382}"/>
</file>

<file path=customXml/itemProps2.xml><?xml version="1.0" encoding="utf-8"?>
<ds:datastoreItem xmlns:ds="http://schemas.openxmlformats.org/officeDocument/2006/customXml" ds:itemID="{B3624C0B-E504-4AE4-8944-91FA23CB3032}"/>
</file>

<file path=customXml/itemProps3.xml><?xml version="1.0" encoding="utf-8"?>
<ds:datastoreItem xmlns:ds="http://schemas.openxmlformats.org/officeDocument/2006/customXml" ds:itemID="{70AB1819-7464-4283-B236-D7BACBFAAD7E}"/>
</file>

<file path=customXml/itemProps4.xml><?xml version="1.0" encoding="utf-8"?>
<ds:datastoreItem xmlns:ds="http://schemas.openxmlformats.org/officeDocument/2006/customXml" ds:itemID="{9C833B69-23F7-4698-A7E0-EC9EB3B3B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2022-08-04T09:23:00Z</dcterms:created>
  <dcterms:modified xsi:type="dcterms:W3CDTF">2022-08-04T09:23:00Z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