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7B8E" w14:textId="77777777" w:rsidR="0016334C" w:rsidRPr="0016334C" w:rsidRDefault="0016334C" w:rsidP="0016334C">
      <w:pPr>
        <w:jc w:val="right"/>
        <w:rPr>
          <w:rFonts w:ascii="Times New Roman" w:eastAsia="Times New Roman" w:hAnsi="Times New Roman" w:cs="PNU" w:hint="cs"/>
          <w:b/>
          <w:bCs/>
          <w:color w:val="C00000"/>
          <w:sz w:val="10"/>
          <w:szCs w:val="10"/>
          <w:rtl/>
        </w:rPr>
      </w:pPr>
      <w:bookmarkStart w:id="0" w:name="_GoBack"/>
      <w:bookmarkEnd w:id="0"/>
    </w:p>
    <w:p w14:paraId="5738D478" w14:textId="77777777" w:rsidR="0016334C" w:rsidRPr="0016334C" w:rsidRDefault="0016334C" w:rsidP="0016334C">
      <w:pPr>
        <w:tabs>
          <w:tab w:val="left" w:pos="748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r w:rsidRPr="0016334C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</w:p>
    <w:p w14:paraId="3A3BF049" w14:textId="77777777" w:rsidR="0016334C" w:rsidRPr="0016334C" w:rsidRDefault="0016334C" w:rsidP="0016334C">
      <w:pPr>
        <w:spacing w:after="160" w:line="259" w:lineRule="auto"/>
        <w:rPr>
          <w:rFonts w:ascii="Times New Roman" w:eastAsia="Times New Roman" w:hAnsi="Times New Roman" w:cs="PNU"/>
          <w:sz w:val="10"/>
          <w:szCs w:val="10"/>
          <w:rtl/>
        </w:rPr>
      </w:pPr>
    </w:p>
    <w:p w14:paraId="287E018E" w14:textId="77777777" w:rsidR="0016334C" w:rsidRPr="0016334C" w:rsidRDefault="0016334C" w:rsidP="0016334C">
      <w:pPr>
        <w:spacing w:after="0" w:line="240" w:lineRule="auto"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</w:rPr>
      </w:pPr>
      <w:r w:rsidRPr="0016334C">
        <w:rPr>
          <w:rFonts w:ascii="Times New Roman" w:eastAsia="Times New Roman" w:hAnsi="Times New Roman" w:cs="PNU"/>
          <w:sz w:val="10"/>
          <w:szCs w:val="10"/>
          <w:rtl/>
        </w:rPr>
        <w:tab/>
      </w:r>
      <w:r w:rsidRPr="0016334C">
        <w:rPr>
          <w:rFonts w:ascii="Calibri" w:eastAsia="Calibri" w:hAnsi="Calibri" w:cs="PNU" w:hint="cs"/>
          <w:b/>
          <w:bCs/>
          <w:color w:val="4F6228"/>
          <w:sz w:val="28"/>
          <w:szCs w:val="28"/>
          <w:rtl/>
        </w:rPr>
        <w:t>مذكرة للعرض على مجلس الجامعة</w:t>
      </w:r>
    </w:p>
    <w:p w14:paraId="050E60AF" w14:textId="77777777" w:rsidR="0016334C" w:rsidRPr="0016334C" w:rsidRDefault="0016334C" w:rsidP="0016334C">
      <w:pPr>
        <w:spacing w:after="0" w:line="240" w:lineRule="auto"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</w:rPr>
      </w:pPr>
      <w:r w:rsidRPr="0016334C">
        <w:rPr>
          <w:rFonts w:ascii="Calibri" w:eastAsia="Calibri" w:hAnsi="Calibri" w:cs="PNU" w:hint="cs"/>
          <w:b/>
          <w:bCs/>
          <w:color w:val="4F6228"/>
          <w:sz w:val="28"/>
          <w:szCs w:val="28"/>
          <w:rtl/>
        </w:rPr>
        <w:t>بجلسته المنعقدة في يوم     الموافق    /   /1436هـ</w:t>
      </w:r>
    </w:p>
    <w:p w14:paraId="139FC09D" w14:textId="3F9608CF" w:rsidR="0016334C" w:rsidRPr="0016334C" w:rsidRDefault="0016334C" w:rsidP="0016334C">
      <w:pPr>
        <w:spacing w:after="0" w:line="240" w:lineRule="auto"/>
        <w:ind w:left="720"/>
        <w:contextualSpacing/>
        <w:rPr>
          <w:rFonts w:ascii="Calibri" w:eastAsia="Calibri" w:hAnsi="Calibri" w:cs="PNU"/>
          <w:b/>
          <w:bCs/>
          <w:color w:val="4F6228"/>
          <w:sz w:val="28"/>
          <w:szCs w:val="28"/>
          <w:rtl/>
        </w:rPr>
      </w:pPr>
      <w:r>
        <w:rPr>
          <w:rFonts w:ascii="Calibri" w:eastAsia="Calibri" w:hAnsi="Calibri" w:cs="PNU" w:hint="cs"/>
          <w:b/>
          <w:bCs/>
          <w:color w:val="4F6228"/>
          <w:sz w:val="28"/>
          <w:szCs w:val="28"/>
          <w:rtl/>
        </w:rPr>
        <w:t xml:space="preserve">                </w:t>
      </w:r>
      <w:r w:rsidRPr="0016334C">
        <w:rPr>
          <w:rFonts w:ascii="Calibri" w:eastAsia="Calibri" w:hAnsi="Calibri" w:cs="PNU" w:hint="cs"/>
          <w:b/>
          <w:bCs/>
          <w:color w:val="4F6228"/>
          <w:sz w:val="28"/>
          <w:szCs w:val="28"/>
          <w:rtl/>
        </w:rPr>
        <w:t xml:space="preserve">بشأن </w:t>
      </w:r>
      <w:dir w:val="rtl">
        <w:dir w:val="rtl">
          <w:r w:rsidRPr="0016334C">
            <w:rPr>
              <w:rFonts w:ascii="Calibri" w:eastAsia="Calibri" w:hAnsi="Calibri" w:cs="PNU"/>
              <w:b/>
              <w:bCs/>
              <w:color w:val="4F6228"/>
              <w:sz w:val="28"/>
              <w:szCs w:val="28"/>
              <w:rtl/>
            </w:rPr>
            <w:t xml:space="preserve"> 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hAnsi="Arial" w:cs="PNU"/>
            </w:rPr>
            <w:t>‬</w:t>
          </w:r>
          <w:r w:rsidRPr="0016334C">
            <w:rPr>
              <w:rFonts w:ascii="Arial" w:hAnsi="Arial" w:cs="PNU"/>
            </w:rPr>
            <w:t>‬</w:t>
          </w:r>
          <w:r>
            <w:rPr>
              <w:rFonts w:ascii="Calibri" w:eastAsia="Calibri" w:hAnsi="Calibri" w:cs="PNU" w:hint="cs"/>
              <w:b/>
              <w:bCs/>
              <w:color w:val="4F6228"/>
              <w:sz w:val="28"/>
              <w:szCs w:val="28"/>
              <w:rtl/>
            </w:rPr>
            <w:t xml:space="preserve">             </w:t>
          </w:r>
          <w:r w:rsidR="00F41DE5">
            <w:t>‬</w:t>
          </w:r>
          <w:r w:rsidR="00F41DE5">
            <w:t>‬</w:t>
          </w:r>
        </w:dir>
      </w:dir>
    </w:p>
    <w:p w14:paraId="72AD12DC" w14:textId="77777777" w:rsidR="0016334C" w:rsidRPr="0016334C" w:rsidRDefault="0016334C" w:rsidP="0016334C">
      <w:pPr>
        <w:spacing w:after="0" w:line="240" w:lineRule="auto"/>
        <w:ind w:left="720"/>
        <w:contextualSpacing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  <w:rtl/>
        </w:rPr>
      </w:pPr>
    </w:p>
    <w:p w14:paraId="74B97B3A" w14:textId="77777777" w:rsidR="0016334C" w:rsidRPr="0016334C" w:rsidRDefault="0016334C" w:rsidP="0016334C">
      <w:pPr>
        <w:tabs>
          <w:tab w:val="left" w:pos="1209"/>
        </w:tabs>
        <w:spacing w:after="160" w:line="259" w:lineRule="auto"/>
        <w:rPr>
          <w:rFonts w:ascii="Times New Roman" w:eastAsia="Times New Roman" w:hAnsi="Times New Roman" w:cs="PNU"/>
          <w:sz w:val="10"/>
          <w:szCs w:val="10"/>
          <w:rtl/>
        </w:rPr>
      </w:pPr>
    </w:p>
    <w:p w14:paraId="0AB96346" w14:textId="77777777" w:rsidR="0016334C" w:rsidRPr="0016334C" w:rsidRDefault="0016334C" w:rsidP="0016334C">
      <w:pPr>
        <w:rPr>
          <w:rFonts w:cs="PNU"/>
          <w:rtl/>
        </w:rPr>
      </w:pPr>
    </w:p>
    <w:p w14:paraId="537AF833" w14:textId="7A155176" w:rsidR="00994E7F" w:rsidRPr="0016334C" w:rsidRDefault="00994E7F" w:rsidP="0016334C">
      <w:pPr>
        <w:rPr>
          <w:rFonts w:cs="PNU"/>
          <w:rtl/>
        </w:rPr>
      </w:pPr>
    </w:p>
    <w:sectPr w:rsidR="00994E7F" w:rsidRPr="0016334C" w:rsidSect="00994E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DC8D7" w14:textId="77777777" w:rsidR="00F41DE5" w:rsidRDefault="00F41DE5" w:rsidP="005561E7">
      <w:pPr>
        <w:spacing w:after="0" w:line="240" w:lineRule="auto"/>
      </w:pPr>
      <w:r>
        <w:separator/>
      </w:r>
    </w:p>
  </w:endnote>
  <w:endnote w:type="continuationSeparator" w:id="0">
    <w:p w14:paraId="3BB1A084" w14:textId="77777777" w:rsidR="00F41DE5" w:rsidRDefault="00F41DE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34C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34C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42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42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C441A" w14:textId="77777777" w:rsidR="00F41DE5" w:rsidRDefault="00F41DE5" w:rsidP="005561E7">
      <w:pPr>
        <w:spacing w:after="0" w:line="240" w:lineRule="auto"/>
      </w:pPr>
      <w:r>
        <w:separator/>
      </w:r>
    </w:p>
  </w:footnote>
  <w:footnote w:type="continuationSeparator" w:id="0">
    <w:p w14:paraId="675844BC" w14:textId="77777777" w:rsidR="00F41DE5" w:rsidRDefault="00F41DE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1CA67D9D" w:rsidR="00E71C99" w:rsidRPr="00B66FFF" w:rsidRDefault="00E71C99" w:rsidP="0016334C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مذكرة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العرض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على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مجلس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الجامعة</w:t>
                          </w:r>
                          <w:r w:rsidR="0016334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16334C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1CA67D9D" w:rsidR="00E71C99" w:rsidRPr="00B66FFF" w:rsidRDefault="00E71C99" w:rsidP="0016334C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مذكرة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العرض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على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مجلس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الجامعة</w:t>
                    </w:r>
                    <w:r w:rsidR="0016334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16334C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4A4C9CA3" w:rsidR="0050295C" w:rsidRPr="00B66FFF" w:rsidRDefault="00FE39FE" w:rsidP="0016334C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مذكرة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العرض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على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مجلس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الجامعة</w:t>
                          </w:r>
                          <w:r w:rsid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16334C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4A4C9CA3" w:rsidR="0050295C" w:rsidRPr="00B66FFF" w:rsidRDefault="00FE39FE" w:rsidP="0016334C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مذكرة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العرض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على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مجلس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الجامعة</w:t>
                    </w:r>
                    <w:r w:rsid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16334C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8E371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1421"/>
    <w:rsid w:val="00E15B37"/>
    <w:rsid w:val="00E563D9"/>
    <w:rsid w:val="00E71C99"/>
    <w:rsid w:val="00EC1FA9"/>
    <w:rsid w:val="00EE12A2"/>
    <w:rsid w:val="00EE4F99"/>
    <w:rsid w:val="00F2172C"/>
    <w:rsid w:val="00F24264"/>
    <w:rsid w:val="00F41DE5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9808AE-0E77-4015-BF51-45F6A4F58FA7}"/>
</file>

<file path=customXml/itemProps2.xml><?xml version="1.0" encoding="utf-8"?>
<ds:datastoreItem xmlns:ds="http://schemas.openxmlformats.org/officeDocument/2006/customXml" ds:itemID="{B2EB70A2-DA65-4937-8C4A-80D140D534C3}"/>
</file>

<file path=customXml/itemProps3.xml><?xml version="1.0" encoding="utf-8"?>
<ds:datastoreItem xmlns:ds="http://schemas.openxmlformats.org/officeDocument/2006/customXml" ds:itemID="{03660755-FA19-407F-97D5-D7B52F11AE95}"/>
</file>

<file path=customXml/itemProps4.xml><?xml version="1.0" encoding="utf-8"?>
<ds:datastoreItem xmlns:ds="http://schemas.openxmlformats.org/officeDocument/2006/customXml" ds:itemID="{5A70992F-D1C6-4462-B9E4-E9ABCA40D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2022-08-04T09:21:00Z</dcterms:created>
  <dcterms:modified xsi:type="dcterms:W3CDTF">2022-08-04T09:21:00Z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