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39686A" w14:textId="77777777" w:rsidR="00F07B52" w:rsidRDefault="00F07B52" w:rsidP="00F07B52">
      <w:pPr>
        <w:spacing w:after="0" w:line="240" w:lineRule="auto"/>
        <w:jc w:val="center"/>
        <w:rPr>
          <w:rFonts w:cs="PNU"/>
          <w:b/>
          <w:bCs/>
          <w:color w:val="1F497D" w:themeColor="text2"/>
          <w:sz w:val="36"/>
          <w:szCs w:val="36"/>
          <w:rtl/>
        </w:rPr>
      </w:pPr>
      <w:bookmarkStart w:id="0" w:name="_GoBack"/>
      <w:bookmarkEnd w:id="0"/>
      <w:r w:rsidRPr="00F07B52">
        <w:rPr>
          <w:rFonts w:cs="PNU" w:hint="cs"/>
          <w:b/>
          <w:bCs/>
          <w:color w:val="1F497D" w:themeColor="text2"/>
          <w:sz w:val="32"/>
          <w:szCs w:val="32"/>
          <w:rtl/>
        </w:rPr>
        <w:t>بيان  (   ) تسليم إفادة التعاون بنظام المكافأة بالمحاضرة للمتعاونات</w:t>
      </w:r>
    </w:p>
    <w:p w14:paraId="311E2AB5" w14:textId="77777777" w:rsidR="00F07B52" w:rsidRPr="00F07B52" w:rsidRDefault="00F07B52" w:rsidP="00F07B52">
      <w:pPr>
        <w:spacing w:after="0" w:line="240" w:lineRule="auto"/>
        <w:jc w:val="center"/>
        <w:rPr>
          <w:rFonts w:cs="PNU"/>
          <w:b/>
          <w:bCs/>
          <w:color w:val="1F497D" w:themeColor="text2"/>
          <w:sz w:val="10"/>
          <w:szCs w:val="10"/>
          <w:rtl/>
        </w:rPr>
      </w:pPr>
    </w:p>
    <w:tbl>
      <w:tblPr>
        <w:tblStyle w:val="15"/>
        <w:bidiVisual/>
        <w:tblW w:w="15371" w:type="dxa"/>
        <w:jc w:val="center"/>
        <w:tblInd w:w="-2029" w:type="dxa"/>
        <w:tblLayout w:type="fixed"/>
        <w:tblLook w:val="04A0" w:firstRow="1" w:lastRow="0" w:firstColumn="1" w:lastColumn="0" w:noHBand="0" w:noVBand="1"/>
      </w:tblPr>
      <w:tblGrid>
        <w:gridCol w:w="661"/>
        <w:gridCol w:w="2471"/>
        <w:gridCol w:w="254"/>
        <w:gridCol w:w="236"/>
        <w:gridCol w:w="300"/>
        <w:gridCol w:w="285"/>
        <w:gridCol w:w="236"/>
        <w:gridCol w:w="248"/>
        <w:gridCol w:w="284"/>
        <w:gridCol w:w="283"/>
        <w:gridCol w:w="284"/>
        <w:gridCol w:w="283"/>
        <w:gridCol w:w="9"/>
        <w:gridCol w:w="1551"/>
        <w:gridCol w:w="1773"/>
        <w:gridCol w:w="1701"/>
        <w:gridCol w:w="1487"/>
        <w:gridCol w:w="3025"/>
      </w:tblGrid>
      <w:tr w:rsidR="00F07B52" w:rsidRPr="00F07B52" w14:paraId="078CB5D6" w14:textId="77777777" w:rsidTr="00F07B52">
        <w:trPr>
          <w:jc w:val="center"/>
        </w:trPr>
        <w:tc>
          <w:tcPr>
            <w:tcW w:w="66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14:paraId="4D67AD08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  <w:r w:rsidRPr="00F07B52">
              <w:rPr>
                <w:rFonts w:cs="PNU" w:hint="cs"/>
                <w:sz w:val="24"/>
                <w:szCs w:val="24"/>
                <w:rtl/>
              </w:rPr>
              <w:t>م</w:t>
            </w:r>
          </w:p>
        </w:tc>
        <w:tc>
          <w:tcPr>
            <w:tcW w:w="247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14:paraId="1D65F5EF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  <w:r w:rsidRPr="00F07B52">
              <w:rPr>
                <w:rFonts w:cs="PNU" w:hint="cs"/>
                <w:sz w:val="24"/>
                <w:szCs w:val="24"/>
                <w:rtl/>
              </w:rPr>
              <w:t>الاسم</w:t>
            </w:r>
          </w:p>
        </w:tc>
        <w:tc>
          <w:tcPr>
            <w:tcW w:w="2693" w:type="dxa"/>
            <w:gridSpan w:val="10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14:paraId="6B98861F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  <w:r w:rsidRPr="00F07B52">
              <w:rPr>
                <w:rFonts w:cs="PNU" w:hint="cs"/>
                <w:sz w:val="24"/>
                <w:szCs w:val="24"/>
                <w:rtl/>
              </w:rPr>
              <w:t>رقم السجل المدني</w:t>
            </w:r>
          </w:p>
        </w:tc>
        <w:tc>
          <w:tcPr>
            <w:tcW w:w="1560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14:paraId="555E4B39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  <w:r w:rsidRPr="00F07B52">
              <w:rPr>
                <w:rFonts w:cs="PNU" w:hint="cs"/>
                <w:sz w:val="24"/>
                <w:szCs w:val="24"/>
                <w:rtl/>
              </w:rPr>
              <w:t>الكلية</w:t>
            </w:r>
          </w:p>
        </w:tc>
        <w:tc>
          <w:tcPr>
            <w:tcW w:w="177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14:paraId="1D789C35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  <w:r w:rsidRPr="00F07B52">
              <w:rPr>
                <w:rFonts w:cs="PNU" w:hint="cs"/>
                <w:sz w:val="24"/>
                <w:szCs w:val="24"/>
                <w:rtl/>
              </w:rPr>
              <w:t>رقم الجوال</w:t>
            </w:r>
          </w:p>
        </w:tc>
        <w:tc>
          <w:tcPr>
            <w:tcW w:w="170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14:paraId="370D5035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  <w:r w:rsidRPr="00F07B52">
              <w:rPr>
                <w:rFonts w:cs="PNU" w:hint="cs"/>
                <w:sz w:val="24"/>
                <w:szCs w:val="24"/>
                <w:rtl/>
              </w:rPr>
              <w:t>تاريخ الاستلام</w:t>
            </w:r>
          </w:p>
        </w:tc>
        <w:tc>
          <w:tcPr>
            <w:tcW w:w="148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14:paraId="14CAC884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  <w:r w:rsidRPr="00F07B52">
              <w:rPr>
                <w:rFonts w:cs="PNU" w:hint="cs"/>
                <w:sz w:val="24"/>
                <w:szCs w:val="24"/>
                <w:rtl/>
              </w:rPr>
              <w:t>التوقيع</w:t>
            </w:r>
          </w:p>
        </w:tc>
        <w:tc>
          <w:tcPr>
            <w:tcW w:w="302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14:paraId="427B1977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  <w:r w:rsidRPr="00F07B52">
              <w:rPr>
                <w:rFonts w:cs="PNU" w:hint="cs"/>
                <w:sz w:val="24"/>
                <w:szCs w:val="24"/>
                <w:rtl/>
              </w:rPr>
              <w:t>ملاحظات</w:t>
            </w:r>
          </w:p>
        </w:tc>
      </w:tr>
      <w:tr w:rsidR="00F07B52" w:rsidRPr="00F07B52" w14:paraId="0429D0A5" w14:textId="77777777" w:rsidTr="00F07B52">
        <w:trPr>
          <w:jc w:val="center"/>
        </w:trPr>
        <w:tc>
          <w:tcPr>
            <w:tcW w:w="661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14:paraId="3C2890C9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  <w:r w:rsidRPr="00F07B52">
              <w:rPr>
                <w:rFonts w:cs="PNU" w:hint="cs"/>
                <w:sz w:val="24"/>
                <w:szCs w:val="24"/>
                <w:rtl/>
              </w:rPr>
              <w:t>1</w:t>
            </w:r>
          </w:p>
        </w:tc>
        <w:tc>
          <w:tcPr>
            <w:tcW w:w="2471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14:paraId="7B4731C7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254" w:type="dxa"/>
            <w:tcBorders>
              <w:top w:val="thinThickSmallGap" w:sz="12" w:space="0" w:color="auto"/>
              <w:left w:val="thinThickSmallGap" w:sz="12" w:space="0" w:color="auto"/>
              <w:right w:val="single" w:sz="4" w:space="0" w:color="auto"/>
            </w:tcBorders>
            <w:vAlign w:val="center"/>
          </w:tcPr>
          <w:p w14:paraId="754D996C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236" w:type="dxa"/>
            <w:tcBorders>
              <w:top w:val="thinThickSmallGap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03C76F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300" w:type="dxa"/>
            <w:tcBorders>
              <w:top w:val="thinThickSmallGap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06C943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285" w:type="dxa"/>
            <w:tcBorders>
              <w:top w:val="thinThickSmallGap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63E450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236" w:type="dxa"/>
            <w:tcBorders>
              <w:top w:val="thinThickSmallGap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3A83CB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248" w:type="dxa"/>
            <w:tcBorders>
              <w:top w:val="thinThickSmallGap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DEB519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284" w:type="dxa"/>
            <w:tcBorders>
              <w:top w:val="thinThickSmallGap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D66AAF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C7AF7E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A4282C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right w:val="thinThickSmallGap" w:sz="12" w:space="0" w:color="auto"/>
            </w:tcBorders>
            <w:vAlign w:val="center"/>
          </w:tcPr>
          <w:p w14:paraId="63A6110D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1551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14:paraId="74E8FD4E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1773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14:paraId="294A9485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1701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14:paraId="2D307D79" w14:textId="0E3E12BE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  <w:r w:rsidRPr="00F07B52">
              <w:rPr>
                <w:rFonts w:cs="PNU" w:hint="cs"/>
                <w:sz w:val="24"/>
                <w:szCs w:val="24"/>
                <w:rtl/>
              </w:rPr>
              <w:t>/  /1441هـ</w:t>
            </w:r>
          </w:p>
        </w:tc>
        <w:tc>
          <w:tcPr>
            <w:tcW w:w="1487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14:paraId="384A458D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3025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14:paraId="145B0DB7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</w:tr>
      <w:tr w:rsidR="00F07B52" w:rsidRPr="00F07B52" w14:paraId="0CA6AB6D" w14:textId="77777777" w:rsidTr="00F07B52">
        <w:trPr>
          <w:jc w:val="center"/>
        </w:trPr>
        <w:tc>
          <w:tcPr>
            <w:tcW w:w="661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14:paraId="5335EF08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  <w:r w:rsidRPr="00F07B52">
              <w:rPr>
                <w:rFonts w:cs="PNU" w:hint="cs"/>
                <w:sz w:val="24"/>
                <w:szCs w:val="24"/>
                <w:rtl/>
              </w:rPr>
              <w:t>2</w:t>
            </w:r>
          </w:p>
        </w:tc>
        <w:tc>
          <w:tcPr>
            <w:tcW w:w="2471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14:paraId="571FDC5F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254" w:type="dxa"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14:paraId="7C5619E0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2B9FC3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9CB935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79F707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069A0A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504AF2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581389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F23EA5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5A0B8B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292" w:type="dxa"/>
            <w:gridSpan w:val="2"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14:paraId="5879B7E6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1551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14:paraId="5090DBAE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1773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14:paraId="604875FB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1701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14:paraId="56E2FADE" w14:textId="7E61CE9F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  <w:r w:rsidRPr="00F07B52">
              <w:rPr>
                <w:rFonts w:cs="PNU" w:hint="cs"/>
                <w:sz w:val="24"/>
                <w:szCs w:val="24"/>
                <w:rtl/>
              </w:rPr>
              <w:t>/  /1441هـ</w:t>
            </w:r>
          </w:p>
        </w:tc>
        <w:tc>
          <w:tcPr>
            <w:tcW w:w="1487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14:paraId="5CBF0AF0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3025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14:paraId="28136F6F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</w:tr>
      <w:tr w:rsidR="00F07B52" w:rsidRPr="00F07B52" w14:paraId="5326A961" w14:textId="77777777" w:rsidTr="00F07B52">
        <w:trPr>
          <w:jc w:val="center"/>
        </w:trPr>
        <w:tc>
          <w:tcPr>
            <w:tcW w:w="661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14:paraId="710B2D9E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  <w:r w:rsidRPr="00F07B52">
              <w:rPr>
                <w:rFonts w:cs="PNU" w:hint="cs"/>
                <w:sz w:val="24"/>
                <w:szCs w:val="24"/>
                <w:rtl/>
              </w:rPr>
              <w:t>3</w:t>
            </w:r>
          </w:p>
        </w:tc>
        <w:tc>
          <w:tcPr>
            <w:tcW w:w="2471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14:paraId="54E1E901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254" w:type="dxa"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14:paraId="79B4A6B3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6C0AFA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EDECAB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9D196A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E4C150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D8F0AE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961C27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C2CEF2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89FE64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292" w:type="dxa"/>
            <w:gridSpan w:val="2"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14:paraId="54F1327F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1551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14:paraId="442B08D4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1773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14:paraId="41FE8CED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1701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14:paraId="5D7126C1" w14:textId="0940B488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  <w:r w:rsidRPr="00F07B52">
              <w:rPr>
                <w:rFonts w:cs="PNU" w:hint="cs"/>
                <w:sz w:val="24"/>
                <w:szCs w:val="24"/>
                <w:rtl/>
              </w:rPr>
              <w:t>/  /1441هـ</w:t>
            </w:r>
          </w:p>
        </w:tc>
        <w:tc>
          <w:tcPr>
            <w:tcW w:w="1487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14:paraId="58E89EF7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3025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14:paraId="6F27564D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</w:tr>
      <w:tr w:rsidR="00F07B52" w:rsidRPr="00F07B52" w14:paraId="0680D9A8" w14:textId="77777777" w:rsidTr="00F07B52">
        <w:trPr>
          <w:jc w:val="center"/>
        </w:trPr>
        <w:tc>
          <w:tcPr>
            <w:tcW w:w="661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14:paraId="0D3CCD2D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  <w:r w:rsidRPr="00F07B52">
              <w:rPr>
                <w:rFonts w:cs="PNU" w:hint="cs"/>
                <w:sz w:val="24"/>
                <w:szCs w:val="24"/>
                <w:rtl/>
              </w:rPr>
              <w:t>4</w:t>
            </w:r>
          </w:p>
        </w:tc>
        <w:tc>
          <w:tcPr>
            <w:tcW w:w="2471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14:paraId="7097F024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254" w:type="dxa"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14:paraId="0FE48925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6E11DA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AFC7FE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980F0C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862CE7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758956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2285FA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7AAA94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EEB2AD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292" w:type="dxa"/>
            <w:gridSpan w:val="2"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14:paraId="0949788F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1551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14:paraId="62A2B407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1773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14:paraId="16E16595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1701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14:paraId="6002D454" w14:textId="125A882C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  <w:r w:rsidRPr="00F07B52">
              <w:rPr>
                <w:rFonts w:cs="PNU" w:hint="cs"/>
                <w:sz w:val="24"/>
                <w:szCs w:val="24"/>
                <w:rtl/>
              </w:rPr>
              <w:t>/  /1441هـ</w:t>
            </w:r>
          </w:p>
        </w:tc>
        <w:tc>
          <w:tcPr>
            <w:tcW w:w="1487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14:paraId="67987421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3025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14:paraId="5EABF91E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</w:tr>
      <w:tr w:rsidR="00F07B52" w:rsidRPr="00F07B52" w14:paraId="453956C7" w14:textId="77777777" w:rsidTr="00F07B52">
        <w:trPr>
          <w:jc w:val="center"/>
        </w:trPr>
        <w:tc>
          <w:tcPr>
            <w:tcW w:w="661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14:paraId="182AA8C6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  <w:r w:rsidRPr="00F07B52">
              <w:rPr>
                <w:rFonts w:cs="PNU" w:hint="cs"/>
                <w:sz w:val="24"/>
                <w:szCs w:val="24"/>
                <w:rtl/>
              </w:rPr>
              <w:t>5</w:t>
            </w:r>
          </w:p>
        </w:tc>
        <w:tc>
          <w:tcPr>
            <w:tcW w:w="2471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14:paraId="379963E2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254" w:type="dxa"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14:paraId="1299B889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4914AC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AAC71A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A50842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3AC7AE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0B5A25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8E018D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DE5C55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89081C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292" w:type="dxa"/>
            <w:gridSpan w:val="2"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14:paraId="53091534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1551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14:paraId="1E7F4F9F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1773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14:paraId="151E578A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1701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14:paraId="4810F544" w14:textId="3626AD64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  <w:r w:rsidRPr="00F07B52">
              <w:rPr>
                <w:rFonts w:cs="PNU" w:hint="cs"/>
                <w:sz w:val="24"/>
                <w:szCs w:val="24"/>
                <w:rtl/>
              </w:rPr>
              <w:t>/  /1441هـ</w:t>
            </w:r>
          </w:p>
        </w:tc>
        <w:tc>
          <w:tcPr>
            <w:tcW w:w="1487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14:paraId="4D9E0B04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3025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14:paraId="43198613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</w:tr>
      <w:tr w:rsidR="00F07B52" w:rsidRPr="00F07B52" w14:paraId="0B1216D3" w14:textId="77777777" w:rsidTr="00F07B52">
        <w:trPr>
          <w:jc w:val="center"/>
        </w:trPr>
        <w:tc>
          <w:tcPr>
            <w:tcW w:w="661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14:paraId="43C2DBE5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  <w:r w:rsidRPr="00F07B52">
              <w:rPr>
                <w:rFonts w:cs="PNU" w:hint="cs"/>
                <w:sz w:val="24"/>
                <w:szCs w:val="24"/>
                <w:rtl/>
              </w:rPr>
              <w:t>6</w:t>
            </w:r>
          </w:p>
        </w:tc>
        <w:tc>
          <w:tcPr>
            <w:tcW w:w="2471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14:paraId="257AC499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254" w:type="dxa"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14:paraId="71D4E457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48D7BE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894A7E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FBC600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E7BC26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29E8F3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DAA8BD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883B2B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52B8A9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292" w:type="dxa"/>
            <w:gridSpan w:val="2"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14:paraId="258315A5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1551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14:paraId="30E22426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1773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14:paraId="6E918B09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1701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14:paraId="608FD22D" w14:textId="04D6B205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  <w:r w:rsidRPr="00F07B52">
              <w:rPr>
                <w:rFonts w:cs="PNU" w:hint="cs"/>
                <w:sz w:val="24"/>
                <w:szCs w:val="24"/>
                <w:rtl/>
              </w:rPr>
              <w:t>/  /1441هـ</w:t>
            </w:r>
          </w:p>
        </w:tc>
        <w:tc>
          <w:tcPr>
            <w:tcW w:w="1487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14:paraId="087EF692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3025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14:paraId="09C5F9F0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</w:tr>
      <w:tr w:rsidR="00F07B52" w:rsidRPr="00F07B52" w14:paraId="68935419" w14:textId="77777777" w:rsidTr="00F07B52">
        <w:trPr>
          <w:jc w:val="center"/>
        </w:trPr>
        <w:tc>
          <w:tcPr>
            <w:tcW w:w="661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14:paraId="50025DB0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  <w:r w:rsidRPr="00F07B52">
              <w:rPr>
                <w:rFonts w:cs="PNU" w:hint="cs"/>
                <w:sz w:val="24"/>
                <w:szCs w:val="24"/>
                <w:rtl/>
              </w:rPr>
              <w:t>7</w:t>
            </w:r>
          </w:p>
        </w:tc>
        <w:tc>
          <w:tcPr>
            <w:tcW w:w="2471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14:paraId="05D11C42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254" w:type="dxa"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14:paraId="4235B1FF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FA48F3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CD466E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13AD9F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F8876D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703233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427A96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659ED6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8B697C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292" w:type="dxa"/>
            <w:gridSpan w:val="2"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14:paraId="1C5A898C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1551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14:paraId="585B8EFC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1773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14:paraId="4B892C31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1701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14:paraId="68713B0D" w14:textId="3B781161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  <w:r w:rsidRPr="00F07B52">
              <w:rPr>
                <w:rFonts w:cs="PNU" w:hint="cs"/>
                <w:sz w:val="24"/>
                <w:szCs w:val="24"/>
                <w:rtl/>
              </w:rPr>
              <w:t>/  /1441هـ</w:t>
            </w:r>
          </w:p>
        </w:tc>
        <w:tc>
          <w:tcPr>
            <w:tcW w:w="1487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14:paraId="5AF34719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3025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14:paraId="41FB8112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</w:tr>
      <w:tr w:rsidR="00F07B52" w:rsidRPr="00F07B52" w14:paraId="4885FB5F" w14:textId="77777777" w:rsidTr="00F07B52">
        <w:trPr>
          <w:jc w:val="center"/>
        </w:trPr>
        <w:tc>
          <w:tcPr>
            <w:tcW w:w="661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14:paraId="770E24A3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  <w:r w:rsidRPr="00F07B52">
              <w:rPr>
                <w:rFonts w:cs="PNU" w:hint="cs"/>
                <w:sz w:val="24"/>
                <w:szCs w:val="24"/>
                <w:rtl/>
              </w:rPr>
              <w:t>8</w:t>
            </w:r>
          </w:p>
        </w:tc>
        <w:tc>
          <w:tcPr>
            <w:tcW w:w="2471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14:paraId="74A06E15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254" w:type="dxa"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14:paraId="49AC18FC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47510A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FCD023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C9B0F3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9612C5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5B0E1F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398D15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E645F4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168DFD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292" w:type="dxa"/>
            <w:gridSpan w:val="2"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14:paraId="1C51EF6A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1551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14:paraId="0E5A7A72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1773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14:paraId="40181F16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1701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14:paraId="786D6741" w14:textId="083F8C7C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  <w:r w:rsidRPr="00F07B52">
              <w:rPr>
                <w:rFonts w:cs="PNU" w:hint="cs"/>
                <w:sz w:val="24"/>
                <w:szCs w:val="24"/>
                <w:rtl/>
              </w:rPr>
              <w:t>/  /1441هـ</w:t>
            </w:r>
          </w:p>
        </w:tc>
        <w:tc>
          <w:tcPr>
            <w:tcW w:w="1487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14:paraId="181F27C5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3025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14:paraId="7E456D7B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</w:tr>
      <w:tr w:rsidR="00F07B52" w:rsidRPr="00F07B52" w14:paraId="7404F808" w14:textId="77777777" w:rsidTr="00F07B52">
        <w:trPr>
          <w:jc w:val="center"/>
        </w:trPr>
        <w:tc>
          <w:tcPr>
            <w:tcW w:w="661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14:paraId="570956BC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  <w:r w:rsidRPr="00F07B52">
              <w:rPr>
                <w:rFonts w:cs="PNU" w:hint="cs"/>
                <w:sz w:val="24"/>
                <w:szCs w:val="24"/>
                <w:rtl/>
              </w:rPr>
              <w:t>9</w:t>
            </w:r>
          </w:p>
        </w:tc>
        <w:tc>
          <w:tcPr>
            <w:tcW w:w="2471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14:paraId="1C51415E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254" w:type="dxa"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14:paraId="7445692B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E09567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D050C8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B7E39E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A411DD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4E59F2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DD9320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61EFFE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40B40B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292" w:type="dxa"/>
            <w:gridSpan w:val="2"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14:paraId="5B4802DB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1551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14:paraId="74A264DF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1773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14:paraId="1504ACA2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1701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14:paraId="6F5F92CC" w14:textId="08FD2726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  <w:r w:rsidRPr="00F07B52">
              <w:rPr>
                <w:rFonts w:cs="PNU" w:hint="cs"/>
                <w:sz w:val="24"/>
                <w:szCs w:val="24"/>
                <w:rtl/>
              </w:rPr>
              <w:t>/  /1441هـ</w:t>
            </w:r>
          </w:p>
        </w:tc>
        <w:tc>
          <w:tcPr>
            <w:tcW w:w="1487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14:paraId="408F950B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3025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14:paraId="5F55A76D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</w:tr>
      <w:tr w:rsidR="00F07B52" w:rsidRPr="00F07B52" w14:paraId="6D2B7083" w14:textId="77777777" w:rsidTr="00F07B52">
        <w:trPr>
          <w:jc w:val="center"/>
        </w:trPr>
        <w:tc>
          <w:tcPr>
            <w:tcW w:w="661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14:paraId="7DAC3946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  <w:r w:rsidRPr="00F07B52">
              <w:rPr>
                <w:rFonts w:cs="PNU" w:hint="cs"/>
                <w:sz w:val="24"/>
                <w:szCs w:val="24"/>
                <w:rtl/>
              </w:rPr>
              <w:t>10</w:t>
            </w:r>
          </w:p>
        </w:tc>
        <w:tc>
          <w:tcPr>
            <w:tcW w:w="2471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14:paraId="531E21B3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254" w:type="dxa"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14:paraId="45FF9FD3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A34CA6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C064D4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E901D8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F8735E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6EA3F5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94BA6D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C0F24A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1BE31E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292" w:type="dxa"/>
            <w:gridSpan w:val="2"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14:paraId="7FE4AE64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1551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14:paraId="030330E3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1773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14:paraId="2C772000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1701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14:paraId="711367EE" w14:textId="72D395D3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  <w:r w:rsidRPr="00F07B52">
              <w:rPr>
                <w:rFonts w:cs="PNU" w:hint="cs"/>
                <w:sz w:val="24"/>
                <w:szCs w:val="24"/>
                <w:rtl/>
              </w:rPr>
              <w:t>/  /1441هـ</w:t>
            </w:r>
          </w:p>
        </w:tc>
        <w:tc>
          <w:tcPr>
            <w:tcW w:w="1487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14:paraId="108714B1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3025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14:paraId="29318E43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</w:tr>
      <w:tr w:rsidR="00F07B52" w:rsidRPr="00F07B52" w14:paraId="25ADD21E" w14:textId="77777777" w:rsidTr="00F07B52">
        <w:trPr>
          <w:jc w:val="center"/>
        </w:trPr>
        <w:tc>
          <w:tcPr>
            <w:tcW w:w="661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14:paraId="36883911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  <w:r w:rsidRPr="00F07B52">
              <w:rPr>
                <w:rFonts w:cs="PNU" w:hint="cs"/>
                <w:sz w:val="24"/>
                <w:szCs w:val="24"/>
                <w:rtl/>
              </w:rPr>
              <w:t>11</w:t>
            </w:r>
          </w:p>
        </w:tc>
        <w:tc>
          <w:tcPr>
            <w:tcW w:w="2471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14:paraId="2302152C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254" w:type="dxa"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14:paraId="21F30437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F5738C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5E72DD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695A2F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B59C03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2ED7E4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1CED2A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C34BF6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45DED4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292" w:type="dxa"/>
            <w:gridSpan w:val="2"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14:paraId="7F824946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1551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14:paraId="4441EF9A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1773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14:paraId="3091B373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1701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14:paraId="609E07B6" w14:textId="3A27A242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  <w:r w:rsidRPr="00F07B52">
              <w:rPr>
                <w:rFonts w:cs="PNU" w:hint="cs"/>
                <w:sz w:val="24"/>
                <w:szCs w:val="24"/>
                <w:rtl/>
              </w:rPr>
              <w:t>/  /1441هـ</w:t>
            </w:r>
          </w:p>
        </w:tc>
        <w:tc>
          <w:tcPr>
            <w:tcW w:w="1487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14:paraId="299AAF27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3025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14:paraId="2E3E436F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</w:tr>
      <w:tr w:rsidR="00F07B52" w:rsidRPr="00F07B52" w14:paraId="7654D0B7" w14:textId="77777777" w:rsidTr="00F07B52">
        <w:trPr>
          <w:jc w:val="center"/>
        </w:trPr>
        <w:tc>
          <w:tcPr>
            <w:tcW w:w="661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14:paraId="186285BE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  <w:r w:rsidRPr="00F07B52">
              <w:rPr>
                <w:rFonts w:cs="PNU" w:hint="cs"/>
                <w:sz w:val="24"/>
                <w:szCs w:val="24"/>
                <w:rtl/>
              </w:rPr>
              <w:t>12</w:t>
            </w:r>
          </w:p>
        </w:tc>
        <w:tc>
          <w:tcPr>
            <w:tcW w:w="2471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14:paraId="16B19062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254" w:type="dxa"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14:paraId="34FCC895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A7D2D2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4FA233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0E4530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8100ED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0D70AA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A83188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80E6FB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29E3FA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292" w:type="dxa"/>
            <w:gridSpan w:val="2"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14:paraId="401BE1E2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1551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14:paraId="08B582E2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1773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14:paraId="366ABB2B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1701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14:paraId="379B3AC3" w14:textId="1D889951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  <w:r w:rsidRPr="00F07B52">
              <w:rPr>
                <w:rFonts w:cs="PNU" w:hint="cs"/>
                <w:sz w:val="24"/>
                <w:szCs w:val="24"/>
                <w:rtl/>
              </w:rPr>
              <w:t>/  /1441هـ</w:t>
            </w:r>
          </w:p>
        </w:tc>
        <w:tc>
          <w:tcPr>
            <w:tcW w:w="1487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14:paraId="592A1205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3025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14:paraId="3E023916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</w:tr>
      <w:tr w:rsidR="00F07B52" w:rsidRPr="00F07B52" w14:paraId="22D2A34B" w14:textId="77777777" w:rsidTr="00F07B52">
        <w:trPr>
          <w:jc w:val="center"/>
        </w:trPr>
        <w:tc>
          <w:tcPr>
            <w:tcW w:w="661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14:paraId="2ED7E083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  <w:r w:rsidRPr="00F07B52">
              <w:rPr>
                <w:rFonts w:cs="PNU" w:hint="cs"/>
                <w:sz w:val="24"/>
                <w:szCs w:val="24"/>
                <w:rtl/>
              </w:rPr>
              <w:t>13</w:t>
            </w:r>
          </w:p>
        </w:tc>
        <w:tc>
          <w:tcPr>
            <w:tcW w:w="2471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14:paraId="2ACCC7F3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254" w:type="dxa"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14:paraId="0D1F7E43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3B80AC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C40007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41F991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0FEE2A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30ADD3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897F80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ED111E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B6678B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292" w:type="dxa"/>
            <w:gridSpan w:val="2"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14:paraId="6BAF0973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1551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14:paraId="350A6555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1773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14:paraId="6ADE3EB9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1701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14:paraId="6B193F08" w14:textId="1C6E7C03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  <w:r w:rsidRPr="00F07B52">
              <w:rPr>
                <w:rFonts w:cs="PNU" w:hint="cs"/>
                <w:sz w:val="24"/>
                <w:szCs w:val="24"/>
                <w:rtl/>
              </w:rPr>
              <w:t>/  /1441هـ</w:t>
            </w:r>
          </w:p>
        </w:tc>
        <w:tc>
          <w:tcPr>
            <w:tcW w:w="1487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14:paraId="4294119D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3025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14:paraId="457489AE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</w:tr>
      <w:tr w:rsidR="00F07B52" w:rsidRPr="00F07B52" w14:paraId="0D000AAC" w14:textId="77777777" w:rsidTr="00F07B52">
        <w:trPr>
          <w:jc w:val="center"/>
        </w:trPr>
        <w:tc>
          <w:tcPr>
            <w:tcW w:w="661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14:paraId="05CF27E0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  <w:r w:rsidRPr="00F07B52">
              <w:rPr>
                <w:rFonts w:cs="PNU" w:hint="cs"/>
                <w:sz w:val="24"/>
                <w:szCs w:val="24"/>
                <w:rtl/>
              </w:rPr>
              <w:t>14</w:t>
            </w:r>
          </w:p>
        </w:tc>
        <w:tc>
          <w:tcPr>
            <w:tcW w:w="2471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14:paraId="7739759E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254" w:type="dxa"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14:paraId="726225E8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552AB2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53BA6A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2366D9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2D73DE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C2C7BD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75916C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58CE6D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F3FE8B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292" w:type="dxa"/>
            <w:gridSpan w:val="2"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14:paraId="4678F742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1551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14:paraId="29B273DF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1773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14:paraId="3E140422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1701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14:paraId="20EF6931" w14:textId="559852C9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  <w:r w:rsidRPr="00F07B52">
              <w:rPr>
                <w:rFonts w:cs="PNU" w:hint="cs"/>
                <w:sz w:val="24"/>
                <w:szCs w:val="24"/>
                <w:rtl/>
              </w:rPr>
              <w:t>/  /1441هـ</w:t>
            </w:r>
          </w:p>
        </w:tc>
        <w:tc>
          <w:tcPr>
            <w:tcW w:w="1487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14:paraId="1BA3324D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3025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14:paraId="5ECD81F9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</w:tr>
    </w:tbl>
    <w:p w14:paraId="19FAA058" w14:textId="6D59379F" w:rsidR="0009435F" w:rsidRPr="00F07B52" w:rsidRDefault="00F07B52" w:rsidP="00F07B52">
      <w:pPr>
        <w:tabs>
          <w:tab w:val="left" w:pos="1350"/>
        </w:tabs>
        <w:ind w:left="-908"/>
        <w:rPr>
          <w:rFonts w:ascii="Sakkal Majalla" w:hAnsi="Sakkal Majalla" w:cs="Sakkal Majalla"/>
          <w:b/>
          <w:bCs/>
          <w:color w:val="1F497D" w:themeColor="text2"/>
          <w:rtl/>
        </w:rPr>
      </w:pPr>
      <w:r w:rsidRPr="00F07B52">
        <w:rPr>
          <w:rFonts w:ascii="Sakkal Majalla" w:hAnsi="Sakkal Majalla" w:cs="Sakkal Majalla"/>
          <w:b/>
          <w:bCs/>
          <w:color w:val="1F497D" w:themeColor="text2"/>
          <w:rtl/>
        </w:rPr>
        <w:tab/>
      </w:r>
      <w:r w:rsidRPr="00F07B52">
        <w:rPr>
          <w:rFonts w:ascii="Sakkal Majalla" w:hAnsi="Sakkal Majalla" w:cs="Sakkal Majalla"/>
          <w:b/>
          <w:bCs/>
          <w:color w:val="1F497D" w:themeColor="text2"/>
        </w:rPr>
        <w:sym w:font="Wingdings" w:char="F03F"/>
      </w:r>
      <w:r w:rsidRPr="00F07B52">
        <w:rPr>
          <w:rFonts w:ascii="Sakkal Majalla" w:hAnsi="Sakkal Majalla" w:cs="Sakkal Majalla"/>
          <w:b/>
          <w:bCs/>
          <w:color w:val="1F497D" w:themeColor="text2"/>
          <w:rtl/>
        </w:rPr>
        <w:t>ت.البدر</w:t>
      </w:r>
      <w:r w:rsidRPr="00F07B52">
        <w:rPr>
          <w:rFonts w:ascii="Sakkal Majalla" w:hAnsi="Sakkal Majalla" w:cs="Sakkal Majalla"/>
          <w:b/>
          <w:bCs/>
          <w:color w:val="1F497D" w:themeColor="text2"/>
          <w:rtl/>
        </w:rPr>
        <w:tab/>
      </w:r>
    </w:p>
    <w:sectPr w:rsidR="0009435F" w:rsidRPr="00F07B52" w:rsidSect="00F07B5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728" w:right="1178" w:bottom="450" w:left="1080" w:header="270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5FE33A" w14:textId="77777777" w:rsidR="00911A66" w:rsidRDefault="00911A66" w:rsidP="005561E7">
      <w:pPr>
        <w:spacing w:after="0" w:line="240" w:lineRule="auto"/>
      </w:pPr>
      <w:r>
        <w:separator/>
      </w:r>
    </w:p>
  </w:endnote>
  <w:endnote w:type="continuationSeparator" w:id="0">
    <w:p w14:paraId="5B991942" w14:textId="77777777" w:rsidR="00911A66" w:rsidRDefault="00911A66" w:rsidP="00556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PNU">
    <w:panose1 w:val="00000500000000000000"/>
    <w:charset w:val="B2"/>
    <w:family w:val="auto"/>
    <w:pitch w:val="variable"/>
    <w:sig w:usb0="00002001" w:usb1="0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0799E0" w14:textId="77777777" w:rsidR="00CE2B10" w:rsidRDefault="00CE2B1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89917555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1517270801"/>
          <w:docPartObj>
            <w:docPartGallery w:val="Page Numbers (Top of Page)"/>
            <w:docPartUnique/>
          </w:docPartObj>
        </w:sdtPr>
        <w:sdtEndPr/>
        <w:sdtContent>
          <w:p w14:paraId="12151400" w14:textId="70C22ECC" w:rsidR="00BC38C8" w:rsidRPr="00F07B52" w:rsidRDefault="00BC38C8" w:rsidP="00F07B52">
            <w:pPr>
              <w:pStyle w:val="a4"/>
              <w:jc w:val="right"/>
              <w:rPr>
                <w:rFonts w:cs="Calibri"/>
                <w:rtl/>
                <w:lang w:val="ar-SA"/>
              </w:rPr>
            </w:pPr>
            <w:r>
              <w:rPr>
                <w:rtl/>
                <w:lang w:val="ar-SA"/>
              </w:rPr>
              <w:t xml:space="preserve">الصفحة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11F7E">
              <w:rPr>
                <w:b/>
                <w:bCs/>
                <w:noProof/>
                <w:sz w:val="24"/>
                <w:szCs w:val="24"/>
                <w:rtl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rtl/>
                <w:lang w:val="ar-SA"/>
              </w:rPr>
              <w:t xml:space="preserve"> من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11F7E">
              <w:rPr>
                <w:b/>
                <w:bCs/>
                <w:noProof/>
                <w:sz w:val="24"/>
                <w:szCs w:val="24"/>
                <w:rtl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DAD0A0F" w14:textId="77777777" w:rsidR="00BC38C8" w:rsidRDefault="00BC38C8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F034AD" w14:textId="77777777" w:rsidR="00CE2B10" w:rsidRDefault="00CE2B1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ABBE01" w14:textId="77777777" w:rsidR="00911A66" w:rsidRDefault="00911A66" w:rsidP="005561E7">
      <w:pPr>
        <w:spacing w:after="0" w:line="240" w:lineRule="auto"/>
      </w:pPr>
      <w:r>
        <w:separator/>
      </w:r>
    </w:p>
  </w:footnote>
  <w:footnote w:type="continuationSeparator" w:id="0">
    <w:p w14:paraId="1DD3F20D" w14:textId="77777777" w:rsidR="00911A66" w:rsidRDefault="00911A66" w:rsidP="00556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D64D30" w14:textId="77777777" w:rsidR="00CE2B10" w:rsidRDefault="00CE2B1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F4D608" w14:textId="448B01BC" w:rsidR="00AE5537" w:rsidRDefault="00AE5537" w:rsidP="00F306E7">
    <w:pPr>
      <w:pStyle w:val="a3"/>
      <w:tabs>
        <w:tab w:val="clear" w:pos="8306"/>
        <w:tab w:val="right" w:pos="8448"/>
      </w:tabs>
      <w:ind w:left="-180" w:right="-900"/>
      <w:rPr>
        <w:rtl/>
      </w:rPr>
    </w:pPr>
    <w:r>
      <w:rPr>
        <w:rFonts w:cs="Arial"/>
        <w:noProof/>
        <w:rtl/>
      </w:rPr>
      <w:drawing>
        <wp:anchor distT="0" distB="0" distL="114300" distR="114300" simplePos="0" relativeHeight="251666944" behindDoc="1" locked="0" layoutInCell="1" allowOverlap="1" wp14:anchorId="7463E55A" wp14:editId="310A4EC8">
          <wp:simplePos x="0" y="0"/>
          <wp:positionH relativeFrom="column">
            <wp:posOffset>-619125</wp:posOffset>
          </wp:positionH>
          <wp:positionV relativeFrom="paragraph">
            <wp:posOffset>-285750</wp:posOffset>
          </wp:positionV>
          <wp:extent cx="10677525" cy="6915150"/>
          <wp:effectExtent l="0" t="0" r="0" b="0"/>
          <wp:wrapNone/>
          <wp:docPr id="36" name="صورة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ورق رسمي-1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77361" cy="69150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A6C0A7" w14:textId="0E367454" w:rsidR="00AE5537" w:rsidRDefault="00AE5537" w:rsidP="00F306E7">
    <w:pPr>
      <w:pStyle w:val="a3"/>
      <w:tabs>
        <w:tab w:val="clear" w:pos="8306"/>
        <w:tab w:val="right" w:pos="8448"/>
      </w:tabs>
      <w:ind w:left="-180" w:right="-900"/>
      <w:rPr>
        <w:rtl/>
      </w:rPr>
    </w:pPr>
  </w:p>
  <w:p w14:paraId="33F82D9E" w14:textId="3D6C4A44" w:rsidR="00AE5537" w:rsidRDefault="00AE5537" w:rsidP="00F306E7">
    <w:pPr>
      <w:pStyle w:val="a3"/>
      <w:tabs>
        <w:tab w:val="clear" w:pos="8306"/>
        <w:tab w:val="right" w:pos="8448"/>
      </w:tabs>
      <w:ind w:left="-180" w:right="-900"/>
      <w:rPr>
        <w:rtl/>
      </w:rPr>
    </w:pPr>
  </w:p>
  <w:p w14:paraId="7E6DAAD6" w14:textId="77777777" w:rsidR="00AE5537" w:rsidRDefault="00AE5537" w:rsidP="00F306E7">
    <w:pPr>
      <w:pStyle w:val="a3"/>
      <w:tabs>
        <w:tab w:val="clear" w:pos="8306"/>
        <w:tab w:val="right" w:pos="8448"/>
      </w:tabs>
      <w:ind w:left="-180" w:right="-900"/>
      <w:rPr>
        <w:rtl/>
      </w:rPr>
    </w:pPr>
  </w:p>
  <w:p w14:paraId="3AE0E62D" w14:textId="41C61054" w:rsidR="00AE5537" w:rsidRDefault="00AE5537" w:rsidP="00F306E7">
    <w:pPr>
      <w:pStyle w:val="a3"/>
      <w:tabs>
        <w:tab w:val="clear" w:pos="8306"/>
        <w:tab w:val="right" w:pos="8448"/>
      </w:tabs>
      <w:ind w:left="-180" w:right="-900"/>
      <w:rPr>
        <w:rtl/>
      </w:rPr>
    </w:pPr>
  </w:p>
  <w:p w14:paraId="3941644F" w14:textId="2C528C5B" w:rsidR="00AE5537" w:rsidRDefault="00AE5537" w:rsidP="00F306E7">
    <w:pPr>
      <w:pStyle w:val="a3"/>
      <w:tabs>
        <w:tab w:val="clear" w:pos="8306"/>
        <w:tab w:val="right" w:pos="8448"/>
      </w:tabs>
      <w:ind w:left="-180" w:right="-900"/>
      <w:rPr>
        <w:rtl/>
      </w:rPr>
    </w:pPr>
  </w:p>
  <w:p w14:paraId="70AD7E9C" w14:textId="77777777" w:rsidR="00AE5537" w:rsidRDefault="00AE5537" w:rsidP="00F306E7">
    <w:pPr>
      <w:pStyle w:val="a3"/>
      <w:tabs>
        <w:tab w:val="clear" w:pos="8306"/>
        <w:tab w:val="right" w:pos="8448"/>
      </w:tabs>
      <w:ind w:left="-180" w:right="-900"/>
      <w:rPr>
        <w:rtl/>
      </w:rPr>
    </w:pPr>
  </w:p>
  <w:p w14:paraId="1541C4C4" w14:textId="77777777" w:rsidR="00F07B52" w:rsidRPr="00F11A52" w:rsidRDefault="00F07B52" w:rsidP="00F07B52">
    <w:pPr>
      <w:tabs>
        <w:tab w:val="left" w:pos="2048"/>
        <w:tab w:val="center" w:pos="6979"/>
      </w:tabs>
      <w:spacing w:after="0" w:line="240" w:lineRule="auto"/>
      <w:rPr>
        <w:rFonts w:ascii="Sakkal Majalla" w:eastAsia="Calibri" w:hAnsi="Sakkal Majalla" w:cs="AL-Mohanad"/>
        <w:b/>
        <w:bCs/>
        <w:sz w:val="14"/>
        <w:szCs w:val="14"/>
        <w:rtl/>
      </w:rPr>
    </w:pPr>
  </w:p>
  <w:p w14:paraId="5918D6B6" w14:textId="102E81C4" w:rsidR="00F11A52" w:rsidRPr="004D4D88" w:rsidRDefault="007C7D47" w:rsidP="00CE2B10">
    <w:pPr>
      <w:tabs>
        <w:tab w:val="left" w:pos="2048"/>
        <w:tab w:val="center" w:pos="6979"/>
      </w:tabs>
      <w:spacing w:after="0" w:line="240" w:lineRule="auto"/>
      <w:ind w:hanging="450"/>
      <w:rPr>
        <w:rFonts w:ascii="PNU" w:eastAsia="Calibri" w:hAnsi="PNU" w:cs="PNU"/>
        <w:b/>
        <w:bCs/>
        <w:color w:val="007580"/>
        <w:sz w:val="20"/>
        <w:szCs w:val="20"/>
        <w:rtl/>
      </w:rPr>
    </w:pPr>
    <w:r>
      <w:rPr>
        <w:rFonts w:ascii="PNU" w:eastAsia="Calibri" w:hAnsi="PNU" w:cs="PNU" w:hint="cs"/>
        <w:b/>
        <w:bCs/>
        <w:color w:val="007580"/>
        <w:sz w:val="20"/>
        <w:szCs w:val="20"/>
        <w:rtl/>
      </w:rPr>
      <w:t xml:space="preserve">وحدة </w:t>
    </w:r>
    <w:r w:rsidR="000F1C0A">
      <w:rPr>
        <w:rFonts w:ascii="PNU" w:eastAsia="Calibri" w:hAnsi="PNU" w:cs="PNU" w:hint="cs"/>
        <w:b/>
        <w:bCs/>
        <w:color w:val="007580"/>
        <w:sz w:val="20"/>
        <w:szCs w:val="20"/>
        <w:rtl/>
      </w:rPr>
      <w:t xml:space="preserve"> </w:t>
    </w:r>
    <w:r w:rsidR="000F1C0A" w:rsidRPr="000F1C0A">
      <w:rPr>
        <w:rFonts w:ascii="PNU" w:eastAsia="Calibri" w:hAnsi="PNU" w:cs="PNU" w:hint="cs"/>
        <w:b/>
        <w:bCs/>
        <w:color w:val="007580"/>
        <w:sz w:val="20"/>
        <w:szCs w:val="20"/>
        <w:rtl/>
      </w:rPr>
      <w:t>المتعاونين</w:t>
    </w:r>
    <w:r w:rsidR="000F1C0A" w:rsidRPr="000F1C0A">
      <w:rPr>
        <w:rFonts w:ascii="PNU" w:eastAsia="Calibri" w:hAnsi="PNU" w:cs="PNU"/>
        <w:b/>
        <w:bCs/>
        <w:color w:val="007580"/>
        <w:sz w:val="20"/>
        <w:szCs w:val="20"/>
        <w:rtl/>
      </w:rPr>
      <w:t xml:space="preserve"> </w:t>
    </w:r>
  </w:p>
  <w:p w14:paraId="6BE2598B" w14:textId="5941928C" w:rsidR="00CB1D96" w:rsidRDefault="00F11A52" w:rsidP="00F306E7">
    <w:pPr>
      <w:pStyle w:val="a3"/>
      <w:tabs>
        <w:tab w:val="clear" w:pos="8306"/>
        <w:tab w:val="right" w:pos="8448"/>
      </w:tabs>
      <w:ind w:left="-180" w:right="-900"/>
      <w:rPr>
        <w:rtl/>
      </w:rPr>
    </w:pPr>
    <w:r>
      <w:rPr>
        <w:rFonts w:cs="Arial"/>
        <w:noProof/>
        <w:rtl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1A9F20C" wp14:editId="3CC5B0D9">
              <wp:simplePos x="0" y="0"/>
              <wp:positionH relativeFrom="column">
                <wp:posOffset>-942975</wp:posOffset>
              </wp:positionH>
              <wp:positionV relativeFrom="paragraph">
                <wp:posOffset>48260</wp:posOffset>
              </wp:positionV>
              <wp:extent cx="11001375" cy="342900"/>
              <wp:effectExtent l="0" t="0" r="9525" b="0"/>
              <wp:wrapNone/>
              <wp:docPr id="2" name="مستطيل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001375" cy="342900"/>
                      </a:xfrm>
                      <a:prstGeom prst="rect">
                        <a:avLst/>
                      </a:prstGeom>
                      <a:solidFill>
                        <a:srgbClr val="027B98">
                          <a:alpha val="82745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D5F055D" w14:textId="7359A028" w:rsidR="00B12363" w:rsidRPr="00AE5537" w:rsidRDefault="000F1C0A" w:rsidP="00CE2B10">
                          <w:pPr>
                            <w:spacing w:after="0" w:line="259" w:lineRule="auto"/>
                            <w:jc w:val="center"/>
                            <w:rPr>
                              <w:rFonts w:ascii="PNU" w:eastAsia="Calibri" w:hAnsi="PNU" w:cs="PNU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</w:pPr>
                          <w:r w:rsidRPr="000F1C0A"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>نموذج</w:t>
                          </w:r>
                          <w:r w:rsidRPr="000F1C0A">
                            <w:rPr>
                              <w:rFonts w:ascii="PNU" w:eastAsia="Calibri" w:hAnsi="PNU" w:cs="PNU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 w:rsidRPr="000F1C0A"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>توقيع</w:t>
                          </w:r>
                          <w:r w:rsidRPr="000F1C0A">
                            <w:rPr>
                              <w:rFonts w:ascii="PNU" w:eastAsia="Calibri" w:hAnsi="PNU" w:cs="PNU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 w:rsidRPr="000F1C0A"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>المتعاونات</w:t>
                          </w:r>
                          <w:r w:rsidRPr="000F1C0A">
                            <w:rPr>
                              <w:rFonts w:ascii="PNU" w:eastAsia="Calibri" w:hAnsi="PNU" w:cs="PNU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 w:rsidRPr="000F1C0A"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>على</w:t>
                          </w:r>
                          <w:r w:rsidRPr="000F1C0A">
                            <w:rPr>
                              <w:rFonts w:ascii="PNU" w:eastAsia="Calibri" w:hAnsi="PNU" w:cs="PNU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 w:rsidRPr="000F1C0A"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الإفادة </w:t>
                          </w:r>
                          <w:r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                                                         </w:t>
                          </w:r>
                          <w:r w:rsidR="00B1001D" w:rsidRPr="00B1001D"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>رمز</w:t>
                          </w:r>
                          <w:r w:rsidR="00B1001D" w:rsidRPr="00B1001D">
                            <w:rPr>
                              <w:rFonts w:ascii="PNU" w:eastAsia="Calibri" w:hAnsi="PNU" w:cs="PNU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 w:rsidR="00B1001D" w:rsidRPr="00B1001D"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>النموذج</w:t>
                          </w:r>
                          <w:r w:rsidR="00B1001D" w:rsidRPr="00B1001D">
                            <w:rPr>
                              <w:rFonts w:ascii="PNU" w:eastAsia="Calibri" w:hAnsi="PNU" w:cs="PNU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:  </w:t>
                          </w:r>
                          <w:r w:rsidR="008D5244" w:rsidRPr="008D5244">
                            <w:rPr>
                              <w:rFonts w:ascii="PNU" w:eastAsia="Calibri" w:hAnsi="PNU" w:cs="PNU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>0130-F</w:t>
                          </w:r>
                          <w:r>
                            <w:rPr>
                              <w:rFonts w:eastAsia="Calibri" w:cs="PNU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>113</w:t>
                          </w:r>
                          <w:r w:rsidR="008D5244">
                            <w:rPr>
                              <w:rFonts w:ascii="PNU" w:eastAsia="Calibri" w:hAnsi="PNU" w:cs="PNU" w:hint="cs"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                                 </w:t>
                          </w:r>
                          <w:r w:rsidR="00D52F44">
                            <w:rPr>
                              <w:rFonts w:ascii="PNU" w:eastAsia="Calibri" w:hAnsi="PNU" w:cs="PNU" w:hint="cs"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>الإصدار الأول رجب</w:t>
                          </w:r>
                          <w:r>
                            <w:rPr>
                              <w:rFonts w:ascii="PNU" w:eastAsia="Calibri" w:hAnsi="PNU" w:cs="PNU" w:hint="cs"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 w:rsidR="00CE2B10">
                            <w:rPr>
                              <w:rFonts w:ascii="PNU" w:eastAsia="Calibri" w:hAnsi="PNU" w:cs="PNU" w:hint="cs"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>1440هـ</w:t>
                          </w:r>
                        </w:p>
                        <w:p w14:paraId="315D8007" w14:textId="77777777" w:rsidR="00BC38C8" w:rsidRPr="00AE5537" w:rsidRDefault="00BC38C8" w:rsidP="005A1507">
                          <w:pPr>
                            <w:tabs>
                              <w:tab w:val="left" w:pos="11220"/>
                              <w:tab w:val="left" w:pos="11490"/>
                            </w:tabs>
                            <w:ind w:right="360"/>
                            <w:jc w:val="center"/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مستطيل 2" o:spid="_x0000_s1026" style="position:absolute;left:0;text-align:left;margin-left:-74.25pt;margin-top:3.8pt;width:866.25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" fillcolor="#027b98" stroked="f" strokeweight="2pt">
              <v:fill opacity="54227f"/>
              <v:textbox>
                <w:txbxContent>
                  <w:p w14:paraId="2D5F055D" w14:textId="7359A028" w:rsidR="00B12363" w:rsidRPr="00AE5537" w:rsidRDefault="000F1C0A" w:rsidP="00CE2B10">
                    <w:pPr>
                      <w:spacing w:after="0" w:line="259" w:lineRule="auto"/>
                      <w:jc w:val="center"/>
                      <w:rPr>
                        <w:rFonts w:ascii="PNU" w:eastAsia="Calibri" w:hAnsi="PNU" w:cs="PNU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</w:pPr>
                    <w:r w:rsidRPr="000F1C0A"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>نموذج</w:t>
                    </w:r>
                    <w:r w:rsidRPr="000F1C0A">
                      <w:rPr>
                        <w:rFonts w:ascii="PNU" w:eastAsia="Calibri" w:hAnsi="PNU" w:cs="PNU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 </w:t>
                    </w:r>
                    <w:r w:rsidRPr="000F1C0A"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>توقيع</w:t>
                    </w:r>
                    <w:r w:rsidRPr="000F1C0A">
                      <w:rPr>
                        <w:rFonts w:ascii="PNU" w:eastAsia="Calibri" w:hAnsi="PNU" w:cs="PNU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 </w:t>
                    </w:r>
                    <w:r w:rsidRPr="000F1C0A"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>المتعاونات</w:t>
                    </w:r>
                    <w:r w:rsidRPr="000F1C0A">
                      <w:rPr>
                        <w:rFonts w:ascii="PNU" w:eastAsia="Calibri" w:hAnsi="PNU" w:cs="PNU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 </w:t>
                    </w:r>
                    <w:r w:rsidRPr="000F1C0A"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>على</w:t>
                    </w:r>
                    <w:r w:rsidRPr="000F1C0A">
                      <w:rPr>
                        <w:rFonts w:ascii="PNU" w:eastAsia="Calibri" w:hAnsi="PNU" w:cs="PNU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 </w:t>
                    </w:r>
                    <w:r w:rsidRPr="000F1C0A"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الإفادة </w:t>
                    </w:r>
                    <w:r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                                                         </w:t>
                    </w:r>
                    <w:r w:rsidR="00B1001D" w:rsidRPr="00B1001D"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>رمز</w:t>
                    </w:r>
                    <w:r w:rsidR="00B1001D" w:rsidRPr="00B1001D">
                      <w:rPr>
                        <w:rFonts w:ascii="PNU" w:eastAsia="Calibri" w:hAnsi="PNU" w:cs="PNU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 </w:t>
                    </w:r>
                    <w:r w:rsidR="00B1001D" w:rsidRPr="00B1001D"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>النموذج</w:t>
                    </w:r>
                    <w:r w:rsidR="00B1001D" w:rsidRPr="00B1001D">
                      <w:rPr>
                        <w:rFonts w:ascii="PNU" w:eastAsia="Calibri" w:hAnsi="PNU" w:cs="PNU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:  </w:t>
                    </w:r>
                    <w:r w:rsidR="008D5244" w:rsidRPr="008D5244">
                      <w:rPr>
                        <w:rFonts w:ascii="PNU" w:eastAsia="Calibri" w:hAnsi="PNU" w:cs="PNU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t>0130-F</w:t>
                    </w:r>
                    <w:r>
                      <w:rPr>
                        <w:rFonts w:eastAsia="Calibri" w:cs="PNU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t>113</w:t>
                    </w:r>
                    <w:r w:rsidR="008D5244">
                      <w:rPr>
                        <w:rFonts w:ascii="PNU" w:eastAsia="Calibri" w:hAnsi="PNU" w:cs="PNU" w:hint="cs"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                                 </w:t>
                    </w:r>
                    <w:r w:rsidR="00D52F44">
                      <w:rPr>
                        <w:rFonts w:ascii="PNU" w:eastAsia="Calibri" w:hAnsi="PNU" w:cs="PNU" w:hint="cs"/>
                        <w:color w:val="FFFFFF" w:themeColor="background1"/>
                        <w:sz w:val="20"/>
                        <w:szCs w:val="20"/>
                        <w:rtl/>
                      </w:rPr>
                      <w:t>الإصدار الأول رجب</w:t>
                    </w:r>
                    <w:r>
                      <w:rPr>
                        <w:rFonts w:ascii="PNU" w:eastAsia="Calibri" w:hAnsi="PNU" w:cs="PNU" w:hint="cs"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 </w:t>
                    </w:r>
                    <w:r w:rsidR="00CE2B10">
                      <w:rPr>
                        <w:rFonts w:ascii="PNU" w:eastAsia="Calibri" w:hAnsi="PNU" w:cs="PNU" w:hint="cs"/>
                        <w:color w:val="FFFFFF" w:themeColor="background1"/>
                        <w:sz w:val="20"/>
                        <w:szCs w:val="20"/>
                        <w:rtl/>
                      </w:rPr>
                      <w:t>1440هـ</w:t>
                    </w:r>
                  </w:p>
                  <w:p w14:paraId="315D8007" w14:textId="77777777" w:rsidR="00BC38C8" w:rsidRPr="00AE5537" w:rsidRDefault="00BC38C8" w:rsidP="005A1507">
                    <w:pPr>
                      <w:tabs>
                        <w:tab w:val="left" w:pos="11220"/>
                        <w:tab w:val="left" w:pos="11490"/>
                      </w:tabs>
                      <w:ind w:right="360"/>
                      <w:jc w:val="center"/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</w:pPr>
                  </w:p>
                </w:txbxContent>
              </v:textbox>
            </v:rect>
          </w:pict>
        </mc:Fallback>
      </mc:AlternateContent>
    </w:r>
  </w:p>
  <w:p w14:paraId="226C9793" w14:textId="654CE4FE" w:rsidR="00AE5537" w:rsidRDefault="00AE5537" w:rsidP="00F306E7">
    <w:pPr>
      <w:pStyle w:val="a3"/>
      <w:tabs>
        <w:tab w:val="clear" w:pos="8306"/>
        <w:tab w:val="right" w:pos="8448"/>
      </w:tabs>
      <w:ind w:left="-180" w:right="-900"/>
      <w:rPr>
        <w:rtl/>
      </w:rPr>
    </w:pPr>
  </w:p>
  <w:p w14:paraId="65921DB5" w14:textId="2C913240" w:rsidR="00CB1D96" w:rsidRDefault="00CB1D96" w:rsidP="00CB1D96">
    <w:pPr>
      <w:pStyle w:val="a3"/>
      <w:tabs>
        <w:tab w:val="clear" w:pos="8306"/>
        <w:tab w:val="right" w:pos="8448"/>
      </w:tabs>
      <w:ind w:right="-900"/>
      <w:rPr>
        <w:rtl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C00FA6" w14:textId="77777777" w:rsidR="00CE2B10" w:rsidRDefault="00CE2B1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7C4F"/>
    <w:multiLevelType w:val="hybridMultilevel"/>
    <w:tmpl w:val="5262C9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812C93"/>
    <w:multiLevelType w:val="hybridMultilevel"/>
    <w:tmpl w:val="85F2243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461A27"/>
    <w:multiLevelType w:val="hybridMultilevel"/>
    <w:tmpl w:val="09F424B4"/>
    <w:lvl w:ilvl="0" w:tplc="C936C2B6">
      <w:start w:val="1"/>
      <w:numFmt w:val="decimal"/>
      <w:lvlText w:val="%1."/>
      <w:lvlJc w:val="left"/>
      <w:pPr>
        <w:ind w:left="1588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D44E89"/>
    <w:multiLevelType w:val="hybridMultilevel"/>
    <w:tmpl w:val="5E8A6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F75CF6"/>
    <w:multiLevelType w:val="hybridMultilevel"/>
    <w:tmpl w:val="9BA0EC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276027"/>
    <w:multiLevelType w:val="hybridMultilevel"/>
    <w:tmpl w:val="A9582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E74EE6"/>
    <w:multiLevelType w:val="hybridMultilevel"/>
    <w:tmpl w:val="4B3211C8"/>
    <w:lvl w:ilvl="0" w:tplc="DA30117A">
      <w:start w:val="1"/>
      <w:numFmt w:val="arabicAbjad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4B4D3F4">
      <w:start w:val="1"/>
      <w:numFmt w:val="decimal"/>
      <w:lvlText w:val="%2."/>
      <w:lvlJc w:val="left"/>
      <w:pPr>
        <w:tabs>
          <w:tab w:val="num" w:pos="436"/>
        </w:tabs>
        <w:ind w:left="436" w:hanging="360"/>
      </w:pPr>
      <w:rPr>
        <w:rFonts w:asciiTheme="minorBidi" w:hAnsiTheme="minorBidi" w:cstheme="minorBidi" w:hint="default"/>
        <w:b w:val="0"/>
        <w:bCs w:val="0"/>
        <w:color w:val="auto"/>
        <w:sz w:val="24"/>
        <w:szCs w:val="24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AE642D"/>
    <w:multiLevelType w:val="hybridMultilevel"/>
    <w:tmpl w:val="1EEE08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2053" w:hanging="360"/>
      </w:pPr>
      <w:rPr>
        <w:rFonts w:ascii="Symbol" w:hAnsi="Symbol" w:hint="default"/>
        <w:color w:val="auto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E16731F"/>
    <w:multiLevelType w:val="hybridMultilevel"/>
    <w:tmpl w:val="6D9A1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8F35D0"/>
    <w:multiLevelType w:val="hybridMultilevel"/>
    <w:tmpl w:val="A8B6FB0E"/>
    <w:lvl w:ilvl="0" w:tplc="E5185A96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0">
    <w:nsid w:val="2A4548E1"/>
    <w:multiLevelType w:val="hybridMultilevel"/>
    <w:tmpl w:val="B81C77C6"/>
    <w:lvl w:ilvl="0" w:tplc="4468D0B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28D007F"/>
    <w:multiLevelType w:val="hybridMultilevel"/>
    <w:tmpl w:val="F5F2E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DF6A61"/>
    <w:multiLevelType w:val="hybridMultilevel"/>
    <w:tmpl w:val="A4BC457E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>
    <w:nsid w:val="36F2100E"/>
    <w:multiLevelType w:val="hybridMultilevel"/>
    <w:tmpl w:val="F0BC1F2C"/>
    <w:lvl w:ilvl="0" w:tplc="7956570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DA30117A">
      <w:start w:val="1"/>
      <w:numFmt w:val="arabicAbjad"/>
      <w:lvlText w:val="%2."/>
      <w:lvlJc w:val="left"/>
      <w:pPr>
        <w:ind w:left="3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2A046A"/>
    <w:multiLevelType w:val="hybridMultilevel"/>
    <w:tmpl w:val="60946F50"/>
    <w:lvl w:ilvl="0" w:tplc="C9B6C126">
      <w:start w:val="1"/>
      <w:numFmt w:val="decimal"/>
      <w:lvlText w:val="%1."/>
      <w:lvlJc w:val="left"/>
      <w:pPr>
        <w:ind w:left="360" w:hanging="360"/>
      </w:pPr>
      <w:rPr>
        <w:rFonts w:ascii="Sakkal Majalla" w:hAnsi="Sakkal Majalla" w:cs="Sakkal Majalla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88C0F40"/>
    <w:multiLevelType w:val="hybridMultilevel"/>
    <w:tmpl w:val="3372F392"/>
    <w:lvl w:ilvl="0" w:tplc="3030049C">
      <w:start w:val="1"/>
      <w:numFmt w:val="decimal"/>
      <w:lvlText w:val="%1."/>
      <w:lvlJc w:val="left"/>
      <w:pPr>
        <w:ind w:left="720" w:hanging="360"/>
      </w:pPr>
      <w:rPr>
        <w:rFonts w:ascii="Adobe Arabic" w:hAnsi="Adobe Arabic" w:cs="Adobe Arabic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0466E5"/>
    <w:multiLevelType w:val="hybridMultilevel"/>
    <w:tmpl w:val="F0BC1F2C"/>
    <w:lvl w:ilvl="0" w:tplc="7956570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DA30117A">
      <w:start w:val="1"/>
      <w:numFmt w:val="arabicAbjad"/>
      <w:lvlText w:val="%2."/>
      <w:lvlJc w:val="left"/>
      <w:pPr>
        <w:ind w:left="862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BC0BC1"/>
    <w:multiLevelType w:val="hybridMultilevel"/>
    <w:tmpl w:val="288038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E35E7C"/>
    <w:multiLevelType w:val="hybridMultilevel"/>
    <w:tmpl w:val="41722612"/>
    <w:lvl w:ilvl="0" w:tplc="7E4CB70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014535"/>
    <w:multiLevelType w:val="hybridMultilevel"/>
    <w:tmpl w:val="3B0461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 w:val="0"/>
        <w:bCs w:val="0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A2F308B"/>
    <w:multiLevelType w:val="hybridMultilevel"/>
    <w:tmpl w:val="43B009B2"/>
    <w:lvl w:ilvl="0" w:tplc="2F624E4A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42A1BCB"/>
    <w:multiLevelType w:val="hybridMultilevel"/>
    <w:tmpl w:val="CD70D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B743DD"/>
    <w:multiLevelType w:val="hybridMultilevel"/>
    <w:tmpl w:val="336AEB7A"/>
    <w:lvl w:ilvl="0" w:tplc="0409000F">
      <w:start w:val="1"/>
      <w:numFmt w:val="decimal"/>
      <w:lvlText w:val="%1."/>
      <w:lvlJc w:val="left"/>
      <w:pPr>
        <w:ind w:left="838" w:hanging="360"/>
      </w:pPr>
    </w:lvl>
    <w:lvl w:ilvl="1" w:tplc="04090019" w:tentative="1">
      <w:start w:val="1"/>
      <w:numFmt w:val="lowerLetter"/>
      <w:lvlText w:val="%2."/>
      <w:lvlJc w:val="left"/>
      <w:pPr>
        <w:ind w:left="1558" w:hanging="360"/>
      </w:pPr>
    </w:lvl>
    <w:lvl w:ilvl="2" w:tplc="0409001B" w:tentative="1">
      <w:start w:val="1"/>
      <w:numFmt w:val="lowerRoman"/>
      <w:lvlText w:val="%3."/>
      <w:lvlJc w:val="right"/>
      <w:pPr>
        <w:ind w:left="2278" w:hanging="180"/>
      </w:pPr>
    </w:lvl>
    <w:lvl w:ilvl="3" w:tplc="0409000F" w:tentative="1">
      <w:start w:val="1"/>
      <w:numFmt w:val="decimal"/>
      <w:lvlText w:val="%4."/>
      <w:lvlJc w:val="left"/>
      <w:pPr>
        <w:ind w:left="2998" w:hanging="360"/>
      </w:pPr>
    </w:lvl>
    <w:lvl w:ilvl="4" w:tplc="04090019" w:tentative="1">
      <w:start w:val="1"/>
      <w:numFmt w:val="lowerLetter"/>
      <w:lvlText w:val="%5."/>
      <w:lvlJc w:val="left"/>
      <w:pPr>
        <w:ind w:left="3718" w:hanging="360"/>
      </w:pPr>
    </w:lvl>
    <w:lvl w:ilvl="5" w:tplc="0409001B" w:tentative="1">
      <w:start w:val="1"/>
      <w:numFmt w:val="lowerRoman"/>
      <w:lvlText w:val="%6."/>
      <w:lvlJc w:val="right"/>
      <w:pPr>
        <w:ind w:left="4438" w:hanging="180"/>
      </w:pPr>
    </w:lvl>
    <w:lvl w:ilvl="6" w:tplc="0409000F" w:tentative="1">
      <w:start w:val="1"/>
      <w:numFmt w:val="decimal"/>
      <w:lvlText w:val="%7."/>
      <w:lvlJc w:val="left"/>
      <w:pPr>
        <w:ind w:left="5158" w:hanging="360"/>
      </w:pPr>
    </w:lvl>
    <w:lvl w:ilvl="7" w:tplc="04090019" w:tentative="1">
      <w:start w:val="1"/>
      <w:numFmt w:val="lowerLetter"/>
      <w:lvlText w:val="%8."/>
      <w:lvlJc w:val="left"/>
      <w:pPr>
        <w:ind w:left="5878" w:hanging="360"/>
      </w:pPr>
    </w:lvl>
    <w:lvl w:ilvl="8" w:tplc="0409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23">
    <w:nsid w:val="59735A15"/>
    <w:multiLevelType w:val="hybridMultilevel"/>
    <w:tmpl w:val="3C54D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8C4118"/>
    <w:multiLevelType w:val="hybridMultilevel"/>
    <w:tmpl w:val="FEC0B110"/>
    <w:lvl w:ilvl="0" w:tplc="35485C4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1B7BA3"/>
    <w:multiLevelType w:val="hybridMultilevel"/>
    <w:tmpl w:val="27346D9C"/>
    <w:lvl w:ilvl="0" w:tplc="92DA4B24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A77A00"/>
    <w:multiLevelType w:val="hybridMultilevel"/>
    <w:tmpl w:val="1ACC46DC"/>
    <w:lvl w:ilvl="0" w:tplc="C936C2B6">
      <w:start w:val="1"/>
      <w:numFmt w:val="decimal"/>
      <w:lvlText w:val="%1."/>
      <w:lvlJc w:val="left"/>
      <w:pPr>
        <w:ind w:left="1588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2308" w:hanging="360"/>
      </w:pPr>
    </w:lvl>
    <w:lvl w:ilvl="2" w:tplc="0409001B">
      <w:start w:val="1"/>
      <w:numFmt w:val="lowerRoman"/>
      <w:lvlText w:val="%3."/>
      <w:lvlJc w:val="right"/>
      <w:pPr>
        <w:ind w:left="3028" w:hanging="180"/>
      </w:pPr>
    </w:lvl>
    <w:lvl w:ilvl="3" w:tplc="0409000F">
      <w:start w:val="1"/>
      <w:numFmt w:val="decimal"/>
      <w:lvlText w:val="%4."/>
      <w:lvlJc w:val="left"/>
      <w:pPr>
        <w:ind w:left="3748" w:hanging="360"/>
      </w:pPr>
    </w:lvl>
    <w:lvl w:ilvl="4" w:tplc="04090019">
      <w:start w:val="1"/>
      <w:numFmt w:val="lowerLetter"/>
      <w:lvlText w:val="%5."/>
      <w:lvlJc w:val="left"/>
      <w:pPr>
        <w:ind w:left="4468" w:hanging="360"/>
      </w:pPr>
    </w:lvl>
    <w:lvl w:ilvl="5" w:tplc="0409001B">
      <w:start w:val="1"/>
      <w:numFmt w:val="lowerRoman"/>
      <w:lvlText w:val="%6."/>
      <w:lvlJc w:val="right"/>
      <w:pPr>
        <w:ind w:left="5188" w:hanging="180"/>
      </w:pPr>
    </w:lvl>
    <w:lvl w:ilvl="6" w:tplc="0409000F">
      <w:start w:val="1"/>
      <w:numFmt w:val="decimal"/>
      <w:lvlText w:val="%7."/>
      <w:lvlJc w:val="left"/>
      <w:pPr>
        <w:ind w:left="5908" w:hanging="360"/>
      </w:pPr>
    </w:lvl>
    <w:lvl w:ilvl="7" w:tplc="04090019">
      <w:start w:val="1"/>
      <w:numFmt w:val="lowerLetter"/>
      <w:lvlText w:val="%8."/>
      <w:lvlJc w:val="left"/>
      <w:pPr>
        <w:ind w:left="6628" w:hanging="360"/>
      </w:pPr>
    </w:lvl>
    <w:lvl w:ilvl="8" w:tplc="0409001B">
      <w:start w:val="1"/>
      <w:numFmt w:val="lowerRoman"/>
      <w:lvlText w:val="%9."/>
      <w:lvlJc w:val="right"/>
      <w:pPr>
        <w:ind w:left="7348" w:hanging="180"/>
      </w:pPr>
    </w:lvl>
  </w:abstractNum>
  <w:abstractNum w:abstractNumId="27">
    <w:nsid w:val="743C7648"/>
    <w:multiLevelType w:val="hybridMultilevel"/>
    <w:tmpl w:val="5BCE75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9E0A08"/>
    <w:multiLevelType w:val="hybridMultilevel"/>
    <w:tmpl w:val="C33C8370"/>
    <w:lvl w:ilvl="0" w:tplc="E5687E88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9">
    <w:nsid w:val="773575AE"/>
    <w:multiLevelType w:val="hybridMultilevel"/>
    <w:tmpl w:val="FEAA61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AE9C165E">
      <w:start w:val="1"/>
      <w:numFmt w:val="arabicAlpha"/>
      <w:lvlText w:val="%2."/>
      <w:lvlJc w:val="left"/>
      <w:pPr>
        <w:ind w:left="1080" w:hanging="360"/>
      </w:pPr>
      <w:rPr>
        <w:rFonts w:asciiTheme="minorHAnsi" w:eastAsiaTheme="minorHAnsi" w:hAnsiTheme="minorHAnsi" w:cs="AL-Mohanad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723A84E4">
      <w:numFmt w:val="bullet"/>
      <w:lvlText w:val="-"/>
      <w:lvlJc w:val="left"/>
      <w:pPr>
        <w:ind w:left="2520" w:hanging="360"/>
      </w:pPr>
      <w:rPr>
        <w:rFonts w:asciiTheme="minorHAnsi" w:eastAsiaTheme="minorHAnsi" w:hAnsiTheme="minorHAnsi" w:cs="AL-Mohanad"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918" w:hanging="360"/>
      </w:pPr>
    </w:lvl>
    <w:lvl w:ilvl="7" w:tplc="04090019">
      <w:start w:val="1"/>
      <w:numFmt w:val="lowerLetter"/>
      <w:lvlText w:val="%8."/>
      <w:lvlJc w:val="left"/>
      <w:pPr>
        <w:ind w:left="277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B984593"/>
    <w:multiLevelType w:val="hybridMultilevel"/>
    <w:tmpl w:val="B45A706C"/>
    <w:lvl w:ilvl="0" w:tplc="04090013">
      <w:start w:val="1"/>
      <w:numFmt w:val="arabicAlpha"/>
      <w:lvlText w:val="%1-"/>
      <w:lvlJc w:val="center"/>
      <w:pPr>
        <w:ind w:left="723" w:hanging="360"/>
      </w:pPr>
    </w:lvl>
    <w:lvl w:ilvl="1" w:tplc="04090019" w:tentative="1">
      <w:start w:val="1"/>
      <w:numFmt w:val="lowerLetter"/>
      <w:lvlText w:val="%2."/>
      <w:lvlJc w:val="left"/>
      <w:pPr>
        <w:ind w:left="1443" w:hanging="360"/>
      </w:pPr>
    </w:lvl>
    <w:lvl w:ilvl="2" w:tplc="0409001B" w:tentative="1">
      <w:start w:val="1"/>
      <w:numFmt w:val="lowerRoman"/>
      <w:lvlText w:val="%3."/>
      <w:lvlJc w:val="right"/>
      <w:pPr>
        <w:ind w:left="2163" w:hanging="180"/>
      </w:pPr>
    </w:lvl>
    <w:lvl w:ilvl="3" w:tplc="0409000F" w:tentative="1">
      <w:start w:val="1"/>
      <w:numFmt w:val="decimal"/>
      <w:lvlText w:val="%4."/>
      <w:lvlJc w:val="left"/>
      <w:pPr>
        <w:ind w:left="2883" w:hanging="360"/>
      </w:pPr>
    </w:lvl>
    <w:lvl w:ilvl="4" w:tplc="04090019" w:tentative="1">
      <w:start w:val="1"/>
      <w:numFmt w:val="lowerLetter"/>
      <w:lvlText w:val="%5."/>
      <w:lvlJc w:val="left"/>
      <w:pPr>
        <w:ind w:left="3603" w:hanging="360"/>
      </w:pPr>
    </w:lvl>
    <w:lvl w:ilvl="5" w:tplc="0409001B" w:tentative="1">
      <w:start w:val="1"/>
      <w:numFmt w:val="lowerRoman"/>
      <w:lvlText w:val="%6."/>
      <w:lvlJc w:val="right"/>
      <w:pPr>
        <w:ind w:left="4323" w:hanging="180"/>
      </w:pPr>
    </w:lvl>
    <w:lvl w:ilvl="6" w:tplc="0409000F" w:tentative="1">
      <w:start w:val="1"/>
      <w:numFmt w:val="decimal"/>
      <w:lvlText w:val="%7."/>
      <w:lvlJc w:val="left"/>
      <w:pPr>
        <w:ind w:left="5043" w:hanging="360"/>
      </w:pPr>
    </w:lvl>
    <w:lvl w:ilvl="7" w:tplc="04090019" w:tentative="1">
      <w:start w:val="1"/>
      <w:numFmt w:val="lowerLetter"/>
      <w:lvlText w:val="%8."/>
      <w:lvlJc w:val="left"/>
      <w:pPr>
        <w:ind w:left="5763" w:hanging="360"/>
      </w:pPr>
    </w:lvl>
    <w:lvl w:ilvl="8" w:tplc="04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31">
    <w:nsid w:val="7CB90B07"/>
    <w:multiLevelType w:val="hybridMultilevel"/>
    <w:tmpl w:val="99A84290"/>
    <w:lvl w:ilvl="0" w:tplc="04090015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DA30117A">
      <w:start w:val="1"/>
      <w:numFmt w:val="arabicAbjad"/>
      <w:lvlText w:val="%2."/>
      <w:lvlJc w:val="left"/>
      <w:pPr>
        <w:ind w:left="862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94187E"/>
    <w:multiLevelType w:val="hybridMultilevel"/>
    <w:tmpl w:val="4AD2A9A8"/>
    <w:lvl w:ilvl="0" w:tplc="0090152E">
      <w:start w:val="1"/>
      <w:numFmt w:val="decimal"/>
      <w:lvlText w:val="%1."/>
      <w:lvlJc w:val="left"/>
      <w:pPr>
        <w:ind w:left="1080" w:hanging="720"/>
      </w:pPr>
      <w:rPr>
        <w:rFonts w:cs="AL-Mohanad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28"/>
  </w:num>
  <w:num w:numId="4">
    <w:abstractNumId w:val="20"/>
  </w:num>
  <w:num w:numId="5">
    <w:abstractNumId w:val="15"/>
  </w:num>
  <w:num w:numId="6">
    <w:abstractNumId w:val="14"/>
  </w:num>
  <w:num w:numId="7">
    <w:abstractNumId w:val="5"/>
  </w:num>
  <w:num w:numId="8">
    <w:abstractNumId w:val="11"/>
  </w:num>
  <w:num w:numId="9">
    <w:abstractNumId w:val="27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3"/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</w:num>
  <w:num w:numId="16">
    <w:abstractNumId w:val="6"/>
  </w:num>
  <w:num w:numId="17">
    <w:abstractNumId w:val="3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7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4"/>
  </w:num>
  <w:num w:numId="26">
    <w:abstractNumId w:val="17"/>
  </w:num>
  <w:num w:numId="27">
    <w:abstractNumId w:val="30"/>
  </w:num>
  <w:num w:numId="28">
    <w:abstractNumId w:val="21"/>
  </w:num>
  <w:num w:numId="29">
    <w:abstractNumId w:val="31"/>
  </w:num>
  <w:num w:numId="30">
    <w:abstractNumId w:val="18"/>
  </w:num>
  <w:num w:numId="31">
    <w:abstractNumId w:val="23"/>
  </w:num>
  <w:num w:numId="32">
    <w:abstractNumId w:val="0"/>
  </w:num>
  <w:num w:numId="33">
    <w:abstractNumId w:val="2"/>
  </w:num>
  <w:num w:numId="34">
    <w:abstractNumId w:val="24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1E7"/>
    <w:rsid w:val="000014CD"/>
    <w:rsid w:val="00006FF1"/>
    <w:rsid w:val="00011CDD"/>
    <w:rsid w:val="00041B60"/>
    <w:rsid w:val="0009435F"/>
    <w:rsid w:val="000A1ABD"/>
    <w:rsid w:val="000F1C0A"/>
    <w:rsid w:val="001B69A3"/>
    <w:rsid w:val="001D7255"/>
    <w:rsid w:val="001E0AAA"/>
    <w:rsid w:val="001E571A"/>
    <w:rsid w:val="00234146"/>
    <w:rsid w:val="002421D9"/>
    <w:rsid w:val="00244EE8"/>
    <w:rsid w:val="00250294"/>
    <w:rsid w:val="00251928"/>
    <w:rsid w:val="002C411B"/>
    <w:rsid w:val="003208AE"/>
    <w:rsid w:val="003C7DFC"/>
    <w:rsid w:val="003E4170"/>
    <w:rsid w:val="004B3BE7"/>
    <w:rsid w:val="0052586B"/>
    <w:rsid w:val="005345A3"/>
    <w:rsid w:val="005561E7"/>
    <w:rsid w:val="00560C7D"/>
    <w:rsid w:val="005734A0"/>
    <w:rsid w:val="00574EA1"/>
    <w:rsid w:val="005A1507"/>
    <w:rsid w:val="005E4D3D"/>
    <w:rsid w:val="005E52CA"/>
    <w:rsid w:val="005F1EF0"/>
    <w:rsid w:val="00602D52"/>
    <w:rsid w:val="00642C7C"/>
    <w:rsid w:val="00691ADA"/>
    <w:rsid w:val="006A7D34"/>
    <w:rsid w:val="006D364C"/>
    <w:rsid w:val="00731BD5"/>
    <w:rsid w:val="00781441"/>
    <w:rsid w:val="00790462"/>
    <w:rsid w:val="00790C6D"/>
    <w:rsid w:val="007C7D47"/>
    <w:rsid w:val="007D068F"/>
    <w:rsid w:val="007E14F7"/>
    <w:rsid w:val="007F1871"/>
    <w:rsid w:val="00811F7E"/>
    <w:rsid w:val="00851957"/>
    <w:rsid w:val="00857847"/>
    <w:rsid w:val="0086427E"/>
    <w:rsid w:val="008D4F9D"/>
    <w:rsid w:val="008D5244"/>
    <w:rsid w:val="00911A66"/>
    <w:rsid w:val="00936CC6"/>
    <w:rsid w:val="00967A82"/>
    <w:rsid w:val="00987E7F"/>
    <w:rsid w:val="009952F8"/>
    <w:rsid w:val="009D36BA"/>
    <w:rsid w:val="009F7E34"/>
    <w:rsid w:val="00A15BA9"/>
    <w:rsid w:val="00A35336"/>
    <w:rsid w:val="00A5000D"/>
    <w:rsid w:val="00A964DF"/>
    <w:rsid w:val="00AB089B"/>
    <w:rsid w:val="00AD1DDC"/>
    <w:rsid w:val="00AE0D40"/>
    <w:rsid w:val="00AE5537"/>
    <w:rsid w:val="00B1001D"/>
    <w:rsid w:val="00B12363"/>
    <w:rsid w:val="00B13A17"/>
    <w:rsid w:val="00B42D16"/>
    <w:rsid w:val="00B572C1"/>
    <w:rsid w:val="00B80810"/>
    <w:rsid w:val="00BC38C8"/>
    <w:rsid w:val="00BE1247"/>
    <w:rsid w:val="00C0226C"/>
    <w:rsid w:val="00C13FD0"/>
    <w:rsid w:val="00C43995"/>
    <w:rsid w:val="00C76410"/>
    <w:rsid w:val="00C837C3"/>
    <w:rsid w:val="00CB1D96"/>
    <w:rsid w:val="00CD6F94"/>
    <w:rsid w:val="00CE1D8C"/>
    <w:rsid w:val="00CE2B10"/>
    <w:rsid w:val="00D0520E"/>
    <w:rsid w:val="00D52F44"/>
    <w:rsid w:val="00D861F2"/>
    <w:rsid w:val="00D862BF"/>
    <w:rsid w:val="00DA5E18"/>
    <w:rsid w:val="00DE0CA4"/>
    <w:rsid w:val="00DF423A"/>
    <w:rsid w:val="00EA3140"/>
    <w:rsid w:val="00EC1FA9"/>
    <w:rsid w:val="00ED20CE"/>
    <w:rsid w:val="00EE12A2"/>
    <w:rsid w:val="00F07B52"/>
    <w:rsid w:val="00F11A52"/>
    <w:rsid w:val="00F24264"/>
    <w:rsid w:val="00F306E7"/>
    <w:rsid w:val="00F425E6"/>
    <w:rsid w:val="00F7238B"/>
    <w:rsid w:val="00F741D3"/>
    <w:rsid w:val="00F75D5B"/>
    <w:rsid w:val="00FA6BC3"/>
    <w:rsid w:val="00FB3831"/>
    <w:rsid w:val="00FE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DA1F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olumns 2" w:uiPriority="0"/>
    <w:lsdException w:name="Table List 4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561E7"/>
  </w:style>
  <w:style w:type="paragraph" w:styleId="a4">
    <w:name w:val="footer"/>
    <w:basedOn w:val="a"/>
    <w:link w:val="Char0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561E7"/>
  </w:style>
  <w:style w:type="paragraph" w:styleId="a5">
    <w:name w:val="List Paragraph"/>
    <w:basedOn w:val="a"/>
    <w:uiPriority w:val="34"/>
    <w:qFormat/>
    <w:rsid w:val="001E571A"/>
    <w:pPr>
      <w:spacing w:after="160" w:line="259" w:lineRule="auto"/>
      <w:ind w:left="720"/>
      <w:contextualSpacing/>
    </w:pPr>
    <w:rPr>
      <w:rFonts w:ascii="Calibri" w:eastAsia="Calibri" w:hAnsi="Calibri" w:cs="Arial"/>
    </w:rPr>
  </w:style>
  <w:style w:type="table" w:styleId="2">
    <w:name w:val="Table Columns 2"/>
    <w:basedOn w:val="a1"/>
    <w:rsid w:val="001E571A"/>
    <w:pPr>
      <w:bidi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">
    <w:name w:val="Table List 4"/>
    <w:basedOn w:val="a1"/>
    <w:rsid w:val="005345A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a6">
    <w:name w:val="Table Grid"/>
    <w:basedOn w:val="a1"/>
    <w:uiPriority w:val="59"/>
    <w:rsid w:val="00781441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شبكة جدول3"/>
    <w:basedOn w:val="a1"/>
    <w:next w:val="a6"/>
    <w:uiPriority w:val="59"/>
    <w:rsid w:val="0078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781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781441"/>
    <w:rPr>
      <w:rFonts w:ascii="Tahoma" w:hAnsi="Tahoma" w:cs="Tahoma"/>
      <w:sz w:val="16"/>
      <w:szCs w:val="16"/>
    </w:rPr>
  </w:style>
  <w:style w:type="table" w:customStyle="1" w:styleId="1">
    <w:name w:val="شبكة جدول1"/>
    <w:basedOn w:val="a1"/>
    <w:next w:val="a6"/>
    <w:uiPriority w:val="59"/>
    <w:rsid w:val="00602D5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شبكة جدول2"/>
    <w:basedOn w:val="a1"/>
    <w:next w:val="a6"/>
    <w:uiPriority w:val="59"/>
    <w:rsid w:val="002341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شبكة جدول4"/>
    <w:basedOn w:val="a1"/>
    <w:next w:val="a6"/>
    <w:uiPriority w:val="59"/>
    <w:rsid w:val="00987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a"/>
    <w:rsid w:val="00A35336"/>
    <w:pPr>
      <w:bidi w:val="0"/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5">
    <w:name w:val="شبكة جدول5"/>
    <w:basedOn w:val="a1"/>
    <w:next w:val="a6"/>
    <w:uiPriority w:val="59"/>
    <w:rsid w:val="005F1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شبكة جدول11"/>
    <w:basedOn w:val="a1"/>
    <w:uiPriority w:val="59"/>
    <w:rsid w:val="00AB089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شبكة جدول12"/>
    <w:basedOn w:val="a1"/>
    <w:uiPriority w:val="59"/>
    <w:rsid w:val="00041B6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شبكة جدول13"/>
    <w:basedOn w:val="a1"/>
    <w:uiPriority w:val="59"/>
    <w:rsid w:val="003E417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شبكة جدول6"/>
    <w:basedOn w:val="a1"/>
    <w:next w:val="a6"/>
    <w:uiPriority w:val="59"/>
    <w:rsid w:val="00DF423A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شبكة جدول14"/>
    <w:basedOn w:val="a1"/>
    <w:uiPriority w:val="59"/>
    <w:rsid w:val="00DF423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شبكة جدول31"/>
    <w:basedOn w:val="a1"/>
    <w:next w:val="a6"/>
    <w:uiPriority w:val="59"/>
    <w:rsid w:val="0009435F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شبكة جدول7"/>
    <w:basedOn w:val="a1"/>
    <w:next w:val="a6"/>
    <w:uiPriority w:val="59"/>
    <w:rsid w:val="00CB1D96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شبكة جدول8"/>
    <w:basedOn w:val="a1"/>
    <w:next w:val="a6"/>
    <w:uiPriority w:val="59"/>
    <w:rsid w:val="00CB1D96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شبكة جدول9"/>
    <w:basedOn w:val="a1"/>
    <w:next w:val="a6"/>
    <w:uiPriority w:val="59"/>
    <w:rsid w:val="009F7E34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شبكة جدول10"/>
    <w:basedOn w:val="a1"/>
    <w:next w:val="a6"/>
    <w:uiPriority w:val="59"/>
    <w:rsid w:val="00B12363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شبكة جدول111"/>
    <w:basedOn w:val="a1"/>
    <w:uiPriority w:val="59"/>
    <w:rsid w:val="00B1001D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">
    <w:name w:val="شبكة جدول15"/>
    <w:basedOn w:val="a1"/>
    <w:next w:val="a6"/>
    <w:uiPriority w:val="59"/>
    <w:rsid w:val="00F07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olumns 2" w:uiPriority="0"/>
    <w:lsdException w:name="Table List 4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561E7"/>
  </w:style>
  <w:style w:type="paragraph" w:styleId="a4">
    <w:name w:val="footer"/>
    <w:basedOn w:val="a"/>
    <w:link w:val="Char0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561E7"/>
  </w:style>
  <w:style w:type="paragraph" w:styleId="a5">
    <w:name w:val="List Paragraph"/>
    <w:basedOn w:val="a"/>
    <w:uiPriority w:val="34"/>
    <w:qFormat/>
    <w:rsid w:val="001E571A"/>
    <w:pPr>
      <w:spacing w:after="160" w:line="259" w:lineRule="auto"/>
      <w:ind w:left="720"/>
      <w:contextualSpacing/>
    </w:pPr>
    <w:rPr>
      <w:rFonts w:ascii="Calibri" w:eastAsia="Calibri" w:hAnsi="Calibri" w:cs="Arial"/>
    </w:rPr>
  </w:style>
  <w:style w:type="table" w:styleId="2">
    <w:name w:val="Table Columns 2"/>
    <w:basedOn w:val="a1"/>
    <w:rsid w:val="001E571A"/>
    <w:pPr>
      <w:bidi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">
    <w:name w:val="Table List 4"/>
    <w:basedOn w:val="a1"/>
    <w:rsid w:val="005345A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a6">
    <w:name w:val="Table Grid"/>
    <w:basedOn w:val="a1"/>
    <w:uiPriority w:val="59"/>
    <w:rsid w:val="00781441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شبكة جدول3"/>
    <w:basedOn w:val="a1"/>
    <w:next w:val="a6"/>
    <w:uiPriority w:val="59"/>
    <w:rsid w:val="0078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781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781441"/>
    <w:rPr>
      <w:rFonts w:ascii="Tahoma" w:hAnsi="Tahoma" w:cs="Tahoma"/>
      <w:sz w:val="16"/>
      <w:szCs w:val="16"/>
    </w:rPr>
  </w:style>
  <w:style w:type="table" w:customStyle="1" w:styleId="1">
    <w:name w:val="شبكة جدول1"/>
    <w:basedOn w:val="a1"/>
    <w:next w:val="a6"/>
    <w:uiPriority w:val="59"/>
    <w:rsid w:val="00602D5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شبكة جدول2"/>
    <w:basedOn w:val="a1"/>
    <w:next w:val="a6"/>
    <w:uiPriority w:val="59"/>
    <w:rsid w:val="002341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شبكة جدول4"/>
    <w:basedOn w:val="a1"/>
    <w:next w:val="a6"/>
    <w:uiPriority w:val="59"/>
    <w:rsid w:val="00987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a"/>
    <w:rsid w:val="00A35336"/>
    <w:pPr>
      <w:bidi w:val="0"/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5">
    <w:name w:val="شبكة جدول5"/>
    <w:basedOn w:val="a1"/>
    <w:next w:val="a6"/>
    <w:uiPriority w:val="59"/>
    <w:rsid w:val="005F1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شبكة جدول11"/>
    <w:basedOn w:val="a1"/>
    <w:uiPriority w:val="59"/>
    <w:rsid w:val="00AB089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شبكة جدول12"/>
    <w:basedOn w:val="a1"/>
    <w:uiPriority w:val="59"/>
    <w:rsid w:val="00041B6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شبكة جدول13"/>
    <w:basedOn w:val="a1"/>
    <w:uiPriority w:val="59"/>
    <w:rsid w:val="003E417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شبكة جدول6"/>
    <w:basedOn w:val="a1"/>
    <w:next w:val="a6"/>
    <w:uiPriority w:val="59"/>
    <w:rsid w:val="00DF423A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شبكة جدول14"/>
    <w:basedOn w:val="a1"/>
    <w:uiPriority w:val="59"/>
    <w:rsid w:val="00DF423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شبكة جدول31"/>
    <w:basedOn w:val="a1"/>
    <w:next w:val="a6"/>
    <w:uiPriority w:val="59"/>
    <w:rsid w:val="0009435F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شبكة جدول7"/>
    <w:basedOn w:val="a1"/>
    <w:next w:val="a6"/>
    <w:uiPriority w:val="59"/>
    <w:rsid w:val="00CB1D96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شبكة جدول8"/>
    <w:basedOn w:val="a1"/>
    <w:next w:val="a6"/>
    <w:uiPriority w:val="59"/>
    <w:rsid w:val="00CB1D96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شبكة جدول9"/>
    <w:basedOn w:val="a1"/>
    <w:next w:val="a6"/>
    <w:uiPriority w:val="59"/>
    <w:rsid w:val="009F7E34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شبكة جدول10"/>
    <w:basedOn w:val="a1"/>
    <w:next w:val="a6"/>
    <w:uiPriority w:val="59"/>
    <w:rsid w:val="00B12363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شبكة جدول111"/>
    <w:basedOn w:val="a1"/>
    <w:uiPriority w:val="59"/>
    <w:rsid w:val="00B1001D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">
    <w:name w:val="شبكة جدول15"/>
    <w:basedOn w:val="a1"/>
    <w:next w:val="a6"/>
    <w:uiPriority w:val="59"/>
    <w:rsid w:val="00F07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622CCD1D1AA349A30292558E805098" ma:contentTypeVersion="2" ma:contentTypeDescription="Create a new document." ma:contentTypeScope="" ma:versionID="98092572f3fd911f2ae2d37950f256f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6c6044b5b682a976511ef8ac949711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03E6193-FA11-4D18-9602-16D6FCA59EAE}"/>
</file>

<file path=customXml/itemProps2.xml><?xml version="1.0" encoding="utf-8"?>
<ds:datastoreItem xmlns:ds="http://schemas.openxmlformats.org/officeDocument/2006/customXml" ds:itemID="{14437869-2C49-4668-AE7F-197D9061C8D6}"/>
</file>

<file path=customXml/itemProps3.xml><?xml version="1.0" encoding="utf-8"?>
<ds:datastoreItem xmlns:ds="http://schemas.openxmlformats.org/officeDocument/2006/customXml" ds:itemID="{7A76C232-A989-4F8A-AF90-37AC0389A150}"/>
</file>

<file path=customXml/itemProps4.xml><?xml version="1.0" encoding="utf-8"?>
<ds:datastoreItem xmlns:ds="http://schemas.openxmlformats.org/officeDocument/2006/customXml" ds:itemID="{E9911A94-9CED-4652-8B20-3D42DC369A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Ebtisam Abd. Al Obeidi</dc:creator>
  <cp:lastModifiedBy>Maha Ghanem. Al-Majhad</cp:lastModifiedBy>
  <cp:revision>2</cp:revision>
  <cp:lastPrinted>2019-10-29T09:08:00Z</cp:lastPrinted>
  <dcterms:created xsi:type="dcterms:W3CDTF">2023-05-30T09:04:00Z</dcterms:created>
  <dcterms:modified xsi:type="dcterms:W3CDTF">2023-05-30T09:04:00Z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0x010100E9622CCD1D1AA349A30292558E805098</vt:lpwstr>
  </property>
</Properties>
</file>