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F17B0" w14:textId="77777777" w:rsidR="006D54B9" w:rsidRDefault="006D54B9" w:rsidP="00BC4C1A">
      <w:pPr>
        <w:spacing w:after="0" w:line="240" w:lineRule="auto"/>
        <w:ind w:right="-567"/>
        <w:jc w:val="center"/>
        <w:outlineLvl w:val="0"/>
        <w:rPr>
          <w:rFonts w:ascii="Sakkal Majalla" w:eastAsia="Times New Roman" w:hAnsi="Sakkal Majalla" w:cs="Sakkal Majalla" w:hint="cs"/>
          <w:b/>
          <w:bCs/>
          <w:kern w:val="28"/>
          <w:sz w:val="24"/>
          <w:szCs w:val="24"/>
          <w:rtl/>
        </w:rPr>
      </w:pPr>
      <w:bookmarkStart w:id="0" w:name="_GoBack"/>
      <w:bookmarkEnd w:id="0"/>
    </w:p>
    <w:p w14:paraId="3A7C8CC3" w14:textId="77777777" w:rsidR="006D54B9" w:rsidRDefault="006D54B9" w:rsidP="00BC4C1A">
      <w:pPr>
        <w:spacing w:after="0" w:line="240" w:lineRule="auto"/>
        <w:ind w:right="-567"/>
        <w:jc w:val="center"/>
        <w:outlineLvl w:val="0"/>
        <w:rPr>
          <w:rFonts w:ascii="Sakkal Majalla" w:eastAsia="Times New Roman" w:hAnsi="Sakkal Majalla" w:cs="Sakkal Majalla"/>
          <w:b/>
          <w:bCs/>
          <w:kern w:val="28"/>
          <w:sz w:val="24"/>
          <w:szCs w:val="24"/>
          <w:rtl/>
        </w:rPr>
      </w:pPr>
    </w:p>
    <w:p w14:paraId="20B335D8" w14:textId="77777777" w:rsidR="00BC4C1A" w:rsidRPr="00F4280A" w:rsidRDefault="00BC4C1A" w:rsidP="00BC4C1A">
      <w:pPr>
        <w:spacing w:after="0" w:line="240" w:lineRule="auto"/>
        <w:ind w:right="-567"/>
        <w:jc w:val="center"/>
        <w:outlineLvl w:val="0"/>
        <w:rPr>
          <w:rFonts w:ascii="Sakkal Majalla" w:eastAsia="Times New Roman" w:hAnsi="Sakkal Majalla" w:cs="Sakkal Majalla"/>
          <w:b/>
          <w:bCs/>
          <w:kern w:val="28"/>
          <w:sz w:val="24"/>
          <w:szCs w:val="24"/>
          <w:rtl/>
        </w:rPr>
      </w:pPr>
      <w:r w:rsidRPr="00F4280A">
        <w:rPr>
          <w:rFonts w:ascii="Sakkal Majalla" w:eastAsia="Times New Roman" w:hAnsi="Sakkal Majalla" w:cs="Sakkal Majalla"/>
          <w:b/>
          <w:bCs/>
          <w:kern w:val="28"/>
          <w:sz w:val="24"/>
          <w:szCs w:val="24"/>
          <w:rtl/>
        </w:rPr>
        <w:t>نموذج طلبات تعاون أعضاء هيئة التدريس</w:t>
      </w:r>
    </w:p>
    <w:p w14:paraId="16256A8D" w14:textId="77777777" w:rsidR="00BC4C1A" w:rsidRPr="00F4280A" w:rsidRDefault="00BC4C1A" w:rsidP="00BE4C83">
      <w:pPr>
        <w:spacing w:after="60" w:line="240" w:lineRule="auto"/>
        <w:ind w:right="-567"/>
        <w:jc w:val="center"/>
        <w:outlineLvl w:val="0"/>
        <w:rPr>
          <w:rFonts w:ascii="Sakkal Majalla" w:eastAsia="Times New Roman" w:hAnsi="Sakkal Majalla" w:cs="Sakkal Majalla"/>
          <w:b/>
          <w:bCs/>
          <w:color w:val="002060"/>
          <w:kern w:val="28"/>
          <w:sz w:val="24"/>
          <w:szCs w:val="24"/>
          <w:rtl/>
        </w:rPr>
      </w:pPr>
      <w:r w:rsidRPr="00F4280A">
        <w:rPr>
          <w:rFonts w:ascii="Sakkal Majalla" w:eastAsia="Times New Roman" w:hAnsi="Sakkal Majalla" w:cs="Sakkal Majalla"/>
          <w:b/>
          <w:bCs/>
          <w:kern w:val="28"/>
          <w:sz w:val="24"/>
          <w:szCs w:val="24"/>
          <w:rtl/>
        </w:rPr>
        <w:t xml:space="preserve">مع الجهات الأخرى </w:t>
      </w:r>
    </w:p>
    <w:p w14:paraId="347556D9" w14:textId="23A8CCA2" w:rsidR="00BC4C1A" w:rsidRPr="00F4280A" w:rsidRDefault="00BC4C1A" w:rsidP="00D76346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kern w:val="28"/>
          <w:sz w:val="24"/>
          <w:szCs w:val="24"/>
          <w:rtl/>
        </w:rPr>
      </w:pPr>
      <w:r w:rsidRPr="00F4280A">
        <w:rPr>
          <w:rFonts w:ascii="Sakkal Majalla" w:eastAsia="Times New Roman" w:hAnsi="Sakkal Majalla" w:cs="Sakkal Majalla"/>
          <w:b/>
          <w:bCs/>
          <w:kern w:val="28"/>
          <w:sz w:val="24"/>
          <w:szCs w:val="24"/>
          <w:rtl/>
        </w:rPr>
        <w:t xml:space="preserve">             الفصل الدراسي</w:t>
      </w:r>
      <w:r w:rsidR="006809BF">
        <w:rPr>
          <w:rFonts w:ascii="Sakkal Majalla" w:eastAsia="Times New Roman" w:hAnsi="Sakkal Majalla" w:cs="Sakkal Majalla" w:hint="cs"/>
          <w:b/>
          <w:bCs/>
          <w:kern w:val="28"/>
          <w:sz w:val="24"/>
          <w:szCs w:val="24"/>
          <w:rtl/>
        </w:rPr>
        <w:t>.......................</w:t>
      </w:r>
      <w:r w:rsidRPr="00F4280A">
        <w:rPr>
          <w:rFonts w:ascii="Sakkal Majalla" w:eastAsia="Times New Roman" w:hAnsi="Sakkal Majalla" w:cs="Sakkal Majalla"/>
          <w:b/>
          <w:bCs/>
          <w:kern w:val="28"/>
          <w:sz w:val="24"/>
          <w:szCs w:val="24"/>
          <w:rtl/>
        </w:rPr>
        <w:t xml:space="preserve"> </w:t>
      </w:r>
      <w:r w:rsidR="00D76346" w:rsidRPr="00F4280A">
        <w:rPr>
          <w:rFonts w:ascii="Sakkal Majalla" w:eastAsia="Times New Roman" w:hAnsi="Sakkal Majalla" w:cs="Sakkal Majalla"/>
          <w:b/>
          <w:bCs/>
          <w:kern w:val="28"/>
          <w:sz w:val="24"/>
          <w:szCs w:val="24"/>
          <w:rtl/>
        </w:rPr>
        <w:t xml:space="preserve">       </w:t>
      </w:r>
      <w:r w:rsidR="00BE4C83" w:rsidRPr="00F4280A">
        <w:rPr>
          <w:rFonts w:ascii="Sakkal Majalla" w:eastAsia="Times New Roman" w:hAnsi="Sakkal Majalla" w:cs="Sakkal Majalla"/>
          <w:b/>
          <w:bCs/>
          <w:kern w:val="28"/>
          <w:sz w:val="24"/>
          <w:szCs w:val="24"/>
          <w:rtl/>
        </w:rPr>
        <w:t>من العام الجامعي</w:t>
      </w:r>
      <w:r w:rsidR="001626A5" w:rsidRPr="00F4280A">
        <w:rPr>
          <w:rFonts w:ascii="Sakkal Majalla" w:eastAsia="Times New Roman" w:hAnsi="Sakkal Majalla" w:cs="Sakkal Majalla"/>
          <w:b/>
          <w:bCs/>
          <w:kern w:val="28"/>
          <w:sz w:val="24"/>
          <w:szCs w:val="24"/>
          <w:rtl/>
        </w:rPr>
        <w:t xml:space="preserve">  </w:t>
      </w:r>
      <w:r w:rsidRPr="00F4280A">
        <w:rPr>
          <w:rFonts w:ascii="Sakkal Majalla" w:eastAsia="Times New Roman" w:hAnsi="Sakkal Majalla" w:cs="Sakkal Majalla"/>
          <w:b/>
          <w:bCs/>
          <w:kern w:val="28"/>
          <w:sz w:val="24"/>
          <w:szCs w:val="24"/>
          <w:rtl/>
        </w:rPr>
        <w:t xml:space="preserve"> </w:t>
      </w:r>
      <w:r w:rsidR="006809BF">
        <w:rPr>
          <w:rFonts w:ascii="Sakkal Majalla" w:eastAsia="Times New Roman" w:hAnsi="Sakkal Majalla" w:cs="Sakkal Majalla" w:hint="cs"/>
          <w:b/>
          <w:bCs/>
          <w:kern w:val="28"/>
          <w:sz w:val="24"/>
          <w:szCs w:val="24"/>
          <w:rtl/>
        </w:rPr>
        <w:t>....144</w:t>
      </w:r>
      <w:r w:rsidRPr="00F4280A">
        <w:rPr>
          <w:rFonts w:ascii="Sakkal Majalla" w:eastAsia="Times New Roman" w:hAnsi="Sakkal Majalla" w:cs="Sakkal Majalla"/>
          <w:b/>
          <w:bCs/>
          <w:kern w:val="28"/>
          <w:sz w:val="24"/>
          <w:szCs w:val="24"/>
          <w:rtl/>
        </w:rPr>
        <w:t>هـ</w:t>
      </w:r>
    </w:p>
    <w:p w14:paraId="1491A272" w14:textId="77777777" w:rsidR="00BE4C83" w:rsidRPr="00F4280A" w:rsidRDefault="00BC4C1A" w:rsidP="00BE4C83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</w:pPr>
      <w:r w:rsidRPr="00F4280A"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  <w:t xml:space="preserve">                                                              </w:t>
      </w:r>
    </w:p>
    <w:p w14:paraId="32119A33" w14:textId="77777777" w:rsidR="00BC4C1A" w:rsidRPr="00F4280A" w:rsidRDefault="00BE4C83" w:rsidP="00D76346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</w:pPr>
      <w:r w:rsidRPr="00F4280A"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  <w:t xml:space="preserve">                                                                                                    </w:t>
      </w:r>
      <w:r w:rsidR="00BC4C1A" w:rsidRPr="00F4280A"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  <w:t xml:space="preserve"> الجهة المستفيدة:</w:t>
      </w:r>
      <w:r w:rsidR="0000712A" w:rsidRPr="00F4280A"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  <w:t xml:space="preserve"> </w:t>
      </w:r>
    </w:p>
    <w:p w14:paraId="68556580" w14:textId="015BAB67" w:rsidR="00BC4C1A" w:rsidRPr="00F4280A" w:rsidRDefault="00BC4C1A" w:rsidP="00D76346">
      <w:pPr>
        <w:spacing w:after="0" w:line="240" w:lineRule="auto"/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</w:pPr>
      <w:r w:rsidRPr="00F4280A"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  <w:t>الكلية:</w:t>
      </w:r>
      <w:r w:rsidR="0000712A" w:rsidRPr="00F4280A"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  <w:t xml:space="preserve"> </w:t>
      </w:r>
      <w:r w:rsidR="006809BF">
        <w:rPr>
          <w:rFonts w:ascii="Sakkal Majalla" w:eastAsia="Times New Roman" w:hAnsi="Sakkal Majalla" w:cs="Sakkal Majalla" w:hint="cs"/>
          <w:b/>
          <w:bCs/>
          <w:kern w:val="28"/>
          <w:sz w:val="26"/>
          <w:szCs w:val="26"/>
          <w:rtl/>
        </w:rPr>
        <w:t>..........................</w:t>
      </w:r>
    </w:p>
    <w:p w14:paraId="2F23CA93" w14:textId="789E7944" w:rsidR="00BC4C1A" w:rsidRPr="00F4280A" w:rsidRDefault="00BC4C1A" w:rsidP="00D76346">
      <w:pPr>
        <w:spacing w:after="0" w:line="240" w:lineRule="auto"/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</w:pPr>
      <w:r w:rsidRPr="00F4280A"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  <w:t>القسم</w:t>
      </w:r>
      <w:r w:rsidR="0000712A" w:rsidRPr="00F4280A"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  <w:t xml:space="preserve"> : </w:t>
      </w:r>
      <w:r w:rsidR="006809BF">
        <w:rPr>
          <w:rFonts w:ascii="Sakkal Majalla" w:eastAsia="Times New Roman" w:hAnsi="Sakkal Majalla" w:cs="Sakkal Majalla" w:hint="cs"/>
          <w:b/>
          <w:bCs/>
          <w:kern w:val="28"/>
          <w:sz w:val="26"/>
          <w:szCs w:val="26"/>
          <w:rtl/>
        </w:rPr>
        <w:t>........................</w:t>
      </w:r>
    </w:p>
    <w:p w14:paraId="0B1F3289" w14:textId="77777777" w:rsidR="00BC4C1A" w:rsidRPr="00F4280A" w:rsidRDefault="00BC4C1A" w:rsidP="00BC4C1A">
      <w:pPr>
        <w:spacing w:after="0" w:line="240" w:lineRule="auto"/>
        <w:ind w:left="95" w:firstLine="625"/>
        <w:rPr>
          <w:rFonts w:ascii="Sakkal Majalla" w:eastAsia="Times New Roman" w:hAnsi="Sakkal Majalla" w:cs="Sakkal Majalla"/>
          <w:sz w:val="14"/>
          <w:szCs w:val="14"/>
          <w:rtl/>
        </w:rPr>
      </w:pPr>
    </w:p>
    <w:tbl>
      <w:tblPr>
        <w:bidiVisual/>
        <w:tblW w:w="12946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5"/>
        <w:gridCol w:w="1075"/>
        <w:gridCol w:w="1075"/>
        <w:gridCol w:w="1843"/>
        <w:gridCol w:w="2151"/>
        <w:gridCol w:w="1592"/>
        <w:gridCol w:w="1369"/>
        <w:gridCol w:w="1076"/>
      </w:tblGrid>
      <w:tr w:rsidR="00747BD5" w:rsidRPr="00F4280A" w14:paraId="5F08F635" w14:textId="77777777" w:rsidTr="006D54B9">
        <w:trPr>
          <w:trHeight w:val="468"/>
          <w:jc w:val="center"/>
        </w:trPr>
        <w:tc>
          <w:tcPr>
            <w:tcW w:w="2765" w:type="dxa"/>
            <w:shd w:val="clear" w:color="auto" w:fill="4093A6"/>
            <w:vAlign w:val="center"/>
          </w:tcPr>
          <w:p w14:paraId="46E27009" w14:textId="77777777" w:rsidR="00747BD5" w:rsidRPr="006D54B9" w:rsidRDefault="00747BD5" w:rsidP="0025497F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D54B9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الاســـــم</w:t>
            </w:r>
          </w:p>
        </w:tc>
        <w:tc>
          <w:tcPr>
            <w:tcW w:w="1075" w:type="dxa"/>
            <w:shd w:val="clear" w:color="auto" w:fill="4093A6"/>
            <w:vAlign w:val="center"/>
          </w:tcPr>
          <w:p w14:paraId="77F0E0EF" w14:textId="77777777" w:rsidR="00747BD5" w:rsidRPr="006D54B9" w:rsidRDefault="00747BD5" w:rsidP="0025497F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D54B9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الرتبة العلمية</w:t>
            </w:r>
          </w:p>
        </w:tc>
        <w:tc>
          <w:tcPr>
            <w:tcW w:w="1075" w:type="dxa"/>
            <w:shd w:val="clear" w:color="auto" w:fill="4093A6"/>
            <w:vAlign w:val="center"/>
          </w:tcPr>
          <w:p w14:paraId="6EF21E97" w14:textId="77777777" w:rsidR="00747BD5" w:rsidRPr="006D54B9" w:rsidRDefault="00747BD5" w:rsidP="0025497F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D54B9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العبء التدريسي</w:t>
            </w:r>
          </w:p>
        </w:tc>
        <w:tc>
          <w:tcPr>
            <w:tcW w:w="1843" w:type="dxa"/>
            <w:shd w:val="clear" w:color="auto" w:fill="4093A6"/>
            <w:vAlign w:val="center"/>
          </w:tcPr>
          <w:p w14:paraId="598C8B1A" w14:textId="77777777" w:rsidR="00747BD5" w:rsidRPr="006D54B9" w:rsidRDefault="00747BD5" w:rsidP="0025497F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D54B9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هل يستعين القسم بمتعاونين من خارج الجامعة</w:t>
            </w:r>
          </w:p>
        </w:tc>
        <w:tc>
          <w:tcPr>
            <w:tcW w:w="2151" w:type="dxa"/>
            <w:shd w:val="clear" w:color="auto" w:fill="4093A6"/>
            <w:vAlign w:val="center"/>
          </w:tcPr>
          <w:p w14:paraId="7FC15535" w14:textId="77777777" w:rsidR="00747BD5" w:rsidRPr="006D54B9" w:rsidRDefault="00747BD5" w:rsidP="0025497F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D54B9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هل يدرس أو يشرف على رسالة خارج الجامعة</w:t>
            </w:r>
          </w:p>
        </w:tc>
        <w:tc>
          <w:tcPr>
            <w:tcW w:w="1592" w:type="dxa"/>
            <w:shd w:val="clear" w:color="auto" w:fill="4093A6"/>
            <w:vAlign w:val="center"/>
          </w:tcPr>
          <w:p w14:paraId="36EEE09E" w14:textId="77777777" w:rsidR="00747BD5" w:rsidRPr="006D54B9" w:rsidRDefault="00747BD5" w:rsidP="0025497F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D54B9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نوعية التعاون المطلوب</w:t>
            </w:r>
          </w:p>
        </w:tc>
        <w:tc>
          <w:tcPr>
            <w:tcW w:w="1369" w:type="dxa"/>
            <w:shd w:val="clear" w:color="auto" w:fill="4093A6"/>
            <w:vAlign w:val="center"/>
          </w:tcPr>
          <w:p w14:paraId="052BEBBD" w14:textId="77777777" w:rsidR="00747BD5" w:rsidRPr="006D54B9" w:rsidRDefault="00747BD5" w:rsidP="0025497F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D54B9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عدد الوحدات التدريسية</w:t>
            </w:r>
          </w:p>
        </w:tc>
        <w:tc>
          <w:tcPr>
            <w:tcW w:w="1076" w:type="dxa"/>
            <w:shd w:val="clear" w:color="auto" w:fill="4093A6"/>
            <w:vAlign w:val="center"/>
          </w:tcPr>
          <w:p w14:paraId="00FF5914" w14:textId="77777777" w:rsidR="00747BD5" w:rsidRPr="006D54B9" w:rsidRDefault="00747BD5" w:rsidP="0025497F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D54B9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ملاحظات</w:t>
            </w:r>
          </w:p>
        </w:tc>
      </w:tr>
      <w:tr w:rsidR="00747BD5" w:rsidRPr="00BC4C1A" w14:paraId="793F5E6F" w14:textId="77777777" w:rsidTr="0006177F">
        <w:trPr>
          <w:trHeight w:val="367"/>
          <w:jc w:val="center"/>
        </w:trPr>
        <w:tc>
          <w:tcPr>
            <w:tcW w:w="2765" w:type="dxa"/>
            <w:shd w:val="clear" w:color="auto" w:fill="auto"/>
            <w:vAlign w:val="center"/>
          </w:tcPr>
          <w:p w14:paraId="75DA33F5" w14:textId="77777777" w:rsidR="00747BD5" w:rsidRPr="00BC4C1A" w:rsidRDefault="00747BD5" w:rsidP="0025497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4F08281A" w14:textId="77777777" w:rsidR="00747BD5" w:rsidRPr="00BC4C1A" w:rsidRDefault="00747BD5" w:rsidP="0025497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  <w:rtl/>
              </w:rPr>
            </w:pPr>
          </w:p>
        </w:tc>
        <w:tc>
          <w:tcPr>
            <w:tcW w:w="1075" w:type="dxa"/>
            <w:shd w:val="clear" w:color="auto" w:fill="auto"/>
          </w:tcPr>
          <w:p w14:paraId="06F74F15" w14:textId="77777777" w:rsidR="00747BD5" w:rsidRPr="00BC4C1A" w:rsidRDefault="00747BD5" w:rsidP="0025497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8A17FBE" w14:textId="77777777" w:rsidR="00747BD5" w:rsidRPr="00BC4C1A" w:rsidRDefault="00747BD5" w:rsidP="0025497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14:paraId="46AE6ED2" w14:textId="77777777" w:rsidR="00747BD5" w:rsidRPr="00BC4C1A" w:rsidRDefault="00747BD5" w:rsidP="0025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14:paraId="2CDE3D1D" w14:textId="77777777" w:rsidR="00747BD5" w:rsidRPr="00BC4C1A" w:rsidRDefault="00747BD5" w:rsidP="0025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64DB5EAB" w14:textId="77777777" w:rsidR="00747BD5" w:rsidRPr="00BC4C1A" w:rsidRDefault="00747BD5" w:rsidP="0025497F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4ECBBDDB" w14:textId="77777777" w:rsidR="00747BD5" w:rsidRPr="00BC4C1A" w:rsidRDefault="00747BD5" w:rsidP="0025497F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</w:tr>
    </w:tbl>
    <w:p w14:paraId="0F16CD66" w14:textId="77777777" w:rsidR="0006177F" w:rsidRDefault="0025497F" w:rsidP="0025497F">
      <w:pPr>
        <w:tabs>
          <w:tab w:val="left" w:pos="11775"/>
        </w:tabs>
        <w:jc w:val="center"/>
        <w:rPr>
          <w:rFonts w:ascii="Times New Roman" w:eastAsia="Times New Roman" w:hAnsi="Times New Roman" w:cs="PT Bold Heading"/>
          <w:sz w:val="28"/>
          <w:szCs w:val="28"/>
          <w:rtl/>
        </w:rPr>
      </w:pPr>
      <w:r>
        <w:rPr>
          <w:rFonts w:ascii="Times New Roman" w:eastAsia="Times New Roman" w:hAnsi="Times New Roman" w:cs="PT Bold Heading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</w:t>
      </w:r>
      <w:r w:rsidR="0006177F">
        <w:rPr>
          <w:rFonts w:ascii="Times New Roman" w:eastAsia="Times New Roman" w:hAnsi="Times New Roman" w:cs="PT Bold Heading" w:hint="cs"/>
          <w:sz w:val="28"/>
          <w:szCs w:val="28"/>
          <w:rtl/>
        </w:rPr>
        <w:t xml:space="preserve">                   </w:t>
      </w:r>
    </w:p>
    <w:p w14:paraId="78D28C4E" w14:textId="136043F5" w:rsidR="0009435F" w:rsidRDefault="0006177F" w:rsidP="0006177F">
      <w:pPr>
        <w:tabs>
          <w:tab w:val="left" w:pos="11775"/>
        </w:tabs>
        <w:jc w:val="center"/>
        <w:rPr>
          <w:rFonts w:ascii="Times New Roman" w:eastAsia="Times New Roman" w:hAnsi="Times New Roman" w:cs="PT Bold Heading"/>
          <w:sz w:val="28"/>
          <w:szCs w:val="28"/>
          <w:rtl/>
        </w:rPr>
      </w:pPr>
      <w:r>
        <w:rPr>
          <w:rFonts w:ascii="Times New Roman" w:eastAsia="Times New Roman" w:hAnsi="Times New Roman" w:cs="PT Bold Heading" w:hint="cs"/>
          <w:sz w:val="28"/>
          <w:szCs w:val="28"/>
          <w:rtl/>
        </w:rPr>
        <w:t xml:space="preserve">                                                                           </w:t>
      </w:r>
      <w:r w:rsidR="00B50229">
        <w:rPr>
          <w:rFonts w:ascii="Times New Roman" w:eastAsia="Times New Roman" w:hAnsi="Times New Roman" w:cs="PT Bold Heading" w:hint="cs"/>
          <w:sz w:val="28"/>
          <w:szCs w:val="28"/>
          <w:rtl/>
        </w:rPr>
        <w:t>الختم</w:t>
      </w:r>
      <w:r>
        <w:rPr>
          <w:rFonts w:ascii="Times New Roman" w:eastAsia="Times New Roman" w:hAnsi="Times New Roman" w:cs="PT Bold Heading" w:hint="cs"/>
          <w:sz w:val="28"/>
          <w:szCs w:val="28"/>
          <w:rtl/>
        </w:rPr>
        <w:t xml:space="preserve">                                                                             </w:t>
      </w:r>
      <w:r w:rsidR="0025497F">
        <w:rPr>
          <w:rFonts w:ascii="Times New Roman" w:eastAsia="Times New Roman" w:hAnsi="Times New Roman" w:cs="PT Bold Heading" w:hint="cs"/>
          <w:sz w:val="28"/>
          <w:szCs w:val="28"/>
          <w:rtl/>
        </w:rPr>
        <w:t xml:space="preserve"> </w:t>
      </w:r>
      <w:r w:rsidR="00BE4C83">
        <w:rPr>
          <w:rFonts w:ascii="Times New Roman" w:eastAsia="Times New Roman" w:hAnsi="Times New Roman" w:cs="PT Bold Heading" w:hint="cs"/>
          <w:sz w:val="28"/>
          <w:szCs w:val="28"/>
          <w:rtl/>
        </w:rPr>
        <w:t>عميدة الكلية</w:t>
      </w:r>
    </w:p>
    <w:p w14:paraId="405D8CC3" w14:textId="77777777" w:rsidR="00BE4C83" w:rsidRDefault="00BE4C83" w:rsidP="00BE4C83">
      <w:pPr>
        <w:tabs>
          <w:tab w:val="left" w:pos="11775"/>
        </w:tabs>
        <w:jc w:val="right"/>
        <w:rPr>
          <w:rFonts w:ascii="Times New Roman" w:eastAsia="Times New Roman" w:hAnsi="Times New Roman" w:cs="PT Bold Heading"/>
          <w:sz w:val="28"/>
          <w:szCs w:val="28"/>
          <w:rtl/>
        </w:rPr>
      </w:pPr>
      <w:r>
        <w:rPr>
          <w:rFonts w:ascii="Times New Roman" w:eastAsia="Times New Roman" w:hAnsi="Times New Roman" w:cs="PT Bold Heading" w:hint="cs"/>
          <w:sz w:val="28"/>
          <w:szCs w:val="28"/>
          <w:rtl/>
        </w:rPr>
        <w:t>الاسم:.................................</w:t>
      </w:r>
    </w:p>
    <w:p w14:paraId="5FEDFB91" w14:textId="6B96E375" w:rsidR="00B50229" w:rsidRDefault="00BE4C83" w:rsidP="00BE4C83">
      <w:pPr>
        <w:tabs>
          <w:tab w:val="left" w:pos="11775"/>
        </w:tabs>
        <w:jc w:val="right"/>
        <w:rPr>
          <w:rFonts w:ascii="Times New Roman" w:eastAsia="Times New Roman" w:hAnsi="Times New Roman" w:cs="PT Bold Heading"/>
          <w:sz w:val="28"/>
          <w:szCs w:val="28"/>
          <w:rtl/>
        </w:rPr>
      </w:pPr>
      <w:r>
        <w:rPr>
          <w:rFonts w:ascii="Times New Roman" w:eastAsia="Times New Roman" w:hAnsi="Times New Roman" w:cs="PT Bold Heading" w:hint="cs"/>
          <w:sz w:val="28"/>
          <w:szCs w:val="28"/>
          <w:rtl/>
        </w:rPr>
        <w:t>التوقيع:................................</w:t>
      </w:r>
    </w:p>
    <w:p w14:paraId="16A0E722" w14:textId="05E5C3FA" w:rsidR="00BE4C83" w:rsidRPr="00B50229" w:rsidRDefault="00B50229" w:rsidP="00B50229">
      <w:pPr>
        <w:tabs>
          <w:tab w:val="left" w:pos="96"/>
        </w:tabs>
        <w:rPr>
          <w:rFonts w:ascii="Sakkal Majalla" w:eastAsia="Times New Roman" w:hAnsi="Sakkal Majalla" w:cs="Sakkal Majalla"/>
          <w:b/>
          <w:bCs/>
          <w:color w:val="365F91" w:themeColor="accent1" w:themeShade="BF"/>
          <w:rtl/>
        </w:rPr>
      </w:pPr>
      <w:r w:rsidRPr="00B50229">
        <w:rPr>
          <w:rFonts w:ascii="Sakkal Majalla" w:eastAsia="Times New Roman" w:hAnsi="Sakkal Majalla" w:cs="Sakkal Majalla"/>
          <w:b/>
          <w:bCs/>
          <w:color w:val="365F91" w:themeColor="accent1" w:themeShade="BF"/>
          <w:rtl/>
        </w:rPr>
        <w:tab/>
      </w:r>
      <w:r w:rsidRPr="00B50229">
        <w:rPr>
          <w:rFonts w:ascii="Sakkal Majalla" w:eastAsia="Times New Roman" w:hAnsi="Sakkal Majalla" w:cs="Sakkal Majalla"/>
          <w:b/>
          <w:bCs/>
          <w:color w:val="365F91" w:themeColor="accent1" w:themeShade="BF"/>
        </w:rPr>
        <w:sym w:font="Wingdings" w:char="F03F"/>
      </w:r>
      <w:r w:rsidRPr="00B50229">
        <w:rPr>
          <w:rFonts w:ascii="Sakkal Majalla" w:eastAsia="Times New Roman" w:hAnsi="Sakkal Majalla" w:cs="Sakkal Majalla"/>
          <w:b/>
          <w:bCs/>
          <w:color w:val="365F91" w:themeColor="accent1" w:themeShade="BF"/>
          <w:rtl/>
        </w:rPr>
        <w:t xml:space="preserve">ت.البدر </w:t>
      </w:r>
    </w:p>
    <w:sectPr w:rsidR="00BE4C83" w:rsidRPr="00B50229" w:rsidSect="00A921C1">
      <w:headerReference w:type="default" r:id="rId8"/>
      <w:footerReference w:type="default" r:id="rId9"/>
      <w:pgSz w:w="16838" w:h="11906" w:orient="landscape"/>
      <w:pgMar w:top="2160" w:right="1628" w:bottom="1350" w:left="1080" w:header="18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E04A7" w14:textId="77777777" w:rsidR="00D92A6A" w:rsidRDefault="00D92A6A" w:rsidP="005561E7">
      <w:pPr>
        <w:spacing w:after="0" w:line="240" w:lineRule="auto"/>
      </w:pPr>
      <w:r>
        <w:separator/>
      </w:r>
    </w:p>
  </w:endnote>
  <w:endnote w:type="continuationSeparator" w:id="0">
    <w:p w14:paraId="2F810E00" w14:textId="77777777" w:rsidR="00D92A6A" w:rsidRDefault="00D92A6A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72956393"/>
      <w:docPartObj>
        <w:docPartGallery w:val="Page Numbers (Bottom of Page)"/>
        <w:docPartUnique/>
      </w:docPartObj>
    </w:sdtPr>
    <w:sdtEndPr>
      <w:rPr>
        <w:rFonts w:ascii="Sakkal Majalla" w:hAnsi="Sakkal Majalla" w:cs="Sakkal Majalla"/>
        <w:b/>
        <w:bCs/>
        <w:sz w:val="24"/>
        <w:szCs w:val="24"/>
      </w:rPr>
    </w:sdtEndPr>
    <w:sdtContent>
      <w:sdt>
        <w:sdtPr>
          <w:rPr>
            <w:rtl/>
          </w:rPr>
          <w:id w:val="-1736078522"/>
          <w:docPartObj>
            <w:docPartGallery w:val="Page Numbers (Top of Page)"/>
            <w:docPartUnique/>
          </w:docPartObj>
        </w:sdtPr>
        <w:sdtEndPr>
          <w:rPr>
            <w:rFonts w:ascii="Sakkal Majalla" w:hAnsi="Sakkal Majalla" w:cs="Sakkal Majalla"/>
            <w:b/>
            <w:bCs/>
            <w:sz w:val="24"/>
            <w:szCs w:val="24"/>
          </w:rPr>
        </w:sdtEndPr>
        <w:sdtContent>
          <w:p w14:paraId="5B27B64F" w14:textId="77777777"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BFA3C3" wp14:editId="36FA3154">
                      <wp:simplePos x="0" y="0"/>
                      <wp:positionH relativeFrom="column">
                        <wp:posOffset>-904875</wp:posOffset>
                      </wp:positionH>
                      <wp:positionV relativeFrom="paragraph">
                        <wp:posOffset>80645</wp:posOffset>
                      </wp:positionV>
                      <wp:extent cx="10934700" cy="209550"/>
                      <wp:effectExtent l="0" t="0" r="0" b="0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34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27B9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1E447A2" id="مستطيل 3" o:spid="_x0000_s1026" style="position:absolute;left:0;text-align:left;margin-left:-71.25pt;margin-top:6.35pt;width:861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" fillcolor="#027b98" stroked="f" strokeweight="2pt"/>
                  </w:pict>
                </mc:Fallback>
              </mc:AlternateContent>
            </w:r>
          </w:p>
          <w:p w14:paraId="1D89D1FD" w14:textId="77777777"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</w:p>
          <w:p w14:paraId="4B49A6DC" w14:textId="1D023D54" w:rsidR="00BC38C8" w:rsidRPr="00B50229" w:rsidRDefault="00BC38C8">
            <w:pPr>
              <w:pStyle w:val="a4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502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ar-SA"/>
              </w:rPr>
              <w:t>الصفحة</w:t>
            </w:r>
            <w:r w:rsidR="00B50229" w:rsidRPr="00B502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ar-SA"/>
              </w:rPr>
              <w:t xml:space="preserve"> </w:t>
            </w:r>
            <w:r w:rsidR="00B50229" w:rsidRPr="00B502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</w:t>
            </w:r>
            <w:r w:rsidRPr="00B502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ar-SA"/>
              </w:rPr>
              <w:t xml:space="preserve"> من</w:t>
            </w:r>
            <w:r w:rsidR="00B50229" w:rsidRPr="00B502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ar-SA"/>
              </w:rPr>
              <w:t xml:space="preserve"> </w:t>
            </w:r>
            <w:r w:rsidR="00B50229" w:rsidRPr="00B502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</w:t>
            </w:r>
          </w:p>
        </w:sdtContent>
      </w:sdt>
    </w:sdtContent>
  </w:sdt>
  <w:p w14:paraId="6393187E" w14:textId="77777777" w:rsidR="00BC38C8" w:rsidRDefault="00BC3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5C55B" w14:textId="77777777" w:rsidR="00D92A6A" w:rsidRDefault="00D92A6A" w:rsidP="005561E7">
      <w:pPr>
        <w:spacing w:after="0" w:line="240" w:lineRule="auto"/>
      </w:pPr>
      <w:r>
        <w:separator/>
      </w:r>
    </w:p>
  </w:footnote>
  <w:footnote w:type="continuationSeparator" w:id="0">
    <w:p w14:paraId="578262BA" w14:textId="77777777" w:rsidR="00D92A6A" w:rsidRDefault="00D92A6A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0FB4C" w14:textId="32B44A15" w:rsidR="005561E7" w:rsidRDefault="006D54B9" w:rsidP="006D54B9">
    <w:pPr>
      <w:pStyle w:val="a3"/>
      <w:tabs>
        <w:tab w:val="clear" w:pos="8306"/>
        <w:tab w:val="right" w:pos="8448"/>
      </w:tabs>
      <w:ind w:left="-1170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ABCEBD" wp14:editId="6EA55986">
              <wp:simplePos x="0" y="0"/>
              <wp:positionH relativeFrom="column">
                <wp:posOffset>290195</wp:posOffset>
              </wp:positionH>
              <wp:positionV relativeFrom="paragraph">
                <wp:posOffset>104775</wp:posOffset>
              </wp:positionV>
              <wp:extent cx="990600" cy="755015"/>
              <wp:effectExtent l="0" t="0" r="0" b="6985"/>
              <wp:wrapNone/>
              <wp:docPr id="24" name="مستطيل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755015"/>
                      </a:xfrm>
                      <a:prstGeom prst="rect">
                        <a:avLst/>
                      </a:prstGeom>
                      <a:solidFill>
                        <a:srgbClr val="08B7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4333EA" w14:textId="77777777" w:rsidR="00FE6A7A" w:rsidRPr="00FE6A7A" w:rsidRDefault="00FE6A7A" w:rsidP="00FE6A7A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</w:pPr>
                          <w:r w:rsidRPr="00FE6A7A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>الإصدار الأول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مستطيل 24" o:spid="_x0000_s1026" style="position:absolute;left:0;text-align:left;margin-left:22.85pt;margin-top:8.25pt;width:78pt;height:59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" fillcolor="#08b7c0" stroked="f" strokeweight="2pt">
              <v:textbox>
                <w:txbxContent>
                  <w:p w14:paraId="374333EA" w14:textId="77777777" w:rsidR="00FE6A7A" w:rsidRPr="00FE6A7A" w:rsidRDefault="00FE6A7A" w:rsidP="00FE6A7A">
                    <w:pPr>
                      <w:spacing w:after="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</w:pPr>
                    <w:r w:rsidRPr="00FE6A7A">
                      <w:rPr>
                        <w:rFonts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  <w:t>الإصدار الأول</w:t>
                    </w:r>
                  </w:p>
                </w:txbxContent>
              </v:textbox>
            </v:rect>
          </w:pict>
        </mc:Fallback>
      </mc:AlternateContent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E6FDD" wp14:editId="637AD301">
              <wp:simplePos x="0" y="0"/>
              <wp:positionH relativeFrom="column">
                <wp:posOffset>4213860</wp:posOffset>
              </wp:positionH>
              <wp:positionV relativeFrom="paragraph">
                <wp:posOffset>28575</wp:posOffset>
              </wp:positionV>
              <wp:extent cx="3419475" cy="962025"/>
              <wp:effectExtent l="0" t="0" r="9525" b="9525"/>
              <wp:wrapSquare wrapText="bothSides"/>
              <wp:docPr id="8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41947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9F027F" w14:textId="77777777" w:rsidR="00F24264" w:rsidRPr="00F24264" w:rsidRDefault="00F24264" w:rsidP="00F2426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</w:pPr>
                          <w:r w:rsidRPr="00F24264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جامعة الأميرة نورة بنت عبدالرحمن</w:t>
                          </w:r>
                        </w:p>
                        <w:p w14:paraId="142FA80B" w14:textId="77777777" w:rsidR="005561E7" w:rsidRPr="00F24264" w:rsidRDefault="005561E7" w:rsidP="00F2426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</w:pPr>
                          <w:r w:rsidRPr="00F24264"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وكالة الجامعة للشؤون التعليمية</w:t>
                          </w:r>
                        </w:p>
                        <w:p w14:paraId="034E62AD" w14:textId="62DDFBD8" w:rsidR="00731BD5" w:rsidRPr="00F24264" w:rsidRDefault="00C32002" w:rsidP="0052586B">
                          <w:pPr>
                            <w:shd w:val="clear" w:color="auto" w:fill="FFFFFF" w:themeFill="background1"/>
                            <w:spacing w:line="240" w:lineRule="auto"/>
                            <w:rPr>
                              <w:rFonts w:ascii="Sakkal Majalla" w:hAnsi="Sakkal Majalla" w:cs="PT Bold Heading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C32002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 xml:space="preserve">وحدة </w:t>
                          </w:r>
                          <w:r w:rsidR="00244EE8" w:rsidRPr="00C32002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 xml:space="preserve"> المتعاونين من خارج الجامعة</w:t>
                          </w:r>
                        </w:p>
                        <w:p w14:paraId="712C2E8F" w14:textId="77777777" w:rsidR="00731BD5" w:rsidRPr="00574EA1" w:rsidRDefault="00731BD5" w:rsidP="005561E7">
                          <w:pPr>
                            <w:shd w:val="clear" w:color="auto" w:fill="FFFFFF" w:themeFill="background1"/>
                            <w:spacing w:line="240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331.8pt;margin-top:2.25pt;width:269.25pt;height:7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" stroked="f">
              <v:textbox>
                <w:txbxContent>
                  <w:p w14:paraId="699F027F" w14:textId="77777777" w:rsidR="00F24264" w:rsidRPr="00F24264" w:rsidRDefault="00F24264" w:rsidP="00F24264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</w:pPr>
                    <w:r w:rsidRPr="00F24264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>جامعة الأميرة نورة بنت عبدالرحمن</w:t>
                    </w:r>
                  </w:p>
                  <w:p w14:paraId="142FA80B" w14:textId="77777777" w:rsidR="005561E7" w:rsidRPr="00F24264" w:rsidRDefault="005561E7" w:rsidP="00F24264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</w:pPr>
                    <w:r w:rsidRPr="00F24264"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>وكالة الجامعة للشؤون التعليمية</w:t>
                    </w:r>
                  </w:p>
                  <w:p w14:paraId="034E62AD" w14:textId="62DDFBD8" w:rsidR="00731BD5" w:rsidRPr="00F24264" w:rsidRDefault="00C32002" w:rsidP="0052586B">
                    <w:pPr>
                      <w:shd w:val="clear" w:color="auto" w:fill="FFFFFF" w:themeFill="background1"/>
                      <w:spacing w:line="240" w:lineRule="auto"/>
                      <w:rPr>
                        <w:rFonts w:ascii="Sakkal Majalla" w:hAnsi="Sakkal Majalla" w:cs="PT Bold Heading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C32002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 xml:space="preserve">وحدة </w:t>
                    </w:r>
                    <w:r w:rsidR="00244EE8" w:rsidRPr="00C32002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 xml:space="preserve"> المتعاونين من خارج الجامعة</w:t>
                    </w:r>
                  </w:p>
                  <w:p w14:paraId="712C2E8F" w14:textId="77777777" w:rsidR="00731BD5" w:rsidRPr="00574EA1" w:rsidRDefault="00731BD5" w:rsidP="005561E7">
                    <w:pPr>
                      <w:shd w:val="clear" w:color="auto" w:fill="FFFFFF" w:themeFill="background1"/>
                      <w:spacing w:line="240" w:lineRule="auto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AE369B" wp14:editId="498AD8A0">
              <wp:simplePos x="0" y="0"/>
              <wp:positionH relativeFrom="column">
                <wp:posOffset>-904875</wp:posOffset>
              </wp:positionH>
              <wp:positionV relativeFrom="paragraph">
                <wp:posOffset>1028065</wp:posOffset>
              </wp:positionV>
              <wp:extent cx="11001375" cy="333375"/>
              <wp:effectExtent l="0" t="0" r="9525" b="9525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333375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AE3EFB4" w14:textId="1C1C0D88" w:rsidR="00646C84" w:rsidRPr="00AE5537" w:rsidRDefault="00646C84" w:rsidP="00646C84">
                          <w:pPr>
                            <w:spacing w:after="0" w:line="259" w:lineRule="auto"/>
                            <w:jc w:val="center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eastAsia="Calibri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نموذج طلبات تعاون أعضاء هيئة التدريس مع الجهات الأخرى</w:t>
                          </w:r>
                          <w:r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</w:t>
                          </w:r>
                          <w:r w:rsidRPr="00AE19B5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رمز النموذج :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0130-F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11</w:t>
                          </w:r>
                          <w:r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</w:t>
                          </w: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الإصدار الأول ذو القعدة 1444 هـ</w:t>
                          </w:r>
                        </w:p>
                        <w:p w14:paraId="2528CA1A" w14:textId="77777777" w:rsidR="00BC38C8" w:rsidRPr="00E74B4A" w:rsidRDefault="00BC38C8" w:rsidP="005A150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1.25pt;margin-top:80.95pt;width:866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" fillcolor="#027b98" stroked="f" strokeweight="2pt">
              <v:fill opacity="54227f"/>
              <v:textbox>
                <w:txbxContent>
                  <w:p w14:paraId="1AE3EFB4" w14:textId="1C1C0D88" w:rsidR="00646C84" w:rsidRPr="00AE5537" w:rsidRDefault="00646C84" w:rsidP="00646C84">
                    <w:pPr>
                      <w:spacing w:after="0" w:line="259" w:lineRule="auto"/>
                      <w:jc w:val="center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>
                      <w:rPr>
                        <w:rFonts w:eastAsia="Calibri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نموذج طلبات تعاون أعضاء هيئة التدريس مع الجهات الأخرى</w:t>
                    </w:r>
                    <w:r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</w:t>
                    </w:r>
                    <w:r w:rsidRPr="00AE19B5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رمز النموذج :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0130-F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11</w:t>
                    </w:r>
                    <w:r>
                      <w:rPr>
                        <w:rFonts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                </w:t>
                    </w:r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الإصدار الأول ذو القعدة 1444 هـ</w:t>
                    </w:r>
                  </w:p>
                  <w:p w14:paraId="2528CA1A" w14:textId="77777777" w:rsidR="00BC38C8" w:rsidRPr="00E74B4A" w:rsidRDefault="00BC38C8" w:rsidP="005A150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F24264">
      <w:rPr>
        <w:noProof/>
      </w:rPr>
      <w:drawing>
        <wp:inline distT="0" distB="0" distL="0" distR="0" wp14:anchorId="2C2924C7" wp14:editId="39AC5B69">
          <wp:extent cx="1533525" cy="1133475"/>
          <wp:effectExtent l="0" t="0" r="9525" b="9525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جديد بدون جامع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F75BB"/>
    <w:multiLevelType w:val="hybridMultilevel"/>
    <w:tmpl w:val="CD92E310"/>
    <w:lvl w:ilvl="0" w:tplc="78F6134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73928"/>
    <w:multiLevelType w:val="hybridMultilevel"/>
    <w:tmpl w:val="EC564A66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4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7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8"/>
  </w:num>
  <w:num w:numId="4">
    <w:abstractNumId w:val="21"/>
  </w:num>
  <w:num w:numId="5">
    <w:abstractNumId w:val="15"/>
  </w:num>
  <w:num w:numId="6">
    <w:abstractNumId w:val="14"/>
  </w:num>
  <w:num w:numId="7">
    <w:abstractNumId w:val="5"/>
  </w:num>
  <w:num w:numId="8">
    <w:abstractNumId w:val="12"/>
  </w:num>
  <w:num w:numId="9">
    <w:abstractNumId w:val="2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7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4"/>
  </w:num>
  <w:num w:numId="26">
    <w:abstractNumId w:val="17"/>
  </w:num>
  <w:num w:numId="27">
    <w:abstractNumId w:val="30"/>
  </w:num>
  <w:num w:numId="28">
    <w:abstractNumId w:val="22"/>
  </w:num>
  <w:num w:numId="29">
    <w:abstractNumId w:val="31"/>
  </w:num>
  <w:num w:numId="30">
    <w:abstractNumId w:val="19"/>
  </w:num>
  <w:num w:numId="31">
    <w:abstractNumId w:val="24"/>
  </w:num>
  <w:num w:numId="32">
    <w:abstractNumId w:val="0"/>
  </w:num>
  <w:num w:numId="33">
    <w:abstractNumId w:val="18"/>
  </w:num>
  <w:num w:numId="34">
    <w:abstractNumId w:val="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0712A"/>
    <w:rsid w:val="00041B60"/>
    <w:rsid w:val="0006177F"/>
    <w:rsid w:val="00067843"/>
    <w:rsid w:val="000814DD"/>
    <w:rsid w:val="00087A4A"/>
    <w:rsid w:val="0009435F"/>
    <w:rsid w:val="000D5E30"/>
    <w:rsid w:val="00114CE3"/>
    <w:rsid w:val="00151581"/>
    <w:rsid w:val="001626A5"/>
    <w:rsid w:val="001D7255"/>
    <w:rsid w:val="001E0AAA"/>
    <w:rsid w:val="001E571A"/>
    <w:rsid w:val="002001D5"/>
    <w:rsid w:val="00234146"/>
    <w:rsid w:val="00244EE8"/>
    <w:rsid w:val="0025497F"/>
    <w:rsid w:val="00310DC3"/>
    <w:rsid w:val="003403BE"/>
    <w:rsid w:val="00347EA1"/>
    <w:rsid w:val="003B4867"/>
    <w:rsid w:val="003C7DFC"/>
    <w:rsid w:val="003E4170"/>
    <w:rsid w:val="00420E04"/>
    <w:rsid w:val="00443065"/>
    <w:rsid w:val="004B3BE7"/>
    <w:rsid w:val="0052586B"/>
    <w:rsid w:val="005345A3"/>
    <w:rsid w:val="005561E7"/>
    <w:rsid w:val="00560C7D"/>
    <w:rsid w:val="00567817"/>
    <w:rsid w:val="00574EA1"/>
    <w:rsid w:val="005A1507"/>
    <w:rsid w:val="005E4D3D"/>
    <w:rsid w:val="005E52CA"/>
    <w:rsid w:val="005F1EF0"/>
    <w:rsid w:val="005F7B9F"/>
    <w:rsid w:val="00602D52"/>
    <w:rsid w:val="00616F7D"/>
    <w:rsid w:val="00642C7C"/>
    <w:rsid w:val="00646C84"/>
    <w:rsid w:val="006809BF"/>
    <w:rsid w:val="006A7D34"/>
    <w:rsid w:val="006D364C"/>
    <w:rsid w:val="006D54B9"/>
    <w:rsid w:val="00731BD5"/>
    <w:rsid w:val="00747BD5"/>
    <w:rsid w:val="00781441"/>
    <w:rsid w:val="00790C6D"/>
    <w:rsid w:val="007D068F"/>
    <w:rsid w:val="007D5A6B"/>
    <w:rsid w:val="007F1871"/>
    <w:rsid w:val="00851957"/>
    <w:rsid w:val="00884E59"/>
    <w:rsid w:val="00885E16"/>
    <w:rsid w:val="008D4F9D"/>
    <w:rsid w:val="00967A82"/>
    <w:rsid w:val="00987E7F"/>
    <w:rsid w:val="00994F4A"/>
    <w:rsid w:val="009D36BA"/>
    <w:rsid w:val="00A15BA9"/>
    <w:rsid w:val="00A35336"/>
    <w:rsid w:val="00A62C90"/>
    <w:rsid w:val="00A921C1"/>
    <w:rsid w:val="00A964DF"/>
    <w:rsid w:val="00AB089B"/>
    <w:rsid w:val="00AD03ED"/>
    <w:rsid w:val="00AD1DDC"/>
    <w:rsid w:val="00AE0D40"/>
    <w:rsid w:val="00B50229"/>
    <w:rsid w:val="00B80810"/>
    <w:rsid w:val="00BB4508"/>
    <w:rsid w:val="00BC38C8"/>
    <w:rsid w:val="00BC4C1A"/>
    <w:rsid w:val="00BE1247"/>
    <w:rsid w:val="00BE4C83"/>
    <w:rsid w:val="00C0226C"/>
    <w:rsid w:val="00C13FD0"/>
    <w:rsid w:val="00C32002"/>
    <w:rsid w:val="00C76410"/>
    <w:rsid w:val="00CD6F94"/>
    <w:rsid w:val="00D76346"/>
    <w:rsid w:val="00D861F2"/>
    <w:rsid w:val="00D862BF"/>
    <w:rsid w:val="00D92A6A"/>
    <w:rsid w:val="00DA5E18"/>
    <w:rsid w:val="00DD1F18"/>
    <w:rsid w:val="00DE0CA4"/>
    <w:rsid w:val="00DF423A"/>
    <w:rsid w:val="00E33749"/>
    <w:rsid w:val="00E74B4A"/>
    <w:rsid w:val="00E773EB"/>
    <w:rsid w:val="00EA3C1E"/>
    <w:rsid w:val="00EC1FA9"/>
    <w:rsid w:val="00EE12A2"/>
    <w:rsid w:val="00EF0422"/>
    <w:rsid w:val="00F24264"/>
    <w:rsid w:val="00F425E6"/>
    <w:rsid w:val="00F4280A"/>
    <w:rsid w:val="00F7238B"/>
    <w:rsid w:val="00F75D5B"/>
    <w:rsid w:val="00FA1169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43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08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08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A045EF-D2B2-4544-9543-71F3DD0EC1BF}"/>
</file>

<file path=customXml/itemProps2.xml><?xml version="1.0" encoding="utf-8"?>
<ds:datastoreItem xmlns:ds="http://schemas.openxmlformats.org/officeDocument/2006/customXml" ds:itemID="{F48C0744-B9DD-4370-85E7-2C56CC37E37A}"/>
</file>

<file path=customXml/itemProps3.xml><?xml version="1.0" encoding="utf-8"?>
<ds:datastoreItem xmlns:ds="http://schemas.openxmlformats.org/officeDocument/2006/customXml" ds:itemID="{C65D48F3-2372-45E6-AC38-BEEE9A6924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2022-01-12T05:58:00Z</cp:lastPrinted>
  <dcterms:created xsi:type="dcterms:W3CDTF">2023-05-30T09:04:00Z</dcterms:created>
  <dcterms:modified xsi:type="dcterms:W3CDTF">2023-05-30T09:04:00Z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