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F8CB8" w14:textId="008AA0F2" w:rsidR="006E13AA" w:rsidRPr="000F3148" w:rsidRDefault="006E13AA" w:rsidP="006E13AA">
      <w:pPr>
        <w:spacing w:after="0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rtl/>
        </w:rPr>
      </w:pPr>
      <w:bookmarkStart w:id="0" w:name="_GoBack"/>
      <w:bookmarkEnd w:id="0"/>
      <w:r w:rsidRPr="000F3148">
        <w:rPr>
          <w:rFonts w:ascii="Sakkal Majalla" w:eastAsia="Times New Roman" w:hAnsi="Sakkal Majalla" w:cs="Sakkal Majalla"/>
          <w:b/>
          <w:bCs/>
          <w:sz w:val="40"/>
          <w:szCs w:val="40"/>
          <w:rtl/>
        </w:rPr>
        <w:t xml:space="preserve">إفـــــادة        </w:t>
      </w:r>
      <w:r w:rsidR="000F3148" w:rsidRPr="000F3148">
        <w:rPr>
          <w:rFonts w:ascii="Sakkal Majalla" w:eastAsia="Times New Roman" w:hAnsi="Sakkal Majalla" w:cs="Sakkal Majalla" w:hint="cs"/>
          <w:b/>
          <w:bCs/>
          <w:sz w:val="40"/>
          <w:szCs w:val="40"/>
          <w:rtl/>
        </w:rPr>
        <w:t xml:space="preserve">      </w:t>
      </w:r>
      <w:r w:rsidRPr="000F3148">
        <w:rPr>
          <w:rFonts w:ascii="Sakkal Majalla" w:eastAsia="Times New Roman" w:hAnsi="Sakkal Majalla" w:cs="Sakkal Majalla"/>
          <w:b/>
          <w:bCs/>
          <w:sz w:val="40"/>
          <w:szCs w:val="40"/>
          <w:rtl/>
        </w:rPr>
        <w:t xml:space="preserve">                        </w:t>
      </w:r>
      <w:r w:rsidR="000F3148">
        <w:rPr>
          <w:rFonts w:ascii="Sakkal Majalla" w:eastAsia="Times New Roman" w:hAnsi="Sakkal Majalla" w:cs="Sakkal Majalla" w:hint="cs"/>
          <w:b/>
          <w:bCs/>
          <w:sz w:val="40"/>
          <w:szCs w:val="40"/>
          <w:rtl/>
        </w:rPr>
        <w:t xml:space="preserve">                     </w:t>
      </w:r>
      <w:r w:rsidRPr="000F3148">
        <w:rPr>
          <w:rFonts w:ascii="Sakkal Majalla" w:eastAsia="Times New Roman" w:hAnsi="Sakkal Majalla" w:cs="Sakkal Majalla"/>
          <w:b/>
          <w:bCs/>
          <w:sz w:val="40"/>
          <w:szCs w:val="40"/>
          <w:rtl/>
        </w:rPr>
        <w:t xml:space="preserve"> </w:t>
      </w:r>
      <w:r w:rsidR="000F3148">
        <w:rPr>
          <w:rFonts w:ascii="Sakkal Majalla" w:eastAsia="Times New Roman" w:hAnsi="Sakkal Majalla" w:cs="Sakkal Majalla" w:hint="cs"/>
          <w:b/>
          <w:bCs/>
          <w:sz w:val="40"/>
          <w:szCs w:val="40"/>
          <w:rtl/>
        </w:rPr>
        <w:t xml:space="preserve">             </w:t>
      </w:r>
      <w:r w:rsidRPr="000F3148">
        <w:rPr>
          <w:rFonts w:ascii="Sakkal Majalla" w:eastAsia="Times New Roman" w:hAnsi="Sakkal Majalla" w:cs="Sakkal Majalla"/>
          <w:b/>
          <w:bCs/>
          <w:sz w:val="40"/>
          <w:szCs w:val="40"/>
          <w:rtl/>
        </w:rPr>
        <w:t xml:space="preserve">        </w:t>
      </w:r>
      <w:r w:rsidRPr="000F3148">
        <w:rPr>
          <w:rFonts w:ascii="Sakkal Majalla" w:eastAsia="Times New Roman" w:hAnsi="Sakkal Majalla" w:cs="Sakkal Majalla"/>
          <w:b/>
          <w:bCs/>
          <w:sz w:val="40"/>
          <w:szCs w:val="40"/>
        </w:rPr>
        <w:t xml:space="preserve"> Experience Letter</w:t>
      </w:r>
    </w:p>
    <w:tbl>
      <w:tblPr>
        <w:tblStyle w:val="5"/>
        <w:bidiVisual/>
        <w:tblW w:w="11153" w:type="dxa"/>
        <w:tblInd w:w="-1269" w:type="dxa"/>
        <w:tblLook w:val="04A0" w:firstRow="1" w:lastRow="0" w:firstColumn="1" w:lastColumn="0" w:noHBand="0" w:noVBand="1"/>
      </w:tblPr>
      <w:tblGrid>
        <w:gridCol w:w="5537"/>
        <w:gridCol w:w="5616"/>
      </w:tblGrid>
      <w:tr w:rsidR="006E13AA" w:rsidRPr="000F3148" w14:paraId="14A4BB75" w14:textId="77777777" w:rsidTr="00AC2A12">
        <w:trPr>
          <w:trHeight w:val="5956"/>
        </w:trPr>
        <w:tc>
          <w:tcPr>
            <w:tcW w:w="5537" w:type="dxa"/>
          </w:tcPr>
          <w:p w14:paraId="4E7B8C27" w14:textId="080D1783" w:rsidR="002B6930" w:rsidRPr="000F3148" w:rsidRDefault="006E13AA" w:rsidP="001B51DA">
            <w:pPr>
              <w:bidi w:val="0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نُفيدكم بأن المتعاونة أدناه</w:t>
            </w:r>
          </w:p>
          <w:tbl>
            <w:tblPr>
              <w:tblStyle w:val="5"/>
              <w:bidiVisual/>
              <w:tblW w:w="4869" w:type="dxa"/>
              <w:tblLook w:val="04A0" w:firstRow="1" w:lastRow="0" w:firstColumn="1" w:lastColumn="0" w:noHBand="0" w:noVBand="1"/>
            </w:tblPr>
            <w:tblGrid>
              <w:gridCol w:w="2791"/>
              <w:gridCol w:w="2078"/>
            </w:tblGrid>
            <w:tr w:rsidR="006E13AA" w:rsidRPr="000F3148" w14:paraId="216BB9C9" w14:textId="77777777" w:rsidTr="00C9141C">
              <w:tc>
                <w:tcPr>
                  <w:tcW w:w="4869" w:type="dxa"/>
                  <w:gridSpan w:val="2"/>
                  <w:tcBorders>
                    <w:top w:val="thinThickSmallGap" w:sz="12" w:space="0" w:color="auto"/>
                    <w:left w:val="thinThickSmallGap" w:sz="12" w:space="0" w:color="auto"/>
                    <w:bottom w:val="single" w:sz="12" w:space="0" w:color="auto"/>
                    <w:right w:val="thinThickSmallGap" w:sz="12" w:space="0" w:color="auto"/>
                  </w:tcBorders>
                </w:tcPr>
                <w:p w14:paraId="320C6AD8" w14:textId="6FADDD11" w:rsidR="006E13AA" w:rsidRPr="000F3148" w:rsidRDefault="006E13AA" w:rsidP="00571033">
                  <w:pPr>
                    <w:bidi w:val="0"/>
                    <w:jc w:val="right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الاسم:</w:t>
                  </w:r>
                </w:p>
              </w:tc>
            </w:tr>
            <w:tr w:rsidR="006E13AA" w:rsidRPr="000F3148" w14:paraId="23FA42AB" w14:textId="77777777" w:rsidTr="00C9141C">
              <w:tc>
                <w:tcPr>
                  <w:tcW w:w="4869" w:type="dxa"/>
                  <w:gridSpan w:val="2"/>
                  <w:tcBorders>
                    <w:top w:val="single" w:sz="12" w:space="0" w:color="auto"/>
                    <w:left w:val="thinThickSmallGap" w:sz="12" w:space="0" w:color="auto"/>
                    <w:bottom w:val="single" w:sz="12" w:space="0" w:color="auto"/>
                    <w:right w:val="thinThickSmallGap" w:sz="12" w:space="0" w:color="auto"/>
                  </w:tcBorders>
                </w:tcPr>
                <w:p w14:paraId="3CC31B47" w14:textId="0A5E5898" w:rsidR="006E13AA" w:rsidRPr="000F3148" w:rsidRDefault="006E13AA" w:rsidP="00C9141C">
                  <w:pPr>
                    <w:bidi w:val="0"/>
                    <w:jc w:val="right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الجنسية:</w:t>
                  </w:r>
                  <w:r w:rsidR="00EA3891"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6E13AA" w:rsidRPr="000F3148" w14:paraId="7230B969" w14:textId="77777777" w:rsidTr="00C9141C">
              <w:tc>
                <w:tcPr>
                  <w:tcW w:w="2791" w:type="dxa"/>
                  <w:tcBorders>
                    <w:top w:val="single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52DC65B9" w14:textId="77777777" w:rsidR="006E13AA" w:rsidRPr="000F3148" w:rsidRDefault="006E13AA" w:rsidP="00C9141C">
                  <w:pPr>
                    <w:bidi w:val="0"/>
                    <w:jc w:val="right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رقم الهوية: </w:t>
                  </w:r>
                </w:p>
                <w:p w14:paraId="6C374E9C" w14:textId="7C06D227" w:rsidR="006E13AA" w:rsidRPr="000F3148" w:rsidRDefault="00B24DB2" w:rsidP="00C12ECE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="00B217FB" w:rsidRPr="000F314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2078" w:type="dxa"/>
                  <w:tcBorders>
                    <w:top w:val="single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7ABD742A" w14:textId="77777777" w:rsidR="00191169" w:rsidRDefault="00191169" w:rsidP="00191169">
                  <w:pP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E13AA"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ebdings" w:char="F031"/>
                  </w:r>
                  <w:r w:rsidR="006E13AA"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الهوية الوطنية </w:t>
                  </w:r>
                  <w: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ebdings" w:char="F031"/>
                  </w:r>
                  <w:r w:rsidR="006E13AA"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الإقامة</w:t>
                  </w:r>
                </w:p>
                <w:p w14:paraId="1759FC4C" w14:textId="65B0A158" w:rsidR="006E13AA" w:rsidRPr="000F3148" w:rsidRDefault="00191169" w:rsidP="00191169">
                  <w:pP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ebdings" w:char="F031"/>
                  </w:r>
                  <w:r w:rsidR="006E13AA"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جواز السفر</w:t>
                  </w:r>
                </w:p>
              </w:tc>
            </w:tr>
          </w:tbl>
          <w:p w14:paraId="5FCD1A90" w14:textId="35B4E3F1" w:rsidR="006E13AA" w:rsidRPr="000F3148" w:rsidRDefault="006E13AA" w:rsidP="00C9141C">
            <w:pPr>
              <w:bidi w:val="0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قد عملت في جامعة الأميرة نورة بنت </w:t>
            </w:r>
            <w:r w:rsidR="00B24DB2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عبد الرحمن</w:t>
            </w:r>
            <w:r w:rsidR="000F3148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 كمتعاونة وفق</w:t>
            </w:r>
          </w:p>
          <w:p w14:paraId="5A80F774" w14:textId="5A711501" w:rsidR="006E13AA" w:rsidRPr="000F3148" w:rsidRDefault="006E13AA" w:rsidP="00C9141C">
            <w:pPr>
              <w:bidi w:val="0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المادة </w:t>
            </w:r>
            <w:r w:rsidR="00B24DB2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(101)</w:t>
            </w: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 من اللائحة المنظمة لشؤون </w:t>
            </w:r>
            <w:r w:rsidR="000F3148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أعضاء هيئة التدريس</w:t>
            </w:r>
          </w:p>
          <w:p w14:paraId="1EBA6C70" w14:textId="24292B5B" w:rsidR="00B21DD6" w:rsidRPr="000F3148" w:rsidRDefault="006E13AA" w:rsidP="001B51DA">
            <w:pPr>
              <w:bidi w:val="0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السعوديين في الجامعات خلال:</w:t>
            </w:r>
          </w:p>
          <w:tbl>
            <w:tblPr>
              <w:tblStyle w:val="5"/>
              <w:bidiVisual/>
              <w:tblW w:w="0" w:type="auto"/>
              <w:tblBorders>
                <w:top w:val="thinThickSmallGap" w:sz="12" w:space="0" w:color="auto"/>
                <w:left w:val="thinThickSmallGap" w:sz="12" w:space="0" w:color="auto"/>
                <w:bottom w:val="thinThickSmallGap" w:sz="12" w:space="0" w:color="auto"/>
                <w:right w:val="thinThickSmallGap" w:sz="12" w:space="0" w:color="auto"/>
                <w:insideH w:val="single" w:sz="12" w:space="0" w:color="auto"/>
                <w:insideV w:val="thinThickSmallGap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892"/>
              <w:gridCol w:w="3178"/>
            </w:tblGrid>
            <w:tr w:rsidR="006E13AA" w:rsidRPr="000F3148" w14:paraId="4A738463" w14:textId="77777777" w:rsidTr="001E00CA">
              <w:trPr>
                <w:trHeight w:val="189"/>
              </w:trPr>
              <w:tc>
                <w:tcPr>
                  <w:tcW w:w="1892" w:type="dxa"/>
                  <w:tcBorders>
                    <w:top w:val="thinThickSmallGap" w:sz="12" w:space="0" w:color="auto"/>
                    <w:bottom w:val="thinThickSmallGap" w:sz="12" w:space="0" w:color="auto"/>
                  </w:tcBorders>
                </w:tcPr>
                <w:p w14:paraId="2B80A34D" w14:textId="77777777" w:rsidR="006E13AA" w:rsidRPr="000F3148" w:rsidRDefault="006E13AA" w:rsidP="000F3148">
                  <w:pPr>
                    <w:tabs>
                      <w:tab w:val="center" w:pos="838"/>
                    </w:tabs>
                    <w:bidi w:val="0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العام الجامعي</w:t>
                  </w:r>
                </w:p>
              </w:tc>
              <w:tc>
                <w:tcPr>
                  <w:tcW w:w="3178" w:type="dxa"/>
                  <w:tcBorders>
                    <w:top w:val="thinThickSmallGap" w:sz="12" w:space="0" w:color="auto"/>
                    <w:bottom w:val="thinThickSmallGap" w:sz="12" w:space="0" w:color="auto"/>
                  </w:tcBorders>
                  <w:vAlign w:val="center"/>
                </w:tcPr>
                <w:p w14:paraId="01057C05" w14:textId="77777777" w:rsidR="006E13AA" w:rsidRPr="000F3148" w:rsidRDefault="006E13AA" w:rsidP="000F3148">
                  <w:pPr>
                    <w:bidi w:val="0"/>
                    <w:ind w:left="802" w:hanging="425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الفصل الدراسي</w:t>
                  </w:r>
                </w:p>
              </w:tc>
            </w:tr>
            <w:tr w:rsidR="00150333" w:rsidRPr="000F3148" w14:paraId="123CEEC7" w14:textId="77777777" w:rsidTr="001E00CA">
              <w:tc>
                <w:tcPr>
                  <w:tcW w:w="1892" w:type="dxa"/>
                  <w:tcBorders>
                    <w:top w:val="thinThickSmallGap" w:sz="12" w:space="0" w:color="auto"/>
                  </w:tcBorders>
                </w:tcPr>
                <w:p w14:paraId="7F0DEC1B" w14:textId="5C8688EB" w:rsidR="00150333" w:rsidRPr="000F3148" w:rsidRDefault="00AC2A12" w:rsidP="00AC2A12">
                  <w:pPr>
                    <w:tabs>
                      <w:tab w:val="center" w:pos="838"/>
                    </w:tabs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...14/ ...14هـ</w:t>
                  </w:r>
                </w:p>
              </w:tc>
              <w:tc>
                <w:tcPr>
                  <w:tcW w:w="3178" w:type="dxa"/>
                  <w:tcBorders>
                    <w:top w:val="thinThickSmallGap" w:sz="12" w:space="0" w:color="auto"/>
                  </w:tcBorders>
                </w:tcPr>
                <w:p w14:paraId="5427B44E" w14:textId="562FEF58" w:rsidR="00150333" w:rsidRPr="000F3148" w:rsidRDefault="00150333" w:rsidP="00150333">
                  <w:pPr>
                    <w:ind w:left="802" w:hanging="802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Pr="00074711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الأول</w:t>
                  </w:r>
                  <w:r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Pr="00074711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74711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الثاني </w:t>
                  </w:r>
                  <w:r w:rsidRPr="00074711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Pr="00074711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الصيفي</w:t>
                  </w:r>
                </w:p>
              </w:tc>
            </w:tr>
            <w:tr w:rsidR="00E64273" w:rsidRPr="000F3148" w14:paraId="6427E584" w14:textId="77777777" w:rsidTr="001B51DA">
              <w:trPr>
                <w:trHeight w:val="390"/>
              </w:trPr>
              <w:tc>
                <w:tcPr>
                  <w:tcW w:w="1892" w:type="dxa"/>
                  <w:tcBorders>
                    <w:top w:val="thinThickSmallGap" w:sz="12" w:space="0" w:color="auto"/>
                  </w:tcBorders>
                </w:tcPr>
                <w:p w14:paraId="7E7C4759" w14:textId="6E9D3672" w:rsidR="00E64273" w:rsidRPr="000F3148" w:rsidRDefault="00AC2A12" w:rsidP="00AC2A12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...144هـ</w:t>
                  </w:r>
                </w:p>
              </w:tc>
              <w:tc>
                <w:tcPr>
                  <w:tcW w:w="3178" w:type="dxa"/>
                  <w:tcBorders>
                    <w:top w:val="thinThickSmallGap" w:sz="12" w:space="0" w:color="auto"/>
                  </w:tcBorders>
                </w:tcPr>
                <w:p w14:paraId="00CA18D9" w14:textId="64D64909" w:rsidR="00E64273" w:rsidRPr="006C4C58" w:rsidRDefault="00150333" w:rsidP="00E64273">
                  <w:pP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="00E64273"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الأول</w:t>
                  </w:r>
                  <w:r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="00E64273"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64273"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الثاني </w:t>
                  </w:r>
                  <w:r w:rsidR="00E64273"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="00E64273"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ال</w:t>
                  </w:r>
                  <w:r w:rsidR="00525313">
                    <w:rPr>
                      <w:rFonts w:ascii="Sakkal Majalla" w:eastAsia="Times New Roman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ثالث</w:t>
                  </w:r>
                </w:p>
              </w:tc>
            </w:tr>
          </w:tbl>
          <w:p w14:paraId="66D70172" w14:textId="766C1E78" w:rsidR="00144EB3" w:rsidRPr="000F3148" w:rsidRDefault="00144EB3" w:rsidP="003E4164">
            <w:pPr>
              <w:tabs>
                <w:tab w:val="left" w:pos="3510"/>
              </w:tabs>
              <w:bidi w:val="0"/>
              <w:rPr>
                <w:rFonts w:ascii="Sakkal Majalla" w:eastAsia="Times New Roman" w:hAnsi="Sakkal Majalla" w:cs="Sakkal Majalla"/>
                <w:b/>
                <w:bCs/>
                <w:sz w:val="4"/>
                <w:szCs w:val="4"/>
                <w:rtl/>
              </w:rPr>
            </w:pPr>
          </w:p>
          <w:p w14:paraId="5DD0C069" w14:textId="70C5944B" w:rsidR="0028667C" w:rsidRPr="000F3148" w:rsidRDefault="006E13AA" w:rsidP="00144EB3">
            <w:pPr>
              <w:bidi w:val="0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وكيلة الجامعة للشؤون التعليمية</w:t>
            </w:r>
          </w:p>
          <w:p w14:paraId="46254156" w14:textId="744D19D9" w:rsidR="0028667C" w:rsidRPr="000F3148" w:rsidRDefault="0028667C" w:rsidP="0028667C">
            <w:pPr>
              <w:bidi w:val="0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  <w:p w14:paraId="1E4859A2" w14:textId="3293D7EB" w:rsidR="00B217FB" w:rsidRPr="000F3148" w:rsidRDefault="00150333" w:rsidP="00AC2A12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..</w:t>
            </w:r>
            <w:r w:rsidR="00B217FB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..</w:t>
            </w:r>
            <w:r w:rsidRPr="000F3148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/</w:t>
            </w:r>
            <w:r w:rsidR="00AC2A1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...14</w:t>
            </w:r>
            <w:r w:rsidR="00B217FB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هـ</w:t>
            </w:r>
          </w:p>
          <w:p w14:paraId="58A36A13" w14:textId="45D58C4F" w:rsidR="004906D5" w:rsidRPr="000F3148" w:rsidRDefault="006E13AA" w:rsidP="00B217FB">
            <w:pPr>
              <w:bidi w:val="0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د.</w:t>
            </w:r>
            <w:r w:rsidR="00A42617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نوال بنت محمد الرشيد</w:t>
            </w:r>
          </w:p>
        </w:tc>
        <w:tc>
          <w:tcPr>
            <w:tcW w:w="5616" w:type="dxa"/>
          </w:tcPr>
          <w:p w14:paraId="655F3501" w14:textId="77777777" w:rsidR="006E13AA" w:rsidRPr="000F3148" w:rsidRDefault="006E13AA" w:rsidP="000F3148">
            <w:pPr>
              <w:bidi w:val="0"/>
              <w:contextualSpacing/>
              <w:rPr>
                <w:rFonts w:ascii="Sakkal Majalla" w:eastAsia="Times New Roman" w:hAnsi="Sakkal Majalla" w:cs="Sakkal Majalla"/>
                <w:b/>
                <w:bCs/>
                <w:sz w:val="12"/>
                <w:szCs w:val="12"/>
                <w:u w:val="single"/>
              </w:rPr>
            </w:pPr>
          </w:p>
          <w:tbl>
            <w:tblPr>
              <w:tblStyle w:val="5"/>
              <w:bidiVisual/>
              <w:tblW w:w="4869" w:type="dxa"/>
              <w:jc w:val="right"/>
              <w:tblLook w:val="04A0" w:firstRow="1" w:lastRow="0" w:firstColumn="1" w:lastColumn="0" w:noHBand="0" w:noVBand="1"/>
            </w:tblPr>
            <w:tblGrid>
              <w:gridCol w:w="2272"/>
              <w:gridCol w:w="2597"/>
            </w:tblGrid>
            <w:tr w:rsidR="006E13AA" w:rsidRPr="000F3148" w14:paraId="4ECDFE97" w14:textId="1B209330" w:rsidTr="00F66593">
              <w:trPr>
                <w:trHeight w:val="469"/>
                <w:jc w:val="right"/>
              </w:trPr>
              <w:tc>
                <w:tcPr>
                  <w:tcW w:w="4869" w:type="dxa"/>
                  <w:gridSpan w:val="2"/>
                  <w:tcBorders>
                    <w:top w:val="thinThickSmallGap" w:sz="12" w:space="0" w:color="auto"/>
                    <w:left w:val="thinThickSmallGap" w:sz="12" w:space="0" w:color="auto"/>
                    <w:bottom w:val="single" w:sz="12" w:space="0" w:color="auto"/>
                    <w:right w:val="thinThickSmallGap" w:sz="12" w:space="0" w:color="auto"/>
                  </w:tcBorders>
                  <w:vAlign w:val="center"/>
                </w:tcPr>
                <w:p w14:paraId="455564F1" w14:textId="5545E9CF" w:rsidR="006E13AA" w:rsidRPr="000F3148" w:rsidRDefault="00B24DB2" w:rsidP="004C7299">
                  <w:pPr>
                    <w:jc w:val="right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Name:</w:t>
                  </w:r>
                  <w:r w:rsidR="00A917A6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E13AA" w:rsidRPr="000F3148" w14:paraId="0A16166B" w14:textId="77777777" w:rsidTr="00F66593">
              <w:trPr>
                <w:jc w:val="right"/>
              </w:trPr>
              <w:tc>
                <w:tcPr>
                  <w:tcW w:w="4869" w:type="dxa"/>
                  <w:gridSpan w:val="2"/>
                  <w:tcBorders>
                    <w:top w:val="single" w:sz="12" w:space="0" w:color="auto"/>
                    <w:left w:val="thinThickSmallGap" w:sz="12" w:space="0" w:color="auto"/>
                    <w:bottom w:val="single" w:sz="12" w:space="0" w:color="auto"/>
                    <w:right w:val="thinThickSmallGap" w:sz="12" w:space="0" w:color="auto"/>
                  </w:tcBorders>
                </w:tcPr>
                <w:p w14:paraId="316EFE14" w14:textId="74EB851B" w:rsidR="006E13AA" w:rsidRPr="000F3148" w:rsidRDefault="00B24DB2" w:rsidP="000F3148">
                  <w:pPr>
                    <w:bidi w:val="0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 xml:space="preserve">Nationality: </w:t>
                  </w:r>
                </w:p>
              </w:tc>
            </w:tr>
            <w:tr w:rsidR="006E13AA" w:rsidRPr="000F3148" w14:paraId="08E1EFF8" w14:textId="77777777" w:rsidTr="00F66593">
              <w:trPr>
                <w:trHeight w:val="1138"/>
                <w:jc w:val="right"/>
              </w:trPr>
              <w:tc>
                <w:tcPr>
                  <w:tcW w:w="2272" w:type="dxa"/>
                  <w:tcBorders>
                    <w:top w:val="single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0C66AF7C" w14:textId="2AD22809" w:rsidR="006E13AA" w:rsidRPr="000F3148" w:rsidRDefault="001E00CA" w:rsidP="00C9141C">
                  <w:pPr>
                    <w:bidi w:val="0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ebdings" w:char="F031"/>
                  </w:r>
                  <w:r w:rsidR="006E13AA"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 xml:space="preserve"> National ID</w:t>
                  </w:r>
                </w:p>
                <w:p w14:paraId="5A66ECC1" w14:textId="294F331B" w:rsidR="006E13AA" w:rsidRPr="000F3148" w:rsidRDefault="001E00CA" w:rsidP="00C9141C">
                  <w:pPr>
                    <w:bidi w:val="0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ebdings" w:char="F031"/>
                  </w:r>
                  <w:r w:rsidR="006E13AA"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6E13AA"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Iqama</w:t>
                  </w:r>
                </w:p>
                <w:p w14:paraId="3995979B" w14:textId="628822BD" w:rsidR="006E13AA" w:rsidRPr="000F3148" w:rsidRDefault="001E00CA" w:rsidP="00C9141C">
                  <w:pPr>
                    <w:bidi w:val="0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ebdings" w:char="F031"/>
                  </w:r>
                  <w:r w:rsidR="006E13AA"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6E13AA"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Passport</w:t>
                  </w:r>
                </w:p>
              </w:tc>
              <w:tc>
                <w:tcPr>
                  <w:tcW w:w="2597" w:type="dxa"/>
                  <w:tcBorders>
                    <w:top w:val="single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3AE5F9F0" w14:textId="77777777" w:rsidR="006E13AA" w:rsidRPr="000F3148" w:rsidRDefault="006E13AA" w:rsidP="00C9141C">
                  <w:pPr>
                    <w:bidi w:val="0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ID Number:</w:t>
                  </w:r>
                </w:p>
                <w:p w14:paraId="23B243DB" w14:textId="2CB92179" w:rsidR="006E13AA" w:rsidRPr="000F3148" w:rsidRDefault="006E13AA" w:rsidP="00C12ECE">
                  <w:pPr>
                    <w:bidi w:val="0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()</w:t>
                  </w:r>
                </w:p>
              </w:tc>
            </w:tr>
          </w:tbl>
          <w:p w14:paraId="19620D6A" w14:textId="07CEC755" w:rsidR="003216FF" w:rsidRPr="000F3148" w:rsidRDefault="006E13AA" w:rsidP="001B51DA">
            <w:pPr>
              <w:bidi w:val="0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 xml:space="preserve">This is to certify that the </w:t>
            </w:r>
            <w:r w:rsidR="00B24DB2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above-mentioned</w:t>
            </w: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 xml:space="preserve"> employee has worked as a part-</w:t>
            </w:r>
            <w:r w:rsidR="00B24DB2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timer,</w:t>
            </w: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 xml:space="preserve"> according to article number (101) of the Saudi Faculty Regulatory Policy, during the following period of time:</w:t>
            </w:r>
          </w:p>
          <w:tbl>
            <w:tblPr>
              <w:tblStyle w:val="5"/>
              <w:bidiVisual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105"/>
              <w:gridCol w:w="2102"/>
            </w:tblGrid>
            <w:tr w:rsidR="006E13AA" w:rsidRPr="000F3148" w14:paraId="033C30BD" w14:textId="77777777" w:rsidTr="001E00CA">
              <w:trPr>
                <w:trHeight w:val="79"/>
                <w:jc w:val="right"/>
              </w:trPr>
              <w:tc>
                <w:tcPr>
                  <w:tcW w:w="3105" w:type="dxa"/>
                  <w:tcBorders>
                    <w:top w:val="thinThickSmallGap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780E5D12" w14:textId="77777777" w:rsidR="006E13AA" w:rsidRPr="000F3148" w:rsidRDefault="006E13AA" w:rsidP="000F3148">
                  <w:pPr>
                    <w:bidi w:val="0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Semester</w:t>
                  </w:r>
                </w:p>
              </w:tc>
              <w:tc>
                <w:tcPr>
                  <w:tcW w:w="2102" w:type="dxa"/>
                  <w:tcBorders>
                    <w:top w:val="thinThickSmallGap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5A156E7A" w14:textId="77777777" w:rsidR="006E13AA" w:rsidRPr="000F3148" w:rsidRDefault="006E13AA" w:rsidP="000F3148">
                  <w:pPr>
                    <w:bidi w:val="0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Academic Year</w:t>
                  </w:r>
                </w:p>
              </w:tc>
            </w:tr>
            <w:tr w:rsidR="00444CC6" w:rsidRPr="000F3148" w14:paraId="58C704D0" w14:textId="77777777" w:rsidTr="00A32679">
              <w:trPr>
                <w:trHeight w:val="399"/>
                <w:jc w:val="right"/>
              </w:trPr>
              <w:tc>
                <w:tcPr>
                  <w:tcW w:w="3105" w:type="dxa"/>
                  <w:tcBorders>
                    <w:top w:val="thinThickSmallGap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0DEE6C2C" w14:textId="7978FAFD" w:rsidR="00444CC6" w:rsidRPr="000F3148" w:rsidRDefault="00444CC6" w:rsidP="00444CC6">
                  <w:pPr>
                    <w:bidi w:val="0"/>
                    <w:ind w:hanging="237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Pr="001251E2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 xml:space="preserve">First </w:t>
                  </w:r>
                  <w:r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Pr="001251E2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 xml:space="preserve">Second </w:t>
                  </w:r>
                  <w:r w:rsidRPr="001251E2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Pr="001251E2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Summer</w:t>
                  </w:r>
                </w:p>
              </w:tc>
              <w:tc>
                <w:tcPr>
                  <w:tcW w:w="2102" w:type="dxa"/>
                  <w:tcBorders>
                    <w:top w:val="thinThickSmallGap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  <w:vAlign w:val="center"/>
                </w:tcPr>
                <w:p w14:paraId="0EB88B5C" w14:textId="393BF9B8" w:rsidR="00444CC6" w:rsidRPr="000F3148" w:rsidRDefault="00444CC6" w:rsidP="00444CC6">
                  <w:pPr>
                    <w:bidi w:val="0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20</w:t>
                  </w:r>
                  <w:r w:rsidR="00AC2A12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….</w:t>
                  </w:r>
                  <w: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/20</w:t>
                  </w:r>
                  <w:r w:rsidR="00AC2A12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….</w:t>
                  </w:r>
                </w:p>
              </w:tc>
            </w:tr>
            <w:tr w:rsidR="000F3148" w:rsidRPr="000F3148" w14:paraId="0E97BEA4" w14:textId="77777777" w:rsidTr="001B51DA">
              <w:trPr>
                <w:trHeight w:val="275"/>
                <w:jc w:val="right"/>
              </w:trPr>
              <w:tc>
                <w:tcPr>
                  <w:tcW w:w="3105" w:type="dxa"/>
                  <w:tcBorders>
                    <w:top w:val="thinThickSmallGap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6A9A5428" w14:textId="37E7909D" w:rsidR="000F3148" w:rsidRPr="001251E2" w:rsidRDefault="00150333" w:rsidP="000F3148">
                  <w:pPr>
                    <w:jc w:val="right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="000F3148" w:rsidRPr="001251E2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 xml:space="preserve">First </w:t>
                  </w:r>
                  <w:r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="000F3148" w:rsidRPr="001251E2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 xml:space="preserve">Second </w:t>
                  </w:r>
                  <w:r w:rsidR="000F3148" w:rsidRPr="001251E2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="00080DED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T</w:t>
                  </w:r>
                  <w:r w:rsid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hird</w:t>
                  </w:r>
                </w:p>
              </w:tc>
              <w:tc>
                <w:tcPr>
                  <w:tcW w:w="2102" w:type="dxa"/>
                  <w:tcBorders>
                    <w:top w:val="thinThickSmallGap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  <w:vAlign w:val="center"/>
                </w:tcPr>
                <w:p w14:paraId="3D9B6C55" w14:textId="5FB52241" w:rsidR="000F3148" w:rsidRPr="000F3148" w:rsidRDefault="000F3148" w:rsidP="000F3148">
                  <w:pPr>
                    <w:bidi w:val="0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20</w:t>
                  </w:r>
                  <w:r w:rsidR="00AC2A12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….</w:t>
                  </w: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/20</w:t>
                  </w:r>
                  <w:r w:rsidR="00AC2A12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….</w:t>
                  </w:r>
                </w:p>
              </w:tc>
            </w:tr>
          </w:tbl>
          <w:p w14:paraId="11D61AD9" w14:textId="23ECF714" w:rsidR="006E13AA" w:rsidRPr="000F3148" w:rsidRDefault="006E13AA" w:rsidP="001F6257">
            <w:pPr>
              <w:bidi w:val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 xml:space="preserve">Vice Rector </w:t>
            </w:r>
            <w:r w:rsidR="00A42617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of</w:t>
            </w: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 xml:space="preserve"> Educational Affairs</w:t>
            </w:r>
          </w:p>
          <w:p w14:paraId="2EBDB25F" w14:textId="4CE5855B" w:rsidR="00B8383B" w:rsidRPr="000F3148" w:rsidRDefault="00B8383B" w:rsidP="00A0061B">
            <w:pPr>
              <w:bidi w:val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  <w:p w14:paraId="21024840" w14:textId="0C465288" w:rsidR="00A0061B" w:rsidRPr="000F3148" w:rsidRDefault="00150333" w:rsidP="00A0061B">
            <w:pPr>
              <w:bidi w:val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..</w:t>
            </w:r>
            <w:r w:rsidR="00A0061B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/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..</w:t>
            </w: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 xml:space="preserve"> /</w:t>
            </w:r>
            <w:r w:rsidR="00A0061B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202</w:t>
            </w:r>
            <w:r w:rsidR="00AC2A1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…..</w:t>
            </w:r>
          </w:p>
          <w:p w14:paraId="4725EA92" w14:textId="6E49D383" w:rsidR="001B51DA" w:rsidRPr="000F3148" w:rsidRDefault="006E13AA" w:rsidP="001B51DA">
            <w:pPr>
              <w:bidi w:val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Dr.</w:t>
            </w:r>
            <w:r w:rsidR="00A42617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Nawal Mohammad AL-Rasheed</w:t>
            </w:r>
          </w:p>
        </w:tc>
      </w:tr>
    </w:tbl>
    <w:p w14:paraId="14DFD082" w14:textId="7685B2A0" w:rsidR="00C754EE" w:rsidRPr="000F3148" w:rsidRDefault="00494F78" w:rsidP="00494F78">
      <w:pPr>
        <w:spacing w:after="0" w:line="240" w:lineRule="auto"/>
        <w:ind w:left="-810" w:hanging="425"/>
        <w:rPr>
          <w:rFonts w:ascii="Sakkal Majalla" w:eastAsia="Times New Roman" w:hAnsi="Sakkal Majalla" w:cs="Sakkal Majalla"/>
          <w:b/>
          <w:bCs/>
          <w:color w:val="548DD4" w:themeColor="text2" w:themeTint="99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548DD4" w:themeColor="text2" w:themeTint="99"/>
        </w:rPr>
        <w:sym w:font="Wingdings" w:char="F03F"/>
      </w:r>
      <w:r>
        <w:rPr>
          <w:rFonts w:ascii="Sakkal Majalla" w:eastAsia="Times New Roman" w:hAnsi="Sakkal Majalla" w:cs="Sakkal Majalla" w:hint="cs"/>
          <w:b/>
          <w:bCs/>
          <w:color w:val="548DD4" w:themeColor="text2" w:themeTint="99"/>
          <w:rtl/>
        </w:rPr>
        <w:t xml:space="preserve">ت.البدر </w:t>
      </w:r>
    </w:p>
    <w:sectPr w:rsidR="00C754EE" w:rsidRPr="000F3148" w:rsidSect="000F3148">
      <w:headerReference w:type="default" r:id="rId8"/>
      <w:footerReference w:type="default" r:id="rId9"/>
      <w:pgSz w:w="11906" w:h="16838"/>
      <w:pgMar w:top="2694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F8C3B" w14:textId="77777777" w:rsidR="00662C75" w:rsidRDefault="00662C75" w:rsidP="005561E7">
      <w:pPr>
        <w:spacing w:after="0" w:line="240" w:lineRule="auto"/>
      </w:pPr>
      <w:r>
        <w:separator/>
      </w:r>
    </w:p>
  </w:endnote>
  <w:endnote w:type="continuationSeparator" w:id="0">
    <w:p w14:paraId="77AD64FF" w14:textId="77777777" w:rsidR="00662C75" w:rsidRDefault="00662C7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2869301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370074319"/>
          <w:docPartObj>
            <w:docPartGallery w:val="Page Numbers (Top of Page)"/>
            <w:docPartUnique/>
          </w:docPartObj>
        </w:sdtPr>
        <w:sdtEndPr/>
        <w:sdtContent>
          <w:p w14:paraId="4C56C26E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B82572" wp14:editId="32814C9F">
                      <wp:simplePos x="0" y="0"/>
                      <wp:positionH relativeFrom="column">
                        <wp:posOffset>-900430</wp:posOffset>
                      </wp:positionH>
                      <wp:positionV relativeFrom="paragraph">
                        <wp:posOffset>25401</wp:posOffset>
                      </wp:positionV>
                      <wp:extent cx="7553325" cy="266700"/>
                      <wp:effectExtent l="0" t="0" r="9525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7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C4069D" id="مستطيل 3" o:spid="_x0000_s1026" style="position:absolute;left:0;text-align:left;margin-left:-70.9pt;margin-top:2pt;width:594.7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" fillcolor="#027b98" stroked="f" strokeweight="2pt"/>
                  </w:pict>
                </mc:Fallback>
              </mc:AlternateContent>
            </w:r>
          </w:p>
          <w:p w14:paraId="376DDF9C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0D2841DC" w14:textId="77777777" w:rsidR="00BC38C8" w:rsidRDefault="00662C75" w:rsidP="00273717">
            <w:pPr>
              <w:pStyle w:val="a4"/>
            </w:pPr>
          </w:p>
        </w:sdtContent>
      </w:sdt>
    </w:sdtContent>
  </w:sdt>
  <w:p w14:paraId="5C7354C2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D41AF" w14:textId="77777777" w:rsidR="00662C75" w:rsidRDefault="00662C75" w:rsidP="005561E7">
      <w:pPr>
        <w:spacing w:after="0" w:line="240" w:lineRule="auto"/>
      </w:pPr>
      <w:r>
        <w:separator/>
      </w:r>
    </w:p>
  </w:footnote>
  <w:footnote w:type="continuationSeparator" w:id="0">
    <w:p w14:paraId="199E6F4E" w14:textId="77777777" w:rsidR="00662C75" w:rsidRDefault="00662C7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A7728" w14:textId="77777777" w:rsidR="005561E7" w:rsidRDefault="00FE6A7A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3F070C" wp14:editId="11FE43DC">
              <wp:simplePos x="0" y="0"/>
              <wp:positionH relativeFrom="column">
                <wp:posOffset>118745</wp:posOffset>
              </wp:positionH>
              <wp:positionV relativeFrom="paragraph">
                <wp:posOffset>152400</wp:posOffset>
              </wp:positionV>
              <wp:extent cx="990600" cy="723900"/>
              <wp:effectExtent l="0" t="0" r="0" b="0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723900"/>
                      </a:xfrm>
                      <a:prstGeom prst="rect">
                        <a:avLst/>
                      </a:prstGeom>
                      <a:solidFill>
                        <a:srgbClr val="08B7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65512C" w14:textId="77777777" w:rsidR="00FE6A7A" w:rsidRPr="00FE6A7A" w:rsidRDefault="00FE6A7A" w:rsidP="00FE6A7A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</w:pPr>
                          <w:r w:rsidRPr="00FE6A7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الإصدار الأول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93F070C" id="مستطيل 24" o:spid="_x0000_s1026" style="position:absolute;left:0;text-align:left;margin-left:9.35pt;margin-top:12pt;width:78pt;height:5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" fillcolor="#08b7c0" stroked="f" strokeweight="2pt">
              <v:textbox>
                <w:txbxContent>
                  <w:p w14:paraId="2565512C" w14:textId="77777777" w:rsidR="00FE6A7A" w:rsidRPr="00FE6A7A" w:rsidRDefault="00FE6A7A" w:rsidP="00FE6A7A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</w:pPr>
                    <w:r w:rsidRPr="00FE6A7A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الإصدار الأول</w:t>
                    </w:r>
                  </w:p>
                </w:txbxContent>
              </v:textbox>
            </v:rect>
          </w:pict>
        </mc:Fallback>
      </mc:AlternateContent>
    </w:r>
    <w:r w:rsidR="00F24264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27E02FF" wp14:editId="1745D3B2">
              <wp:simplePos x="0" y="0"/>
              <wp:positionH relativeFrom="column">
                <wp:posOffset>1242060</wp:posOffset>
              </wp:positionH>
              <wp:positionV relativeFrom="paragraph">
                <wp:posOffset>57150</wp:posOffset>
              </wp:positionV>
              <wp:extent cx="3419475" cy="962025"/>
              <wp:effectExtent l="0" t="0" r="9525" b="9525"/>
              <wp:wrapSquare wrapText="bothSides"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194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5FCFBE" w14:textId="77777777" w:rsidR="00F24264" w:rsidRPr="00F24264" w:rsidRDefault="00F24264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جامعة الأميرة نورة بنت عبدالرحمن</w:t>
                          </w:r>
                        </w:p>
                        <w:p w14:paraId="61B1A016" w14:textId="77777777" w:rsidR="005561E7" w:rsidRPr="00F24264" w:rsidRDefault="005561E7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وكالة الجامعة للشؤون التعليمية</w:t>
                          </w:r>
                        </w:p>
                        <w:p w14:paraId="765753B1" w14:textId="28CC519E" w:rsidR="00731BD5" w:rsidRPr="00F24264" w:rsidRDefault="00494F78" w:rsidP="005B12BC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PT Bold Heading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494F78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وحدة</w:t>
                          </w:r>
                          <w:r w:rsidR="00244EE8" w:rsidRPr="00494F78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 المتعاونين من خارج الجامعة</w:t>
                          </w:r>
                        </w:p>
                        <w:p w14:paraId="0F329621" w14:textId="77777777" w:rsidR="00731BD5" w:rsidRPr="00574EA1" w:rsidRDefault="00731BD5" w:rsidP="005561E7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7E02F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97.8pt;margin-top:4.5pt;width:269.25pt;height:75.7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" stroked="f">
              <v:textbox>
                <w:txbxContent>
                  <w:p w14:paraId="675FCFBE" w14:textId="77777777" w:rsidR="00F24264" w:rsidRPr="00F24264" w:rsidRDefault="00F24264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جامعة الأميرة نورة بنت </w:t>
                    </w:r>
                    <w:proofErr w:type="gramStart"/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عبدالرحمن</w:t>
                    </w:r>
                    <w:proofErr w:type="gramEnd"/>
                  </w:p>
                  <w:p w14:paraId="61B1A016" w14:textId="77777777" w:rsidR="005561E7" w:rsidRPr="00F24264" w:rsidRDefault="005561E7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وكالة الجامعة للشؤون التعليمية</w:t>
                    </w:r>
                  </w:p>
                  <w:p w14:paraId="765753B1" w14:textId="28CC519E" w:rsidR="00731BD5" w:rsidRPr="00F24264" w:rsidRDefault="00494F78" w:rsidP="005B12BC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PT Bold Heading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494F78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وحدة</w:t>
                    </w:r>
                    <w:r w:rsidR="00244EE8" w:rsidRPr="00494F78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 المتعاونين من خارج الجامعة</w:t>
                    </w:r>
                  </w:p>
                  <w:p w14:paraId="0F329621" w14:textId="77777777" w:rsidR="00731BD5" w:rsidRPr="00574EA1" w:rsidRDefault="00731BD5" w:rsidP="005561E7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74EA1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D70C15" wp14:editId="10F77938">
              <wp:simplePos x="0" y="0"/>
              <wp:positionH relativeFrom="column">
                <wp:posOffset>-967105</wp:posOffset>
              </wp:positionH>
              <wp:positionV relativeFrom="paragraph">
                <wp:posOffset>1129030</wp:posOffset>
              </wp:positionV>
              <wp:extent cx="7677150" cy="28575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27D625" w14:textId="77777777" w:rsidR="006E13AA" w:rsidRPr="006E13AA" w:rsidRDefault="006E13AA" w:rsidP="006E13AA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6E13AA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</w:t>
                          </w:r>
                          <w:r w:rsidRPr="006E13A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6E13AA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6E13A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الإفادة</w:t>
                          </w:r>
                          <w:r w:rsidRPr="006E13AA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dir w:val="rtl">
                            <w:r w:rsidRPr="006E13A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                                        </w:t>
                            </w:r>
                            <w:r w:rsidRPr="006E13AA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رمز النموذج:</w:t>
                            </w:r>
                            <w:r w:rsidRPr="006E13A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6E13AA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6E13AA">
                              <w:rPr>
                                <w:b/>
                                <w:bCs/>
                                <w:color w:val="000000" w:themeColor="text1"/>
                              </w:rPr>
                              <w:t>0130-F101</w:t>
                            </w:r>
                            <w:r w:rsidRPr="006E13A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‬</w:t>
                            </w:r>
                            <w:r w:rsidR="000A1155">
                              <w:t>‬</w:t>
                            </w:r>
                            <w:r w:rsidR="000A3D9E">
                              <w:t>‬</w:t>
                            </w:r>
                            <w:r w:rsidR="00273717">
                              <w:t>‬</w:t>
                            </w:r>
                            <w:r w:rsidR="00B975FF">
                              <w:t>‬</w:t>
                            </w:r>
                            <w:r w:rsidR="00EA3891">
                              <w:t>‬</w:t>
                            </w:r>
                            <w:r w:rsidR="00451164">
                              <w:t>‬</w:t>
                            </w:r>
                            <w:r w:rsidR="008D406B">
                              <w:t>‬</w:t>
                            </w:r>
                            <w:r w:rsidR="00F3648E">
                              <w:t>‬</w:t>
                            </w:r>
                            <w:r w:rsidR="007F6E91">
                              <w:t>‬</w:t>
                            </w:r>
                            <w:r w:rsidR="0092495D">
                              <w:t>‬</w:t>
                            </w:r>
                            <w:r w:rsidR="003F5C44">
                              <w:t>‬</w:t>
                            </w:r>
                            <w:r w:rsidR="00177F73">
                              <w:t>‬</w:t>
                            </w:r>
                            <w:r w:rsidR="00277069">
                              <w:t>‬</w:t>
                            </w:r>
                            <w:r w:rsidR="00F343DF">
                              <w:t>‬</w:t>
                            </w:r>
                            <w:r w:rsidR="0072789B">
                              <w:t>‬</w:t>
                            </w:r>
                            <w:r w:rsidR="009B17EF">
                              <w:t>‬</w:t>
                            </w:r>
                            <w:r w:rsidR="00B8565E">
                              <w:t>‬</w:t>
                            </w:r>
                            <w:r w:rsidR="007140EF">
                              <w:t>‬</w:t>
                            </w:r>
                            <w:r w:rsidR="00571033">
                              <w:t>‬</w:t>
                            </w:r>
                            <w:r w:rsidR="00844D67">
                              <w:t>‬</w:t>
                            </w:r>
                            <w:r w:rsidR="00920507">
                              <w:t>‬</w:t>
                            </w:r>
                            <w:r w:rsidR="007747DB">
                              <w:t>‬</w:t>
                            </w:r>
                            <w:r w:rsidR="007747DB">
                              <w:t>‬</w:t>
                            </w:r>
                            <w:r w:rsidR="00F926E2">
                              <w:t>‬</w:t>
                            </w:r>
                            <w:r w:rsidR="00B217FB">
                              <w:t>‬</w:t>
                            </w:r>
                            <w:r w:rsidR="002D29E9">
                              <w:t>‬</w:t>
                            </w:r>
                            <w:r w:rsidR="00063807">
                              <w:t>‬</w:t>
                            </w:r>
                            <w:r w:rsidR="00371F59">
                              <w:t>‬</w:t>
                            </w:r>
                            <w:r w:rsidR="00B8383B">
                              <w:t>‬</w:t>
                            </w:r>
                            <w:r w:rsidR="00795E09">
                              <w:t>‬</w:t>
                            </w:r>
                            <w:r w:rsidR="00C521C8">
                              <w:t>‬</w:t>
                            </w:r>
                            <w:r w:rsidR="00B74812">
                              <w:t>‬</w:t>
                            </w:r>
                            <w:r w:rsidR="000533B7">
                              <w:t>‬</w:t>
                            </w:r>
                            <w:r w:rsidR="001C77A6">
                              <w:t>‬</w:t>
                            </w:r>
                            <w:r w:rsidR="009D3AF7">
                              <w:t>‬</w:t>
                            </w:r>
                            <w:r w:rsidR="00346C37">
                              <w:t>‬</w:t>
                            </w:r>
                            <w:r w:rsidR="00246174">
                              <w:t>‬</w:t>
                            </w:r>
                            <w:r w:rsidR="00E24D11">
                              <w:t>‬</w:t>
                            </w:r>
                            <w:r w:rsidR="00A42617">
                              <w:t>‬</w:t>
                            </w:r>
                            <w:r w:rsidR="00A0061B">
                              <w:t>‬</w:t>
                            </w:r>
                            <w:r w:rsidR="002B6930">
                              <w:t>‬</w:t>
                            </w:r>
                            <w:r w:rsidR="0013650E">
                              <w:t>‬</w:t>
                            </w:r>
                            <w:r w:rsidR="00F66593">
                              <w:t>‬</w:t>
                            </w:r>
                            <w:r w:rsidR="00F66593">
                              <w:t>‬</w:t>
                            </w:r>
                            <w:r w:rsidR="00C754EE">
                              <w:t>‬</w:t>
                            </w:r>
                            <w:r w:rsidR="00A57D39">
                              <w:t>‬</w:t>
                            </w:r>
                            <w:r w:rsidR="004575A5">
                              <w:t>‬</w:t>
                            </w:r>
                            <w:r w:rsidR="008B062A">
                              <w:t>‬</w:t>
                            </w:r>
                            <w:r w:rsidR="00AE521C">
                              <w:t>‬</w:t>
                            </w:r>
                            <w:r w:rsidR="003E4164">
                              <w:t>‬</w:t>
                            </w:r>
                            <w:r w:rsidR="000629D3">
                              <w:t>‬</w:t>
                            </w:r>
                            <w:r w:rsidR="00DF188A">
                              <w:t>‬</w:t>
                            </w:r>
                            <w:r w:rsidR="000F3148">
                              <w:t>‬</w:t>
                            </w:r>
                            <w:r w:rsidR="00A917A6">
                              <w:t>‬</w:t>
                            </w:r>
                            <w:r w:rsidR="00080DED">
                              <w:t>‬</w:t>
                            </w:r>
                            <w:r w:rsidR="00525313">
                              <w:t>‬</w:t>
                            </w:r>
                            <w:r w:rsidR="00F80734">
                              <w:t>‬</w:t>
                            </w:r>
                            <w:r w:rsidR="006D598A">
                              <w:t>‬</w:t>
                            </w:r>
                            <w:r w:rsidR="00444CC6">
                              <w:t>‬</w:t>
                            </w:r>
                            <w:r w:rsidR="001E00CA">
                              <w:t>‬</w:t>
                            </w:r>
                            <w:r w:rsidR="00A62935">
                              <w:t>‬</w:t>
                            </w:r>
                            <w:r w:rsidR="00494F78">
                              <w:t>‬</w:t>
                            </w:r>
                            <w:r w:rsidR="00662C75">
                              <w:t>‬</w:t>
                            </w:r>
                          </w:dir>
                        </w:p>
                        <w:p w14:paraId="304F11C0" w14:textId="77777777" w:rsidR="00BC38C8" w:rsidRPr="005A150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CD70C15" id="مستطيل 2" o:spid="_x0000_s1028" style="position:absolute;left:0;text-align:left;margin-left:-76.15pt;margin-top:88.9pt;width:604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" fillcolor="#027b98" stroked="f" strokeweight="2pt">
              <v:fill opacity="54227f"/>
              <v:textbox>
                <w:txbxContent>
                  <w:p w14:paraId="4127D625" w14:textId="77777777" w:rsidR="006E13AA" w:rsidRPr="006E13AA" w:rsidRDefault="006E13AA" w:rsidP="006E13AA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6E13AA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  </w:t>
                    </w:r>
                    <w:r w:rsidRPr="006E13AA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6E13AA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6E13AA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الإفادة</w:t>
                    </w:r>
                    <w:r w:rsidRPr="006E13AA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dir w:val="rtl">
                      <w:r w:rsidRPr="006E13AA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                                       </w:t>
                      </w:r>
                      <w:r w:rsidRPr="006E13AA">
                        <w:rPr>
                          <w:b/>
                          <w:bCs/>
                          <w:color w:val="000000" w:themeColor="text1"/>
                          <w:rtl/>
                        </w:rPr>
                        <w:t xml:space="preserve">رمز </w:t>
                      </w:r>
                      <w:proofErr w:type="gramStart"/>
                      <w:r w:rsidRPr="006E13AA">
                        <w:rPr>
                          <w:b/>
                          <w:bCs/>
                          <w:color w:val="000000" w:themeColor="text1"/>
                          <w:rtl/>
                        </w:rPr>
                        <w:t>النموذج:</w:t>
                      </w:r>
                      <w:r w:rsidRPr="006E13AA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6E13AA">
                        <w:rPr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6E13AA">
                        <w:rPr>
                          <w:b/>
                          <w:bCs/>
                          <w:color w:val="000000" w:themeColor="text1"/>
                        </w:rPr>
                        <w:t>0130</w:t>
                      </w:r>
                      <w:proofErr w:type="gramEnd"/>
                      <w:r w:rsidRPr="006E13AA">
                        <w:rPr>
                          <w:b/>
                          <w:bCs/>
                          <w:color w:val="000000" w:themeColor="text1"/>
                        </w:rPr>
                        <w:t>-F101</w:t>
                      </w:r>
                      <w:r w:rsidRPr="006E13A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‬</w:t>
                      </w:r>
                      <w:r w:rsidR="000A1155">
                        <w:t>‬</w:t>
                      </w:r>
                      <w:r w:rsidR="000A3D9E">
                        <w:t>‬</w:t>
                      </w:r>
                      <w:r w:rsidR="00273717">
                        <w:t>‬</w:t>
                      </w:r>
                      <w:r w:rsidR="00B975FF">
                        <w:t>‬</w:t>
                      </w:r>
                      <w:r w:rsidR="00EA3891">
                        <w:t>‬</w:t>
                      </w:r>
                      <w:r w:rsidR="00451164">
                        <w:t>‬</w:t>
                      </w:r>
                      <w:r w:rsidR="008D406B">
                        <w:t>‬</w:t>
                      </w:r>
                      <w:r w:rsidR="00F3648E">
                        <w:t>‬</w:t>
                      </w:r>
                      <w:r w:rsidR="007F6E91">
                        <w:t>‬</w:t>
                      </w:r>
                      <w:r w:rsidR="0092495D">
                        <w:t>‬</w:t>
                      </w:r>
                      <w:r w:rsidR="003F5C44">
                        <w:t>‬</w:t>
                      </w:r>
                      <w:r w:rsidR="00177F73">
                        <w:t>‬</w:t>
                      </w:r>
                      <w:r w:rsidR="00277069">
                        <w:t>‬</w:t>
                      </w:r>
                      <w:r w:rsidR="00F343DF">
                        <w:t>‬</w:t>
                      </w:r>
                      <w:r w:rsidR="0072789B">
                        <w:t>‬</w:t>
                      </w:r>
                      <w:r w:rsidR="009B17EF">
                        <w:t>‬</w:t>
                      </w:r>
                      <w:r w:rsidR="00B8565E">
                        <w:t>‬</w:t>
                      </w:r>
                      <w:r w:rsidR="007140EF">
                        <w:t>‬</w:t>
                      </w:r>
                      <w:r w:rsidR="00571033">
                        <w:t>‬</w:t>
                      </w:r>
                      <w:r w:rsidR="00844D67">
                        <w:t>‬</w:t>
                      </w:r>
                      <w:r w:rsidR="00920507">
                        <w:t>‬</w:t>
                      </w:r>
                      <w:r w:rsidR="007747DB">
                        <w:t>‬</w:t>
                      </w:r>
                      <w:r w:rsidR="007747DB">
                        <w:t>‬</w:t>
                      </w:r>
                      <w:r w:rsidR="00F926E2">
                        <w:t>‬</w:t>
                      </w:r>
                      <w:r w:rsidR="00B217FB">
                        <w:t>‬</w:t>
                      </w:r>
                      <w:r w:rsidR="002D29E9">
                        <w:t>‬</w:t>
                      </w:r>
                      <w:r w:rsidR="00063807">
                        <w:t>‬</w:t>
                      </w:r>
                      <w:r w:rsidR="00371F59">
                        <w:t>‬</w:t>
                      </w:r>
                      <w:r w:rsidR="00B8383B">
                        <w:t>‬</w:t>
                      </w:r>
                      <w:r w:rsidR="00795E09">
                        <w:t>‬</w:t>
                      </w:r>
                      <w:r w:rsidR="00C521C8">
                        <w:t>‬</w:t>
                      </w:r>
                      <w:r w:rsidR="00B74812">
                        <w:t>‬</w:t>
                      </w:r>
                      <w:r w:rsidR="000533B7">
                        <w:t>‬</w:t>
                      </w:r>
                      <w:r w:rsidR="001C77A6">
                        <w:t>‬</w:t>
                      </w:r>
                      <w:r w:rsidR="009D3AF7">
                        <w:t>‬</w:t>
                      </w:r>
                      <w:r w:rsidR="00346C37">
                        <w:t>‬</w:t>
                      </w:r>
                      <w:r w:rsidR="00246174">
                        <w:t>‬</w:t>
                      </w:r>
                      <w:r w:rsidR="00E24D11">
                        <w:t>‬</w:t>
                      </w:r>
                      <w:r w:rsidR="00A42617">
                        <w:t>‬</w:t>
                      </w:r>
                      <w:r w:rsidR="00A0061B">
                        <w:t>‬</w:t>
                      </w:r>
                      <w:r w:rsidR="002B6930">
                        <w:t>‬</w:t>
                      </w:r>
                      <w:r w:rsidR="0013650E">
                        <w:t>‬</w:t>
                      </w:r>
                      <w:r w:rsidR="00F66593">
                        <w:t>‬</w:t>
                      </w:r>
                      <w:r w:rsidR="00F66593">
                        <w:t>‬</w:t>
                      </w:r>
                      <w:r w:rsidR="00C754EE">
                        <w:t>‬</w:t>
                      </w:r>
                      <w:r w:rsidR="00A57D39">
                        <w:t>‬</w:t>
                      </w:r>
                      <w:r w:rsidR="004575A5">
                        <w:t>‬</w:t>
                      </w:r>
                      <w:r w:rsidR="008B062A">
                        <w:t>‬</w:t>
                      </w:r>
                      <w:r w:rsidR="00AE521C">
                        <w:t>‬</w:t>
                      </w:r>
                      <w:r w:rsidR="003E4164">
                        <w:t>‬</w:t>
                      </w:r>
                      <w:r w:rsidR="000629D3">
                        <w:t>‬</w:t>
                      </w:r>
                      <w:r w:rsidR="00DF188A">
                        <w:t>‬</w:t>
                      </w:r>
                      <w:r w:rsidR="000F3148">
                        <w:t>‬</w:t>
                      </w:r>
                      <w:r w:rsidR="00A917A6">
                        <w:t>‬</w:t>
                      </w:r>
                      <w:r w:rsidR="00080DED">
                        <w:t>‬</w:t>
                      </w:r>
                      <w:r w:rsidR="00525313">
                        <w:t>‬</w:t>
                      </w:r>
                      <w:r w:rsidR="00F80734">
                        <w:t>‬</w:t>
                      </w:r>
                      <w:r w:rsidR="006D598A">
                        <w:t>‬</w:t>
                      </w:r>
                      <w:r w:rsidR="00444CC6">
                        <w:t>‬</w:t>
                      </w:r>
                      <w:r w:rsidR="001E00CA">
                        <w:t>‬</w:t>
                      </w:r>
                      <w:r w:rsidR="00A62935">
                        <w:t>‬</w:t>
                      </w:r>
                      <w:r w:rsidR="00494F78">
                        <w:t>‬</w:t>
                      </w:r>
                    </w:dir>
                  </w:p>
                  <w:p w14:paraId="304F11C0" w14:textId="77777777" w:rsidR="00BC38C8" w:rsidRPr="005A150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F24264">
      <w:rPr>
        <w:noProof/>
      </w:rPr>
      <w:drawing>
        <wp:inline distT="0" distB="0" distL="0" distR="0" wp14:anchorId="00F208ED" wp14:editId="604D2CAF">
          <wp:extent cx="1455053" cy="1133475"/>
          <wp:effectExtent l="0" t="0" r="0" b="0"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 بدون جامع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053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5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6"/>
  </w:num>
  <w:num w:numId="4">
    <w:abstractNumId w:val="19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2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6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"/>
  </w:num>
  <w:num w:numId="26">
    <w:abstractNumId w:val="16"/>
  </w:num>
  <w:num w:numId="27">
    <w:abstractNumId w:val="28"/>
  </w:num>
  <w:num w:numId="28">
    <w:abstractNumId w:val="20"/>
  </w:num>
  <w:num w:numId="29">
    <w:abstractNumId w:val="29"/>
  </w:num>
  <w:num w:numId="30">
    <w:abstractNumId w:val="17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41B60"/>
    <w:rsid w:val="000533B7"/>
    <w:rsid w:val="00061447"/>
    <w:rsid w:val="000629D3"/>
    <w:rsid w:val="00063807"/>
    <w:rsid w:val="00080DED"/>
    <w:rsid w:val="000A1155"/>
    <w:rsid w:val="000A3D9E"/>
    <w:rsid w:val="000F3148"/>
    <w:rsid w:val="0013650E"/>
    <w:rsid w:val="00136F6E"/>
    <w:rsid w:val="00144EB3"/>
    <w:rsid w:val="00150333"/>
    <w:rsid w:val="00157C93"/>
    <w:rsid w:val="00177F73"/>
    <w:rsid w:val="00191169"/>
    <w:rsid w:val="001914B3"/>
    <w:rsid w:val="001B51DA"/>
    <w:rsid w:val="001C77A6"/>
    <w:rsid w:val="001D7255"/>
    <w:rsid w:val="001E00CA"/>
    <w:rsid w:val="001E0AAA"/>
    <w:rsid w:val="001E571A"/>
    <w:rsid w:val="001F5173"/>
    <w:rsid w:val="001F6257"/>
    <w:rsid w:val="002037ED"/>
    <w:rsid w:val="002045A7"/>
    <w:rsid w:val="00234146"/>
    <w:rsid w:val="00244EE8"/>
    <w:rsid w:val="00246174"/>
    <w:rsid w:val="00273717"/>
    <w:rsid w:val="00277069"/>
    <w:rsid w:val="0028667C"/>
    <w:rsid w:val="002A1DDF"/>
    <w:rsid w:val="002B6930"/>
    <w:rsid w:val="002C3094"/>
    <w:rsid w:val="002D29E9"/>
    <w:rsid w:val="00312EA9"/>
    <w:rsid w:val="003216FF"/>
    <w:rsid w:val="00333A05"/>
    <w:rsid w:val="00346C37"/>
    <w:rsid w:val="00371F59"/>
    <w:rsid w:val="003C7DFC"/>
    <w:rsid w:val="003E4164"/>
    <w:rsid w:val="003E4170"/>
    <w:rsid w:val="003F5C44"/>
    <w:rsid w:val="00444CC6"/>
    <w:rsid w:val="00451164"/>
    <w:rsid w:val="00452D26"/>
    <w:rsid w:val="004575A5"/>
    <w:rsid w:val="004906D5"/>
    <w:rsid w:val="00494C2A"/>
    <w:rsid w:val="00494F78"/>
    <w:rsid w:val="004B3BE7"/>
    <w:rsid w:val="004C7299"/>
    <w:rsid w:val="00525313"/>
    <w:rsid w:val="00532519"/>
    <w:rsid w:val="005345A3"/>
    <w:rsid w:val="005561E7"/>
    <w:rsid w:val="00560C7D"/>
    <w:rsid w:val="00571033"/>
    <w:rsid w:val="00574EA1"/>
    <w:rsid w:val="005A1507"/>
    <w:rsid w:val="005B12BC"/>
    <w:rsid w:val="005E52CA"/>
    <w:rsid w:val="005E7E93"/>
    <w:rsid w:val="005F1EF0"/>
    <w:rsid w:val="00600D00"/>
    <w:rsid w:val="00602D52"/>
    <w:rsid w:val="00642C7C"/>
    <w:rsid w:val="00644B04"/>
    <w:rsid w:val="00662C75"/>
    <w:rsid w:val="006A7D34"/>
    <w:rsid w:val="006C753B"/>
    <w:rsid w:val="006D364C"/>
    <w:rsid w:val="006D598A"/>
    <w:rsid w:val="006E13AA"/>
    <w:rsid w:val="007140EF"/>
    <w:rsid w:val="0072789B"/>
    <w:rsid w:val="00731BD5"/>
    <w:rsid w:val="007747DB"/>
    <w:rsid w:val="00781441"/>
    <w:rsid w:val="00784725"/>
    <w:rsid w:val="00790C6D"/>
    <w:rsid w:val="00795E09"/>
    <w:rsid w:val="007D068F"/>
    <w:rsid w:val="007F6E91"/>
    <w:rsid w:val="00844D67"/>
    <w:rsid w:val="00851957"/>
    <w:rsid w:val="008678BE"/>
    <w:rsid w:val="008B062A"/>
    <w:rsid w:val="008D272D"/>
    <w:rsid w:val="008D406B"/>
    <w:rsid w:val="008D4F9D"/>
    <w:rsid w:val="009050BC"/>
    <w:rsid w:val="009068FE"/>
    <w:rsid w:val="00920507"/>
    <w:rsid w:val="0092495D"/>
    <w:rsid w:val="00964676"/>
    <w:rsid w:val="00967A82"/>
    <w:rsid w:val="00987E7F"/>
    <w:rsid w:val="009B17EF"/>
    <w:rsid w:val="009D36BA"/>
    <w:rsid w:val="009D3AF7"/>
    <w:rsid w:val="00A0061B"/>
    <w:rsid w:val="00A13939"/>
    <w:rsid w:val="00A15BA9"/>
    <w:rsid w:val="00A35336"/>
    <w:rsid w:val="00A42617"/>
    <w:rsid w:val="00A57640"/>
    <w:rsid w:val="00A57D39"/>
    <w:rsid w:val="00A62935"/>
    <w:rsid w:val="00A64694"/>
    <w:rsid w:val="00A714B8"/>
    <w:rsid w:val="00A917A6"/>
    <w:rsid w:val="00A920FE"/>
    <w:rsid w:val="00A964DF"/>
    <w:rsid w:val="00AB089B"/>
    <w:rsid w:val="00AC2A12"/>
    <w:rsid w:val="00AE0D40"/>
    <w:rsid w:val="00AE1BF1"/>
    <w:rsid w:val="00AE521C"/>
    <w:rsid w:val="00B217FB"/>
    <w:rsid w:val="00B21DD6"/>
    <w:rsid w:val="00B24DB2"/>
    <w:rsid w:val="00B74812"/>
    <w:rsid w:val="00B80810"/>
    <w:rsid w:val="00B8383B"/>
    <w:rsid w:val="00B8565E"/>
    <w:rsid w:val="00B975FF"/>
    <w:rsid w:val="00BA34E7"/>
    <w:rsid w:val="00BC38C8"/>
    <w:rsid w:val="00BD602E"/>
    <w:rsid w:val="00BE1247"/>
    <w:rsid w:val="00C0226C"/>
    <w:rsid w:val="00C12ECE"/>
    <w:rsid w:val="00C13FD0"/>
    <w:rsid w:val="00C521C8"/>
    <w:rsid w:val="00C754EE"/>
    <w:rsid w:val="00C76410"/>
    <w:rsid w:val="00C97555"/>
    <w:rsid w:val="00CB6A49"/>
    <w:rsid w:val="00CD6F94"/>
    <w:rsid w:val="00CF4137"/>
    <w:rsid w:val="00D067E0"/>
    <w:rsid w:val="00D646DF"/>
    <w:rsid w:val="00D861F2"/>
    <w:rsid w:val="00D862BF"/>
    <w:rsid w:val="00DA5E18"/>
    <w:rsid w:val="00DE0CA4"/>
    <w:rsid w:val="00DF188A"/>
    <w:rsid w:val="00DF423A"/>
    <w:rsid w:val="00E00B46"/>
    <w:rsid w:val="00E13F0F"/>
    <w:rsid w:val="00E2499F"/>
    <w:rsid w:val="00E24D11"/>
    <w:rsid w:val="00E4331C"/>
    <w:rsid w:val="00E64273"/>
    <w:rsid w:val="00E958A5"/>
    <w:rsid w:val="00EA3891"/>
    <w:rsid w:val="00EC1FA9"/>
    <w:rsid w:val="00ED3201"/>
    <w:rsid w:val="00EE12A2"/>
    <w:rsid w:val="00F170AF"/>
    <w:rsid w:val="00F24264"/>
    <w:rsid w:val="00F343DF"/>
    <w:rsid w:val="00F3648E"/>
    <w:rsid w:val="00F425E6"/>
    <w:rsid w:val="00F66593"/>
    <w:rsid w:val="00F7238B"/>
    <w:rsid w:val="00F75D5B"/>
    <w:rsid w:val="00F80734"/>
    <w:rsid w:val="00F926E2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D3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136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136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DCFCDF-048E-4759-9CAD-2690534F4E39}"/>
</file>

<file path=customXml/itemProps2.xml><?xml version="1.0" encoding="utf-8"?>
<ds:datastoreItem xmlns:ds="http://schemas.openxmlformats.org/officeDocument/2006/customXml" ds:itemID="{4AA0BD10-AC23-4EBC-9C09-1A2F5E51FA93}"/>
</file>

<file path=customXml/itemProps3.xml><?xml version="1.0" encoding="utf-8"?>
<ds:datastoreItem xmlns:ds="http://schemas.openxmlformats.org/officeDocument/2006/customXml" ds:itemID="{CF8C6485-CF0F-49B5-B456-FA30704EC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Mashael Sultan. Alsubaie</dc:creator>
  <cp:lastModifiedBy>Maha Ghanem. Al-Majhad</cp:lastModifiedBy>
  <cp:revision>2</cp:revision>
  <cp:lastPrinted>2022-01-17T07:42:00Z</cp:lastPrinted>
  <dcterms:created xsi:type="dcterms:W3CDTF">2023-05-30T09:02:00Z</dcterms:created>
  <dcterms:modified xsi:type="dcterms:W3CDTF">2023-05-30T09:02:00Z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