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0DF5" w14:textId="77777777" w:rsidR="006E0006" w:rsidRDefault="006E0006" w:rsidP="00A92E43">
      <w:pPr>
        <w:tabs>
          <w:tab w:val="left" w:pos="37"/>
          <w:tab w:val="left" w:pos="15025"/>
          <w:tab w:val="left" w:pos="15309"/>
        </w:tabs>
        <w:spacing w:before="100" w:beforeAutospacing="1" w:after="0" w:line="240" w:lineRule="auto"/>
        <w:ind w:left="-683" w:right="142"/>
        <w:rPr>
          <w:sz w:val="2"/>
          <w:szCs w:val="2"/>
          <w:rtl/>
        </w:rPr>
      </w:pPr>
      <w:bookmarkStart w:id="0" w:name="_GoBack"/>
      <w:bookmarkEnd w:id="0"/>
    </w:p>
    <w:p w14:paraId="6D61651D" w14:textId="77777777" w:rsidR="00356DCC" w:rsidRDefault="00356DCC" w:rsidP="00356DCC">
      <w:pPr>
        <w:spacing w:before="100" w:beforeAutospacing="1" w:after="0" w:line="240" w:lineRule="auto"/>
        <w:ind w:right="-272"/>
        <w:rPr>
          <w:sz w:val="2"/>
          <w:szCs w:val="2"/>
          <w:rtl/>
        </w:rPr>
      </w:pPr>
    </w:p>
    <w:p w14:paraId="4C710624" w14:textId="77777777" w:rsidR="00A35DBD" w:rsidRDefault="00A35DBD" w:rsidP="00A35DBD">
      <w:pPr>
        <w:spacing w:after="0" w:line="240" w:lineRule="auto"/>
        <w:ind w:right="-272"/>
        <w:jc w:val="center"/>
        <w:rPr>
          <w:rFonts w:ascii="Sakkal Majalla" w:eastAsia="Calibri" w:hAnsi="Sakkal Majalla" w:cs="Sakkal Majalla"/>
          <w:b/>
          <w:bCs/>
          <w:color w:val="C00000"/>
          <w:sz w:val="26"/>
          <w:szCs w:val="26"/>
          <w:rtl/>
        </w:rPr>
      </w:pPr>
    </w:p>
    <w:p w14:paraId="0B75D278" w14:textId="77777777" w:rsidR="001722F7" w:rsidRPr="004C36C8" w:rsidRDefault="001722F7" w:rsidP="0023560C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"/>
          <w:szCs w:val="4"/>
          <w:rtl/>
        </w:rPr>
      </w:pPr>
    </w:p>
    <w:p w14:paraId="27056F9E" w14:textId="4E3EC6F0" w:rsidR="0009435F" w:rsidRPr="0023560C" w:rsidRDefault="00DA2761" w:rsidP="006875F3">
      <w:pPr>
        <w:spacing w:after="0"/>
        <w:ind w:left="-82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الكلية: ..................................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</w:t>
      </w:r>
      <w:r w:rsidR="002F4D38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      </w:t>
      </w:r>
      <w:r w:rsidR="003D5C4C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قسم:  </w:t>
      </w:r>
      <w:r w:rsidR="00A916BB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......................................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</w:t>
      </w:r>
      <w:r w:rsidR="00A83760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 </w:t>
      </w:r>
      <w:r w:rsidR="00EA28FD" w:rsidRPr="0023560C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   </w:t>
      </w:r>
      <w:r w:rsidR="00A83760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EA28FD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لعام </w:t>
      </w:r>
      <w:r w:rsidR="00C616F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الجامعي:</w:t>
      </w:r>
      <w:r w:rsidR="00FF73E1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</w:t>
      </w:r>
      <w:r w:rsidR="008B72C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</w:t>
      </w:r>
      <w:r w:rsidR="00C616F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F10F4A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144هـ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EA28FD" w:rsidRPr="0023560C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                              </w:t>
      </w:r>
      <w:r w:rsidR="00EA28FD" w:rsidRPr="0023560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الفصل الدراسي: </w:t>
      </w:r>
    </w:p>
    <w:tbl>
      <w:tblPr>
        <w:tblStyle w:val="a6"/>
        <w:bidiVisual/>
        <w:tblW w:w="15565" w:type="dxa"/>
        <w:tblInd w:w="813" w:type="dxa"/>
        <w:tblLook w:val="04A0" w:firstRow="1" w:lastRow="0" w:firstColumn="1" w:lastColumn="0" w:noHBand="0" w:noVBand="1"/>
      </w:tblPr>
      <w:tblGrid>
        <w:gridCol w:w="4113"/>
        <w:gridCol w:w="184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41"/>
        <w:gridCol w:w="6916"/>
      </w:tblGrid>
      <w:tr w:rsidR="0032076B" w:rsidRPr="0023560C" w14:paraId="48E68E82" w14:textId="4E3E3C76" w:rsidTr="0032076B"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1D46F307" w14:textId="5D408FFE" w:rsidR="0032076B" w:rsidRPr="0023560C" w:rsidRDefault="0032076B" w:rsidP="0023560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المرشحــــــــ/ـة كاملاً: .................................</w:t>
            </w: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0DFD" w14:textId="34084B27" w:rsidR="0032076B" w:rsidRPr="0023560C" w:rsidRDefault="0032076B" w:rsidP="0023560C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السجل المدني</w:t>
            </w: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7076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EE38A1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20FF698F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01814A2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58074EC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2B66FFFE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29777955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703E2E20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4C8E9A4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1D8EAEC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2535C" w14:textId="0C397404" w:rsidR="0032076B" w:rsidRPr="0023560C" w:rsidRDefault="0032076B" w:rsidP="0023560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التخصص: </w:t>
            </w:r>
            <w:r w:rsidRPr="0023560C">
              <w:rPr>
                <w:rFonts w:ascii="Sakkal Majalla" w:hAnsi="Sakkal Majalla" w:cs="Sakkal Majalla"/>
                <w:sz w:val="26"/>
                <w:szCs w:val="26"/>
                <w:rtl/>
              </w:rPr>
              <w:t>.................................</w:t>
            </w:r>
            <w:r w:rsidRPr="0023560C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</w:tr>
    </w:tbl>
    <w:p w14:paraId="25BEE4FB" w14:textId="77777777" w:rsidR="00EA28FD" w:rsidRPr="0023560C" w:rsidRDefault="00EA28FD" w:rsidP="0023560C">
      <w:pPr>
        <w:spacing w:after="0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6"/>
        <w:bidiVisual/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192"/>
        <w:gridCol w:w="1004"/>
        <w:gridCol w:w="1013"/>
        <w:gridCol w:w="985"/>
        <w:gridCol w:w="745"/>
        <w:gridCol w:w="842"/>
        <w:gridCol w:w="1125"/>
        <w:gridCol w:w="919"/>
        <w:gridCol w:w="5817"/>
      </w:tblGrid>
      <w:tr w:rsidR="0032076B" w:rsidRPr="00EA28FD" w14:paraId="7805C414" w14:textId="6D04C2C3" w:rsidTr="006875F3">
        <w:trPr>
          <w:trHeight w:val="59"/>
          <w:jc w:val="center"/>
        </w:trPr>
        <w:tc>
          <w:tcPr>
            <w:tcW w:w="1253" w:type="dxa"/>
            <w:vMerge w:val="restart"/>
            <w:vAlign w:val="center"/>
          </w:tcPr>
          <w:p w14:paraId="660F9648" w14:textId="41BFBBDB" w:rsidR="0032076B" w:rsidRPr="001722F7" w:rsidRDefault="0032076B" w:rsidP="006875F3">
            <w:pPr>
              <w:ind w:left="217" w:right="-272" w:hanging="21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الدرجةالعلمي</w:t>
            </w:r>
            <w:r w:rsidR="001722F7" w:rsidRPr="001722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7F05285C" w14:textId="2D1599E9" w:rsidR="0032076B" w:rsidRPr="001722F7" w:rsidRDefault="0032076B" w:rsidP="003C1E12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بكالوريوس</w:t>
            </w:r>
          </w:p>
        </w:tc>
        <w:tc>
          <w:tcPr>
            <w:tcW w:w="1004" w:type="dxa"/>
            <w:vMerge w:val="restart"/>
            <w:vAlign w:val="center"/>
          </w:tcPr>
          <w:p w14:paraId="03EA5A52" w14:textId="7358DD72" w:rsidR="0032076B" w:rsidRPr="001722F7" w:rsidRDefault="0032076B" w:rsidP="003C1E12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743" w:type="dxa"/>
            <w:gridSpan w:val="3"/>
          </w:tcPr>
          <w:p w14:paraId="03F20DBD" w14:textId="3756085D" w:rsidR="0032076B" w:rsidRPr="001722F7" w:rsidRDefault="0032076B" w:rsidP="003C1E12">
            <w:pPr>
              <w:ind w:right="-27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14:paraId="05A42B0C" w14:textId="2F83255A" w:rsidR="0032076B" w:rsidRPr="001722F7" w:rsidRDefault="0032076B" w:rsidP="00CF0CFB">
            <w:pPr>
              <w:ind w:right="-27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ممارس مهني</w:t>
            </w:r>
          </w:p>
        </w:tc>
        <w:tc>
          <w:tcPr>
            <w:tcW w:w="58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C1162" w14:textId="688230CD" w:rsidR="0032076B" w:rsidRDefault="0032076B" w:rsidP="0032076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جهة العمل:  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لا يوجد 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*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يوجد</w:t>
            </w:r>
            <w:r w:rsidR="006875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75F3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875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متقاعد نظامي (يُرفق قرار التقاعد)</w:t>
            </w:r>
          </w:p>
          <w:p w14:paraId="6AB0A58E" w14:textId="72F291D5" w:rsidR="0032076B" w:rsidRPr="00EA28FD" w:rsidRDefault="0032076B" w:rsidP="0032076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يتم إدراج اسم الجهة :.......................................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</w:tc>
      </w:tr>
      <w:tr w:rsidR="0032076B" w:rsidRPr="00EA28FD" w14:paraId="4425C9F7" w14:textId="3F62BA8B" w:rsidTr="006875F3">
        <w:trPr>
          <w:trHeight w:val="183"/>
          <w:jc w:val="center"/>
        </w:trPr>
        <w:tc>
          <w:tcPr>
            <w:tcW w:w="1253" w:type="dxa"/>
            <w:vMerge/>
          </w:tcPr>
          <w:p w14:paraId="16B5CDF6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vMerge/>
          </w:tcPr>
          <w:p w14:paraId="57AB1B26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4" w:type="dxa"/>
            <w:vMerge/>
          </w:tcPr>
          <w:p w14:paraId="5A3D7744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14:paraId="03154C37" w14:textId="5F633644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أ. مساعد</w:t>
            </w:r>
          </w:p>
        </w:tc>
        <w:tc>
          <w:tcPr>
            <w:tcW w:w="985" w:type="dxa"/>
          </w:tcPr>
          <w:p w14:paraId="30B84D30" w14:textId="38C068EF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أ. مشارك</w:t>
            </w:r>
          </w:p>
        </w:tc>
        <w:tc>
          <w:tcPr>
            <w:tcW w:w="745" w:type="dxa"/>
          </w:tcPr>
          <w:p w14:paraId="7D7676AA" w14:textId="38A2CD53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  <w:tc>
          <w:tcPr>
            <w:tcW w:w="842" w:type="dxa"/>
          </w:tcPr>
          <w:p w14:paraId="24F2B6CB" w14:textId="21DC8BA0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دبلوم</w:t>
            </w:r>
          </w:p>
        </w:tc>
        <w:tc>
          <w:tcPr>
            <w:tcW w:w="1125" w:type="dxa"/>
          </w:tcPr>
          <w:p w14:paraId="0E5B5008" w14:textId="7E49CA59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بكالوريوس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14F3D61" w14:textId="58961A52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B4BB9" w14:textId="18D6148A" w:rsidR="0032076B" w:rsidRPr="00EA28FD" w:rsidRDefault="0032076B" w:rsidP="00E60C5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F75FE62" w14:textId="77777777" w:rsidR="0009435F" w:rsidRPr="0023560C" w:rsidRDefault="0009435F" w:rsidP="0009435F">
      <w:pPr>
        <w:spacing w:after="0" w:line="240" w:lineRule="auto"/>
        <w:ind w:left="40" w:right="-272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tbl>
      <w:tblPr>
        <w:tblStyle w:val="31"/>
        <w:bidiVisual/>
        <w:tblW w:w="1210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26"/>
        <w:gridCol w:w="489"/>
        <w:gridCol w:w="546"/>
        <w:gridCol w:w="615"/>
        <w:gridCol w:w="708"/>
        <w:gridCol w:w="855"/>
        <w:gridCol w:w="21"/>
        <w:gridCol w:w="672"/>
        <w:gridCol w:w="992"/>
        <w:gridCol w:w="1248"/>
        <w:gridCol w:w="1417"/>
        <w:gridCol w:w="993"/>
        <w:gridCol w:w="851"/>
      </w:tblGrid>
      <w:tr w:rsidR="004C36C8" w14:paraId="63BB59AE" w14:textId="77777777" w:rsidTr="00F45CCC">
        <w:trPr>
          <w:trHeight w:val="462"/>
          <w:jc w:val="center"/>
        </w:trPr>
        <w:tc>
          <w:tcPr>
            <w:tcW w:w="37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7D4AB3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2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4B82E52" w14:textId="689C278F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أسماء المقررات المطلوب إسنادها للمتعاون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48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  <w:hideMark/>
          </w:tcPr>
          <w:p w14:paraId="08D5F07C" w14:textId="77777777" w:rsidR="004C36C8" w:rsidRDefault="004C36C8" w:rsidP="00F45CC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54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  <w:hideMark/>
          </w:tcPr>
          <w:p w14:paraId="12777FB8" w14:textId="77777777" w:rsidR="004C36C8" w:rsidRDefault="004C36C8" w:rsidP="00F45CC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17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D6B71F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وحدات المقرر وفقاً للخطة الدراسية</w:t>
            </w:r>
          </w:p>
        </w:tc>
        <w:tc>
          <w:tcPr>
            <w:tcW w:w="6194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DFED19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الشعب والساعات اللاتي سوف تُسند للمتعاون/ة</w:t>
            </w:r>
          </w:p>
        </w:tc>
      </w:tr>
      <w:tr w:rsidR="004C36C8" w14:paraId="2A13C6DA" w14:textId="77777777" w:rsidTr="004C36C8">
        <w:trPr>
          <w:cantSplit/>
          <w:trHeight w:val="20"/>
          <w:jc w:val="center"/>
        </w:trPr>
        <w:tc>
          <w:tcPr>
            <w:tcW w:w="37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56C6186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9E60814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8D0BC29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ACF4305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1C4ACD4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CB26BBE" w14:textId="77777777" w:rsidR="004C36C8" w:rsidRDefault="004C36C8" w:rsidP="004C36C8">
            <w:pPr>
              <w:tabs>
                <w:tab w:val="left" w:pos="32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3DC4C6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693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56B4F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رمز الشعبة</w:t>
            </w:r>
          </w:p>
        </w:tc>
        <w:tc>
          <w:tcPr>
            <w:tcW w:w="99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0CC298F" w14:textId="77777777" w:rsidR="004C36C8" w:rsidRDefault="004C36C8" w:rsidP="004C36C8">
            <w:pPr>
              <w:tabs>
                <w:tab w:val="left" w:pos="330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3632E9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4EFF0F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تدريب</w:t>
            </w:r>
          </w:p>
        </w:tc>
      </w:tr>
      <w:tr w:rsidR="004C36C8" w14:paraId="6E647BAE" w14:textId="77777777" w:rsidTr="004C36C8">
        <w:trPr>
          <w:cantSplit/>
          <w:trHeight w:val="545"/>
          <w:jc w:val="center"/>
        </w:trPr>
        <w:tc>
          <w:tcPr>
            <w:tcW w:w="37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3C07069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8A55678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9F309C5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BCA8BAE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45D6621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E23EA9C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2EC4EB8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E94BFD6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B904A2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الوحدات</w:t>
            </w:r>
          </w:p>
        </w:tc>
        <w:tc>
          <w:tcPr>
            <w:tcW w:w="124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979E36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الساعات الفعلية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416D950" w14:textId="0437E738" w:rsidR="004C36C8" w:rsidRDefault="004C36C8" w:rsidP="004C36C8">
            <w:pPr>
              <w:ind w:right="9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مجموع الوحدات</w:t>
            </w:r>
          </w:p>
          <w:p w14:paraId="3B9BB08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العملية</w:t>
            </w:r>
            <w:r>
              <w:rPr>
                <w:rFonts w:ascii="Sakkal Majalla" w:hAnsi="Sakkal Majalla" w:cs="Sakkal Majalla"/>
                <w:b/>
                <w:bCs/>
                <w:color w:val="C00000"/>
              </w:rPr>
              <w:t>**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ED0C692" w14:textId="076EC20B" w:rsidR="004C36C8" w:rsidRDefault="004C36C8" w:rsidP="004C36C8">
            <w:pPr>
              <w:ind w:right="-29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عدد طالبات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الشعبة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A5EB578" w14:textId="6FAE0B95" w:rsidR="004C36C8" w:rsidRDefault="004C36C8" w:rsidP="004C36C8">
            <w:pPr>
              <w:ind w:left="31" w:hanging="3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الوحدات</w:t>
            </w:r>
          </w:p>
        </w:tc>
      </w:tr>
      <w:tr w:rsidR="004C36C8" w14:paraId="25F000F2" w14:textId="77777777" w:rsidTr="004C36C8">
        <w:trPr>
          <w:trHeight w:val="51"/>
          <w:jc w:val="center"/>
        </w:trPr>
        <w:tc>
          <w:tcPr>
            <w:tcW w:w="3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1FE9C02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3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7DF22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BBEEB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53DB7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05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C95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A6E2E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5A528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1E381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21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7DBC45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5084FF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EFA09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6A41D0DD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360F9B7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58A4F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5BE70F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01E6D7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7D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68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0A1FB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6E956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677C6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E7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5A32B5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95814C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21297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17FFE711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79F6A56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34F2B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850C95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48436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ABF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B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72A72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8297E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091BA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71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C1572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4399F8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A8E90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1FF72EF0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83C9B2" w14:textId="68D06874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ADD9745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200F13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93342F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E9DEC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982E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84DDFBD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E8D501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467AE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0E646D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37714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3028BB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3B69EC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7645977F" w14:textId="77777777" w:rsidTr="004C36C8">
        <w:trPr>
          <w:trHeight w:val="404"/>
          <w:jc w:val="center"/>
        </w:trPr>
        <w:tc>
          <w:tcPr>
            <w:tcW w:w="318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503BE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14:paraId="54163C98" w14:textId="5676DC88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إجمالي الوحدات التدريسية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***</w:t>
            </w:r>
          </w:p>
        </w:tc>
        <w:tc>
          <w:tcPr>
            <w:tcW w:w="617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41F77D8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C53882E" w14:textId="3CB61DA0" w:rsidR="00664810" w:rsidRPr="00EA28FD" w:rsidRDefault="00664810" w:rsidP="003014C4">
      <w:pPr>
        <w:tabs>
          <w:tab w:val="left" w:pos="142"/>
          <w:tab w:val="left" w:pos="425"/>
          <w:tab w:val="left" w:pos="3120"/>
          <w:tab w:val="left" w:pos="3272"/>
        </w:tabs>
        <w:spacing w:after="0" w:line="240" w:lineRule="auto"/>
        <w:rPr>
          <w:rFonts w:ascii="Sakkal Majalla" w:eastAsia="Times New Roman" w:hAnsi="Sakkal Majalla" w:cs="Sakkal Majalla"/>
          <w:color w:val="C00000"/>
          <w:sz w:val="24"/>
          <w:szCs w:val="24"/>
          <w:rtl/>
        </w:rPr>
      </w:pPr>
      <w:r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</w:rPr>
        <w:t>*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في </w:t>
      </w:r>
      <w:r w:rsidR="00AD7E50" w:rsidRPr="00EA28FD">
        <w:rPr>
          <w:rFonts w:ascii="Sakkal Majalla" w:eastAsia="Times New Roman" w:hAnsi="Sakkal Majalla" w:cs="Sakkal Majalla"/>
          <w:sz w:val="24"/>
          <w:szCs w:val="24"/>
          <w:rtl/>
        </w:rPr>
        <w:t>حال تبين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 خلاف ذلك فسيترتب عليه إنهاء التعاون.</w:t>
      </w:r>
      <w:r w:rsidR="001626E4"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</w:rPr>
        <w:t xml:space="preserve">    </w:t>
      </w:r>
      <w:r w:rsidR="001626E4" w:rsidRPr="00EA28FD">
        <w:rPr>
          <w:rFonts w:ascii="Sakkal Majalla" w:hAnsi="Sakkal Majalla" w:cs="Sakkal Majalla"/>
          <w:b/>
          <w:bCs/>
          <w:color w:val="C00000"/>
          <w:sz w:val="24"/>
          <w:szCs w:val="24"/>
        </w:rPr>
        <w:t>**</w:t>
      </w:r>
      <w:r w:rsidR="001626E4" w:rsidRPr="00EA28FD">
        <w:rPr>
          <w:rFonts w:ascii="Sakkal Majalla" w:eastAsia="Times New Roman" w:hAnsi="Sakkal Majalla" w:cs="Sakkal Majalla"/>
          <w:color w:val="C00000"/>
          <w:sz w:val="24"/>
          <w:szCs w:val="24"/>
        </w:rPr>
        <w:t xml:space="preserve">       </w:t>
      </w:r>
      <w:r w:rsidR="001626E4" w:rsidRPr="00EA28FD">
        <w:rPr>
          <w:rFonts w:ascii="Sakkal Majalla" w:eastAsia="Times New Roman" w:hAnsi="Sakkal Majalla" w:cs="Sakkal Majalla"/>
          <w:sz w:val="24"/>
          <w:szCs w:val="24"/>
          <w:rtl/>
        </w:rPr>
        <w:t>مجموع الوحدات العملية = (عدد الساعات الفعلية ÷ 2)</w:t>
      </w:r>
      <w:r w:rsidR="001626E4" w:rsidRPr="00EA28FD">
        <w:rPr>
          <w:rFonts w:ascii="Sakkal Majalla" w:eastAsia="Times New Roman" w:hAnsi="Sakkal Majalla" w:cs="Sakkal Majalla"/>
          <w:color w:val="C00000"/>
          <w:sz w:val="24"/>
          <w:szCs w:val="24"/>
          <w:rtl/>
        </w:rPr>
        <w:t xml:space="preserve">     </w:t>
      </w:r>
      <w:r w:rsidR="004C36C8">
        <w:rPr>
          <w:rFonts w:ascii="Sakkal Majalla" w:eastAsia="Times New Roman" w:hAnsi="Sakkal Majalla" w:cs="Sakkal Majalla" w:hint="cs"/>
          <w:color w:val="C00000"/>
          <w:sz w:val="24"/>
          <w:szCs w:val="24"/>
          <w:rtl/>
        </w:rPr>
        <w:t xml:space="preserve"> </w:t>
      </w:r>
      <w:r w:rsidR="004C36C8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*** </w:t>
      </w:r>
      <w:r w:rsidR="004C36C8" w:rsidRP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مجموع الوحدات النظرية </w:t>
      </w:r>
      <w:r w:rsidR="004C36C8">
        <w:rPr>
          <w:rFonts w:ascii="Sakkal Majalla" w:eastAsia="Times New Roman" w:hAnsi="Sakkal Majalla" w:cs="Sakkal Majalla" w:hint="cs"/>
          <w:sz w:val="24"/>
          <w:szCs w:val="24"/>
          <w:rtl/>
        </w:rPr>
        <w:t>والعملية</w:t>
      </w:r>
      <w:r w:rsidR="004C36C8" w:rsidRP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والتدريب</w:t>
      </w:r>
      <w:r w:rsid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المُسندة للمتعاون</w:t>
      </w:r>
      <w:r w:rsidR="00F45CCC">
        <w:rPr>
          <w:rFonts w:ascii="Sakkal Majalla" w:eastAsia="Times New Roman" w:hAnsi="Sakkal Majalla" w:cs="Sakkal Majalla" w:hint="cs"/>
          <w:sz w:val="24"/>
          <w:szCs w:val="24"/>
          <w:rtl/>
        </w:rPr>
        <w:t>ــــــ</w:t>
      </w:r>
      <w:r w:rsidR="006875F3">
        <w:rPr>
          <w:rFonts w:ascii="Sakkal Majalla" w:eastAsia="Times New Roman" w:hAnsi="Sakkal Majalla" w:cs="Sakkal Majalla" w:hint="cs"/>
          <w:sz w:val="24"/>
          <w:szCs w:val="24"/>
          <w:rtl/>
        </w:rPr>
        <w:t>/ة.</w:t>
      </w:r>
      <w:r w:rsidR="004C36C8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 </w:t>
      </w:r>
    </w:p>
    <w:p w14:paraId="690E158A" w14:textId="77777777" w:rsidR="00242BD5" w:rsidRDefault="000C0861" w:rsidP="00242BD5">
      <w:pPr>
        <w:pStyle w:val="a5"/>
        <w:tabs>
          <w:tab w:val="left" w:pos="3120"/>
          <w:tab w:val="left" w:pos="3272"/>
        </w:tabs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  <w:rtl/>
        </w:rPr>
        <w:t>ملاحظات</w:t>
      </w:r>
      <w:r w:rsidR="00242BD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: </w:t>
      </w:r>
      <w:r w:rsidR="00242BD5" w:rsidRPr="00242BD5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14:paraId="28C1735C" w14:textId="74911E75" w:rsidR="00242BD5" w:rsidRPr="00EA28FD" w:rsidRDefault="00242BD5" w:rsidP="00242BD5">
      <w:pPr>
        <w:pStyle w:val="a5"/>
        <w:numPr>
          <w:ilvl w:val="0"/>
          <w:numId w:val="34"/>
        </w:numPr>
        <w:tabs>
          <w:tab w:val="left" w:pos="3120"/>
          <w:tab w:val="left" w:pos="3272"/>
        </w:tabs>
        <w:spacing w:after="0" w:line="240" w:lineRule="auto"/>
        <w:ind w:hanging="153"/>
        <w:rPr>
          <w:rFonts w:ascii="Sakkal Majalla" w:eastAsia="Times New Roman" w:hAnsi="Sakkal Majalla" w:cs="Sakkal Majalla"/>
          <w:sz w:val="24"/>
          <w:szCs w:val="24"/>
        </w:rPr>
      </w:pP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>الوحدات المُسندة للمتعاونـــ</w:t>
      </w:r>
      <w:r w:rsidR="006875F3">
        <w:rPr>
          <w:rFonts w:ascii="Sakkal Majalla" w:eastAsia="Times New Roman" w:hAnsi="Sakkal Majalla" w:cs="Sakkal Majalla" w:hint="cs"/>
          <w:sz w:val="24"/>
          <w:szCs w:val="24"/>
          <w:rtl/>
        </w:rPr>
        <w:t>/ة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 بالجدول أعلاه وعدد الأسابيع قابلة للتعديل من قبل القسم بالزيادة أو النقص.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ab/>
        <w:t xml:space="preserve">                                      </w:t>
      </w:r>
    </w:p>
    <w:p w14:paraId="2073670B" w14:textId="41BF491D" w:rsidR="00242BD5" w:rsidRPr="00EA28FD" w:rsidRDefault="00242BD5" w:rsidP="00242BD5">
      <w:pPr>
        <w:pStyle w:val="a5"/>
        <w:numPr>
          <w:ilvl w:val="0"/>
          <w:numId w:val="34"/>
        </w:numPr>
        <w:shd w:val="clear" w:color="auto" w:fill="FFFFFF" w:themeFill="background1"/>
        <w:spacing w:after="0"/>
        <w:ind w:left="709" w:hanging="142"/>
        <w:jc w:val="lowKashida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EA28FD">
        <w:rPr>
          <w:rFonts w:ascii="Sakkal Majalla" w:hAnsi="Sakkal Majalla" w:cs="Sakkal Majalla"/>
          <w:sz w:val="24"/>
          <w:szCs w:val="24"/>
          <w:rtl/>
        </w:rPr>
        <w:t>في حال انسحاب المتعاونـــ</w:t>
      </w:r>
      <w:r w:rsidR="006875F3">
        <w:rPr>
          <w:rFonts w:ascii="Sakkal Majalla" w:hAnsi="Sakkal Majalla" w:cs="Sakkal Majalla" w:hint="cs"/>
          <w:sz w:val="24"/>
          <w:szCs w:val="24"/>
          <w:rtl/>
        </w:rPr>
        <w:t>/</w:t>
      </w:r>
      <w:proofErr w:type="spellStart"/>
      <w:r w:rsidR="006875F3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EA28FD">
        <w:rPr>
          <w:rFonts w:ascii="Sakkal Majalla" w:hAnsi="Sakkal Majalla" w:cs="Sakkal Majalla"/>
          <w:sz w:val="24"/>
          <w:szCs w:val="24"/>
          <w:rtl/>
        </w:rPr>
        <w:t>من</w:t>
      </w:r>
      <w:proofErr w:type="spellEnd"/>
      <w:r w:rsidRPr="00EA28FD">
        <w:rPr>
          <w:rFonts w:ascii="Sakkal Majalla" w:hAnsi="Sakkal Majalla" w:cs="Sakkal Majalla"/>
          <w:sz w:val="24"/>
          <w:szCs w:val="24"/>
          <w:rtl/>
        </w:rPr>
        <w:t xml:space="preserve"> كلية داخل الجامعة للتعاون مع كلية أخرى أو العمل بكليتين في نفس الجامعة يلغى التعاون.</w:t>
      </w:r>
    </w:p>
    <w:p w14:paraId="0644C394" w14:textId="77777777" w:rsidR="00242BD5" w:rsidRPr="00EA28FD" w:rsidRDefault="00242BD5" w:rsidP="00242BD5">
      <w:pPr>
        <w:pStyle w:val="a5"/>
        <w:numPr>
          <w:ilvl w:val="0"/>
          <w:numId w:val="34"/>
        </w:numPr>
        <w:shd w:val="clear" w:color="auto" w:fill="FFFFFF" w:themeFill="background1"/>
        <w:tabs>
          <w:tab w:val="left" w:pos="265"/>
        </w:tabs>
        <w:spacing w:after="0"/>
        <w:ind w:left="123" w:firstLine="444"/>
        <w:jc w:val="lowKashida"/>
        <w:rPr>
          <w:rFonts w:ascii="Sakkal Majalla" w:hAnsi="Sakkal Majalla" w:cs="Sakkal Majalla"/>
          <w:sz w:val="24"/>
          <w:szCs w:val="24"/>
        </w:rPr>
      </w:pPr>
      <w:r w:rsidRPr="00EA28FD">
        <w:rPr>
          <w:rFonts w:ascii="Sakkal Majalla" w:hAnsi="Sakkal Majalla" w:cs="Sakkal Majalla"/>
          <w:sz w:val="24"/>
          <w:szCs w:val="24"/>
          <w:rtl/>
        </w:rPr>
        <w:t xml:space="preserve">الاستمارة لا يعتد بها ولا تعتبر موافقة على التعاون مع الجامعة إلا في حال صدور موافقة اللجنة الدائمة للاستعانة بالكفاءات المتميزة . </w:t>
      </w:r>
    </w:p>
    <w:p w14:paraId="2AA46D63" w14:textId="1A980616" w:rsidR="00CF7F35" w:rsidRPr="00242BD5" w:rsidRDefault="00CF7F35" w:rsidP="00242BD5">
      <w:pPr>
        <w:shd w:val="clear" w:color="auto" w:fill="FFFFFF" w:themeFill="background1"/>
        <w:tabs>
          <w:tab w:val="left" w:pos="265"/>
        </w:tabs>
        <w:spacing w:after="0" w:line="240" w:lineRule="auto"/>
        <w:ind w:left="123"/>
        <w:jc w:val="lowKashida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3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68"/>
        <w:gridCol w:w="4739"/>
      </w:tblGrid>
      <w:tr w:rsidR="00EC666F" w:rsidRPr="00EA28FD" w14:paraId="0D3656F8" w14:textId="77777777" w:rsidTr="00DA2761">
        <w:trPr>
          <w:jc w:val="center"/>
        </w:trPr>
        <w:tc>
          <w:tcPr>
            <w:tcW w:w="4299" w:type="dxa"/>
          </w:tcPr>
          <w:p w14:paraId="01053B05" w14:textId="36E9C262" w:rsidR="0009435F" w:rsidRPr="00EA28FD" w:rsidRDefault="0009435F" w:rsidP="00447B2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="00BB7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المتعاون/ة</w:t>
            </w:r>
            <w:r w:rsidR="00C616F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B7208A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0B5F04E" w14:textId="77777777" w:rsidR="0009435F" w:rsidRPr="00EA28FD" w:rsidRDefault="00B7208A" w:rsidP="00A35D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التوقيـــــــــــــــــــــع: .................................</w:t>
            </w:r>
            <w:r w:rsidR="0009435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68" w:type="dxa"/>
          </w:tcPr>
          <w:p w14:paraId="1ED0B0BD" w14:textId="77777777" w:rsidR="0009435F" w:rsidRPr="00EA28FD" w:rsidRDefault="0009435F" w:rsidP="00C616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رئيسة </w:t>
            </w:r>
            <w:r w:rsidR="00C616F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</w:p>
          <w:p w14:paraId="4718FDC7" w14:textId="77777777" w:rsidR="0009435F" w:rsidRPr="00EA28FD" w:rsidRDefault="00C616FF" w:rsidP="00C616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التوقيــــــــــــــــــــع: .............................</w:t>
            </w:r>
          </w:p>
        </w:tc>
        <w:tc>
          <w:tcPr>
            <w:tcW w:w="4739" w:type="dxa"/>
          </w:tcPr>
          <w:p w14:paraId="24CCA133" w14:textId="77777777" w:rsidR="0009435F" w:rsidRPr="00EA28FD" w:rsidRDefault="0009435F" w:rsidP="00C616F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عميدة الكلية: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14:paraId="5950D633" w14:textId="77777777" w:rsidR="0009435F" w:rsidRPr="00EA28FD" w:rsidRDefault="0009435F" w:rsidP="00C616F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التوقيــــــــــــــــــــع: 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</w:tbl>
    <w:p w14:paraId="19125984" w14:textId="60C99BF1" w:rsidR="00500268" w:rsidRDefault="00DA2761" w:rsidP="00500268">
      <w:pPr>
        <w:jc w:val="center"/>
        <w:rPr>
          <w:rFonts w:ascii="Sakkal Majalla" w:hAnsi="Sakkal Majalla" w:cs="Sakkal Majalla"/>
          <w:sz w:val="24"/>
          <w:szCs w:val="24"/>
          <w:rtl/>
        </w:rPr>
      </w:pPr>
      <w:r w:rsidRPr="00EA28F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الختــــــــ</w:t>
      </w:r>
      <w:r w:rsidR="00242BD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م</w:t>
      </w:r>
      <w:r w:rsidR="00500268">
        <w:rPr>
          <w:rFonts w:ascii="Sakkal Majalla" w:hAnsi="Sakkal Majalla" w:cs="Sakkal Majalla"/>
          <w:sz w:val="24"/>
          <w:szCs w:val="24"/>
          <w:rtl/>
        </w:rPr>
        <w:tab/>
      </w:r>
    </w:p>
    <w:p w14:paraId="31705A9F" w14:textId="06608CD4" w:rsidR="003014C4" w:rsidRPr="00500268" w:rsidRDefault="00500268" w:rsidP="00500268">
      <w:pPr>
        <w:ind w:firstLine="720"/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rtl/>
        </w:rPr>
      </w:pPr>
      <w:r w:rsidRPr="00500268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</w:rPr>
        <w:lastRenderedPageBreak/>
        <w:sym w:font="Wingdings" w:char="F03F"/>
      </w:r>
      <w:r w:rsidRPr="00500268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>ت.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500268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>البدر</w:t>
      </w:r>
    </w:p>
    <w:sectPr w:rsidR="003014C4" w:rsidRPr="00500268" w:rsidSect="00500268">
      <w:headerReference w:type="default" r:id="rId9"/>
      <w:footerReference w:type="default" r:id="rId10"/>
      <w:pgSz w:w="16838" w:h="11906" w:orient="landscape"/>
      <w:pgMar w:top="1134" w:right="678" w:bottom="568" w:left="567" w:header="272" w:footer="1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0406" w14:textId="77777777" w:rsidR="0033636B" w:rsidRDefault="0033636B" w:rsidP="005561E7">
      <w:pPr>
        <w:spacing w:after="0" w:line="240" w:lineRule="auto"/>
      </w:pPr>
      <w:r>
        <w:separator/>
      </w:r>
    </w:p>
  </w:endnote>
  <w:endnote w:type="continuationSeparator" w:id="0">
    <w:p w14:paraId="4E93A506" w14:textId="77777777" w:rsidR="0033636B" w:rsidRDefault="0033636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14:paraId="2E2BF3C5" w14:textId="00AB048C" w:rsidR="00BC38C8" w:rsidRDefault="00BB7F52" w:rsidP="00500268">
            <w:pPr>
              <w:pStyle w:val="a4"/>
              <w:tabs>
                <w:tab w:val="left" w:pos="8730"/>
              </w:tabs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51862" wp14:editId="5657F9C6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139065</wp:posOffset>
                      </wp:positionV>
                      <wp:extent cx="10934700" cy="1714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CC2CF4" id="مستطيل 3" o:spid="_x0000_s1026" style="position:absolute;left:0;text-align:left;margin-left:-67.5pt;margin-top:10.95pt;width:86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" fillcolor="#027b98" stroked="f" strokeweight="2pt"/>
                  </w:pict>
                </mc:Fallback>
              </mc:AlternateContent>
            </w:r>
            <w:r w:rsidR="00500268">
              <w:rPr>
                <w:rFonts w:hint="cs"/>
                <w:rtl/>
                <w:lang w:val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38C8">
              <w:rPr>
                <w:rtl/>
                <w:lang w:val="ar-SA"/>
              </w:rPr>
              <w:t>الصفحة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BC38C8"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6733A667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805A" w14:textId="77777777" w:rsidR="0033636B" w:rsidRDefault="0033636B" w:rsidP="005561E7">
      <w:pPr>
        <w:spacing w:after="0" w:line="240" w:lineRule="auto"/>
      </w:pPr>
      <w:r>
        <w:separator/>
      </w:r>
    </w:p>
  </w:footnote>
  <w:footnote w:type="continuationSeparator" w:id="0">
    <w:p w14:paraId="71AA3791" w14:textId="77777777" w:rsidR="0033636B" w:rsidRDefault="0033636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6BD0" w14:textId="77777777" w:rsidR="005561E7" w:rsidRDefault="00595EF3" w:rsidP="00A916BB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8BBA2" wp14:editId="6A73019A">
              <wp:simplePos x="0" y="0"/>
              <wp:positionH relativeFrom="column">
                <wp:posOffset>114300</wp:posOffset>
              </wp:positionH>
              <wp:positionV relativeFrom="paragraph">
                <wp:posOffset>34735</wp:posOffset>
              </wp:positionV>
              <wp:extent cx="885825" cy="266700"/>
              <wp:effectExtent l="0" t="0" r="9525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EECB9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BE8BBA2" id="مستطيل 24" o:spid="_x0000_s1026" style="position:absolute;left:0;text-align:left;margin-left:9pt;margin-top:2.75pt;width:6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" fillcolor="#08b7c0" stroked="f" strokeweight="2pt">
              <v:textbox>
                <w:txbxContent>
                  <w:p w14:paraId="7E8EECB9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116349" wp14:editId="0B1AC868">
              <wp:simplePos x="0" y="0"/>
              <wp:positionH relativeFrom="column">
                <wp:posOffset>3670935</wp:posOffset>
              </wp:positionH>
              <wp:positionV relativeFrom="paragraph">
                <wp:posOffset>-129540</wp:posOffset>
              </wp:positionV>
              <wp:extent cx="3419475" cy="780415"/>
              <wp:effectExtent l="0" t="0" r="9525" b="63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C3319" w14:textId="77777777" w:rsidR="00F24264" w:rsidRPr="006E0006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جامعة الأميرة نورة بنت </w:t>
                          </w:r>
                          <w:r w:rsidR="00C616FF"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="00C616FF" w:rsidRPr="006E0006">
                            <w:rPr>
                              <w:rFonts w:ascii="Sakkal Majalla" w:hAnsi="Sakkal Majalla" w:cs="Led Italic Font" w:hint="eastAsi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ن</w:t>
                          </w:r>
                        </w:p>
                        <w:p w14:paraId="24314FCD" w14:textId="77777777" w:rsidR="005561E7" w:rsidRPr="006E0006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2CF3FEC" w14:textId="24FD3227" w:rsidR="00731BD5" w:rsidRPr="00A916BB" w:rsidRDefault="00500268" w:rsidP="00A916B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0026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وحدة المتعاونين</w:t>
                          </w:r>
                          <w:r w:rsidR="00244EE8" w:rsidRPr="0050026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 من خارج الجامعة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11634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289.05pt;margin-top:-10.2pt;width:269.25pt;height:61.4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" stroked="f">
              <v:textbox>
                <w:txbxContent>
                  <w:p w14:paraId="77AC3319" w14:textId="77777777" w:rsidR="00F24264" w:rsidRPr="006E0006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 xml:space="preserve">جامعة الأميرة نورة بنت </w:t>
                    </w:r>
                    <w:r w:rsidR="00C616FF"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عبد الرحم</w:t>
                    </w:r>
                    <w:r w:rsidR="00C616FF" w:rsidRPr="006E0006">
                      <w:rPr>
                        <w:rFonts w:ascii="Sakkal Majalla" w:hAnsi="Sakkal Majalla" w:cs="Led Italic Font" w:hint="eastAsia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ن</w:t>
                    </w:r>
                  </w:p>
                  <w:p w14:paraId="24314FCD" w14:textId="77777777" w:rsidR="005561E7" w:rsidRPr="006E0006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وكالة الجامعة للشؤون التعليمية</w:t>
                    </w:r>
                  </w:p>
                  <w:p w14:paraId="12CF3FEC" w14:textId="24FD3227" w:rsidR="00731BD5" w:rsidRPr="00A916BB" w:rsidRDefault="00500268" w:rsidP="00A916B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0026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وحدة المتعاونين</w:t>
                    </w:r>
                    <w:r w:rsidR="00244EE8" w:rsidRPr="0050026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 xml:space="preserve"> من خارج الجامعة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6DC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6EBF1" wp14:editId="5C162BD4">
              <wp:simplePos x="0" y="0"/>
              <wp:positionH relativeFrom="column">
                <wp:posOffset>-971550</wp:posOffset>
              </wp:positionH>
              <wp:positionV relativeFrom="paragraph">
                <wp:posOffset>735528</wp:posOffset>
              </wp:positionV>
              <wp:extent cx="11001375" cy="338455"/>
              <wp:effectExtent l="0" t="0" r="9525" b="444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845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0408F" w14:textId="77777777" w:rsidR="005E4D3D" w:rsidRPr="005E4D3D" w:rsidRDefault="005E4D3D" w:rsidP="005E4D3D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استمارة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طلب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عضو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للتعاون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خار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ج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الجامعة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</w:t>
                          </w:r>
                          <w:r w:rsidR="00C616FF"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النموذج: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</w:rPr>
                            <w:t>0130-F099</w:t>
                          </w:r>
                        </w:p>
                        <w:p w14:paraId="15D98791" w14:textId="77777777" w:rsidR="00BC38C8" w:rsidRPr="00A916BB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86EBF1" id="مستطيل 2" o:spid="_x0000_s1028" style="position:absolute;left:0;text-align:left;margin-left:-76.5pt;margin-top:57.9pt;width:866.2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" fillcolor="#027b98" stroked="f" strokeweight="2pt">
              <v:fill opacity="54227f"/>
              <v:textbox>
                <w:txbxContent>
                  <w:p w14:paraId="63A0408F" w14:textId="77777777" w:rsidR="005E4D3D" w:rsidRPr="005E4D3D" w:rsidRDefault="005E4D3D" w:rsidP="005E4D3D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    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استمارة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طلب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عضو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للتعاون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من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خار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ج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الجامعة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r w:rsidR="00C616FF"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النموذج: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b/>
                        <w:bCs/>
                        <w:color w:val="000000" w:themeColor="text1"/>
                      </w:rPr>
                      <w:t>0130-F099</w:t>
                    </w:r>
                  </w:p>
                  <w:p w14:paraId="15D98791" w14:textId="77777777" w:rsidR="00BC38C8" w:rsidRPr="00A916BB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916BB">
      <w:rPr>
        <w:noProof/>
      </w:rPr>
      <w:drawing>
        <wp:inline distT="0" distB="0" distL="0" distR="0" wp14:anchorId="599C5575" wp14:editId="5D87437E">
          <wp:extent cx="866775" cy="628015"/>
          <wp:effectExtent l="0" t="0" r="9525" b="635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A2A62"/>
    <w:multiLevelType w:val="hybridMultilevel"/>
    <w:tmpl w:val="7B341382"/>
    <w:lvl w:ilvl="0" w:tplc="C68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534B"/>
    <w:rsid w:val="00006FF1"/>
    <w:rsid w:val="00013B4D"/>
    <w:rsid w:val="00041B60"/>
    <w:rsid w:val="000514DF"/>
    <w:rsid w:val="00051D29"/>
    <w:rsid w:val="00055096"/>
    <w:rsid w:val="00066D6D"/>
    <w:rsid w:val="00076E23"/>
    <w:rsid w:val="00082CFB"/>
    <w:rsid w:val="00083452"/>
    <w:rsid w:val="00087E77"/>
    <w:rsid w:val="00093846"/>
    <w:rsid w:val="0009435F"/>
    <w:rsid w:val="000B0123"/>
    <w:rsid w:val="000B032A"/>
    <w:rsid w:val="000B4785"/>
    <w:rsid w:val="000C0861"/>
    <w:rsid w:val="000D136A"/>
    <w:rsid w:val="000E6328"/>
    <w:rsid w:val="000E76FC"/>
    <w:rsid w:val="001111D2"/>
    <w:rsid w:val="001316A7"/>
    <w:rsid w:val="001626E4"/>
    <w:rsid w:val="00164281"/>
    <w:rsid w:val="001722F7"/>
    <w:rsid w:val="00180DCB"/>
    <w:rsid w:val="001907F9"/>
    <w:rsid w:val="001A353B"/>
    <w:rsid w:val="001A7ED7"/>
    <w:rsid w:val="001B460A"/>
    <w:rsid w:val="001C0FE7"/>
    <w:rsid w:val="001D648B"/>
    <w:rsid w:val="001D7255"/>
    <w:rsid w:val="001E0AAA"/>
    <w:rsid w:val="001E571A"/>
    <w:rsid w:val="001E5990"/>
    <w:rsid w:val="001E6A6D"/>
    <w:rsid w:val="00212894"/>
    <w:rsid w:val="00213074"/>
    <w:rsid w:val="00224648"/>
    <w:rsid w:val="002309EA"/>
    <w:rsid w:val="00233DA3"/>
    <w:rsid w:val="00234146"/>
    <w:rsid w:val="0023560C"/>
    <w:rsid w:val="002410C3"/>
    <w:rsid w:val="00241E30"/>
    <w:rsid w:val="00242BD5"/>
    <w:rsid w:val="00244EE8"/>
    <w:rsid w:val="00260437"/>
    <w:rsid w:val="00262443"/>
    <w:rsid w:val="00281127"/>
    <w:rsid w:val="002819B5"/>
    <w:rsid w:val="002A2A27"/>
    <w:rsid w:val="002B78F8"/>
    <w:rsid w:val="002D6665"/>
    <w:rsid w:val="002F18A4"/>
    <w:rsid w:val="002F4D38"/>
    <w:rsid w:val="003014C4"/>
    <w:rsid w:val="00303AD6"/>
    <w:rsid w:val="003043BC"/>
    <w:rsid w:val="00305298"/>
    <w:rsid w:val="0032076B"/>
    <w:rsid w:val="00325958"/>
    <w:rsid w:val="003318B5"/>
    <w:rsid w:val="00333F14"/>
    <w:rsid w:val="0033636B"/>
    <w:rsid w:val="003378DC"/>
    <w:rsid w:val="00341DF9"/>
    <w:rsid w:val="00342F42"/>
    <w:rsid w:val="00344E25"/>
    <w:rsid w:val="0034655E"/>
    <w:rsid w:val="00356DCC"/>
    <w:rsid w:val="003610BF"/>
    <w:rsid w:val="00372C3B"/>
    <w:rsid w:val="00393B2C"/>
    <w:rsid w:val="00395822"/>
    <w:rsid w:val="003A22CA"/>
    <w:rsid w:val="003A3425"/>
    <w:rsid w:val="003C1E12"/>
    <w:rsid w:val="003C38AF"/>
    <w:rsid w:val="003C7DFC"/>
    <w:rsid w:val="003D286A"/>
    <w:rsid w:val="003D5C4C"/>
    <w:rsid w:val="003E4170"/>
    <w:rsid w:val="003E4AA6"/>
    <w:rsid w:val="004144EB"/>
    <w:rsid w:val="004233DC"/>
    <w:rsid w:val="00427A98"/>
    <w:rsid w:val="00443B84"/>
    <w:rsid w:val="00447B29"/>
    <w:rsid w:val="00467312"/>
    <w:rsid w:val="004715B4"/>
    <w:rsid w:val="004816F6"/>
    <w:rsid w:val="00483B61"/>
    <w:rsid w:val="004A7D31"/>
    <w:rsid w:val="004B3BE7"/>
    <w:rsid w:val="004B4972"/>
    <w:rsid w:val="004B4C59"/>
    <w:rsid w:val="004C1F09"/>
    <w:rsid w:val="004C36C8"/>
    <w:rsid w:val="004C735B"/>
    <w:rsid w:val="004C7A33"/>
    <w:rsid w:val="004F1FC2"/>
    <w:rsid w:val="004F3E4D"/>
    <w:rsid w:val="004F78ED"/>
    <w:rsid w:val="00500268"/>
    <w:rsid w:val="0050040C"/>
    <w:rsid w:val="005122BA"/>
    <w:rsid w:val="005155B7"/>
    <w:rsid w:val="0052586B"/>
    <w:rsid w:val="005318CD"/>
    <w:rsid w:val="005328F8"/>
    <w:rsid w:val="005345A3"/>
    <w:rsid w:val="00544643"/>
    <w:rsid w:val="005448BA"/>
    <w:rsid w:val="005505AA"/>
    <w:rsid w:val="005561E7"/>
    <w:rsid w:val="00557469"/>
    <w:rsid w:val="005607E8"/>
    <w:rsid w:val="00560C7D"/>
    <w:rsid w:val="00561204"/>
    <w:rsid w:val="00574220"/>
    <w:rsid w:val="00574EA1"/>
    <w:rsid w:val="00576D44"/>
    <w:rsid w:val="00584D02"/>
    <w:rsid w:val="00595EF3"/>
    <w:rsid w:val="005A1507"/>
    <w:rsid w:val="005C2C96"/>
    <w:rsid w:val="005C330B"/>
    <w:rsid w:val="005D2A13"/>
    <w:rsid w:val="005D4357"/>
    <w:rsid w:val="005E1869"/>
    <w:rsid w:val="005E4D3D"/>
    <w:rsid w:val="005E52CA"/>
    <w:rsid w:val="005F1EF0"/>
    <w:rsid w:val="00602D52"/>
    <w:rsid w:val="00642C7C"/>
    <w:rsid w:val="006509CB"/>
    <w:rsid w:val="00664810"/>
    <w:rsid w:val="00665753"/>
    <w:rsid w:val="0067371E"/>
    <w:rsid w:val="006875F3"/>
    <w:rsid w:val="006A7D34"/>
    <w:rsid w:val="006C63CB"/>
    <w:rsid w:val="006D364C"/>
    <w:rsid w:val="006E0006"/>
    <w:rsid w:val="006E2CC5"/>
    <w:rsid w:val="006E5B6A"/>
    <w:rsid w:val="00707A9A"/>
    <w:rsid w:val="007167A1"/>
    <w:rsid w:val="0071756F"/>
    <w:rsid w:val="0073154A"/>
    <w:rsid w:val="00731BD5"/>
    <w:rsid w:val="00741039"/>
    <w:rsid w:val="007466CE"/>
    <w:rsid w:val="007549BB"/>
    <w:rsid w:val="0075692E"/>
    <w:rsid w:val="00761064"/>
    <w:rsid w:val="00766845"/>
    <w:rsid w:val="00772A68"/>
    <w:rsid w:val="00781441"/>
    <w:rsid w:val="00783D57"/>
    <w:rsid w:val="00790C6D"/>
    <w:rsid w:val="00793CB4"/>
    <w:rsid w:val="00795C0B"/>
    <w:rsid w:val="007A59FC"/>
    <w:rsid w:val="007C11CF"/>
    <w:rsid w:val="007C31E8"/>
    <w:rsid w:val="007D068F"/>
    <w:rsid w:val="007D75D8"/>
    <w:rsid w:val="007E2C80"/>
    <w:rsid w:val="007E6B10"/>
    <w:rsid w:val="007F1871"/>
    <w:rsid w:val="007F5E76"/>
    <w:rsid w:val="00806825"/>
    <w:rsid w:val="00807DB9"/>
    <w:rsid w:val="00821E6E"/>
    <w:rsid w:val="0084259D"/>
    <w:rsid w:val="00851957"/>
    <w:rsid w:val="00852E85"/>
    <w:rsid w:val="00856FA5"/>
    <w:rsid w:val="008640F4"/>
    <w:rsid w:val="00870DDB"/>
    <w:rsid w:val="008750F0"/>
    <w:rsid w:val="008867CE"/>
    <w:rsid w:val="008B2D8C"/>
    <w:rsid w:val="008B72C9"/>
    <w:rsid w:val="008D430B"/>
    <w:rsid w:val="008D4F9D"/>
    <w:rsid w:val="008D6B14"/>
    <w:rsid w:val="008E1258"/>
    <w:rsid w:val="008E192B"/>
    <w:rsid w:val="008F0992"/>
    <w:rsid w:val="00915C13"/>
    <w:rsid w:val="009258E7"/>
    <w:rsid w:val="0092608A"/>
    <w:rsid w:val="0093205C"/>
    <w:rsid w:val="00936DD1"/>
    <w:rsid w:val="0094390E"/>
    <w:rsid w:val="00961CB3"/>
    <w:rsid w:val="0096741B"/>
    <w:rsid w:val="00967A82"/>
    <w:rsid w:val="00971FF5"/>
    <w:rsid w:val="009861D7"/>
    <w:rsid w:val="00987E7F"/>
    <w:rsid w:val="00993AC3"/>
    <w:rsid w:val="009C3059"/>
    <w:rsid w:val="009C35AF"/>
    <w:rsid w:val="009D36BA"/>
    <w:rsid w:val="009D6165"/>
    <w:rsid w:val="00A03F2F"/>
    <w:rsid w:val="00A15BA9"/>
    <w:rsid w:val="00A20A6E"/>
    <w:rsid w:val="00A31216"/>
    <w:rsid w:val="00A332FB"/>
    <w:rsid w:val="00A35336"/>
    <w:rsid w:val="00A358F0"/>
    <w:rsid w:val="00A35DBD"/>
    <w:rsid w:val="00A41E3D"/>
    <w:rsid w:val="00A66249"/>
    <w:rsid w:val="00A7484C"/>
    <w:rsid w:val="00A83760"/>
    <w:rsid w:val="00A916BB"/>
    <w:rsid w:val="00A92E43"/>
    <w:rsid w:val="00A964DF"/>
    <w:rsid w:val="00AA3640"/>
    <w:rsid w:val="00AA7145"/>
    <w:rsid w:val="00AB089B"/>
    <w:rsid w:val="00AD1DDC"/>
    <w:rsid w:val="00AD7E50"/>
    <w:rsid w:val="00AE0D40"/>
    <w:rsid w:val="00B13A17"/>
    <w:rsid w:val="00B24D7E"/>
    <w:rsid w:val="00B25270"/>
    <w:rsid w:val="00B31108"/>
    <w:rsid w:val="00B36672"/>
    <w:rsid w:val="00B400A4"/>
    <w:rsid w:val="00B42D60"/>
    <w:rsid w:val="00B61DE6"/>
    <w:rsid w:val="00B7208A"/>
    <w:rsid w:val="00B80810"/>
    <w:rsid w:val="00BA075F"/>
    <w:rsid w:val="00BB7F52"/>
    <w:rsid w:val="00BC38C8"/>
    <w:rsid w:val="00BE1247"/>
    <w:rsid w:val="00BE1443"/>
    <w:rsid w:val="00BE6265"/>
    <w:rsid w:val="00C0226C"/>
    <w:rsid w:val="00C04BBF"/>
    <w:rsid w:val="00C11F26"/>
    <w:rsid w:val="00C13FD0"/>
    <w:rsid w:val="00C304BC"/>
    <w:rsid w:val="00C3792F"/>
    <w:rsid w:val="00C42339"/>
    <w:rsid w:val="00C568EB"/>
    <w:rsid w:val="00C5740F"/>
    <w:rsid w:val="00C57AB0"/>
    <w:rsid w:val="00C616FF"/>
    <w:rsid w:val="00C76410"/>
    <w:rsid w:val="00C837C3"/>
    <w:rsid w:val="00C93205"/>
    <w:rsid w:val="00CA2FAA"/>
    <w:rsid w:val="00CC0F38"/>
    <w:rsid w:val="00CC62E1"/>
    <w:rsid w:val="00CC6C05"/>
    <w:rsid w:val="00CD482F"/>
    <w:rsid w:val="00CD51DF"/>
    <w:rsid w:val="00CD5B9D"/>
    <w:rsid w:val="00CD6F94"/>
    <w:rsid w:val="00CF0CFB"/>
    <w:rsid w:val="00CF7F35"/>
    <w:rsid w:val="00D02DFB"/>
    <w:rsid w:val="00D31378"/>
    <w:rsid w:val="00D432CC"/>
    <w:rsid w:val="00D46592"/>
    <w:rsid w:val="00D73F38"/>
    <w:rsid w:val="00D769B8"/>
    <w:rsid w:val="00D854F3"/>
    <w:rsid w:val="00D861F2"/>
    <w:rsid w:val="00D862BF"/>
    <w:rsid w:val="00D97573"/>
    <w:rsid w:val="00DA2761"/>
    <w:rsid w:val="00DA4723"/>
    <w:rsid w:val="00DA5E18"/>
    <w:rsid w:val="00DB25A4"/>
    <w:rsid w:val="00DC37A6"/>
    <w:rsid w:val="00DE0CA4"/>
    <w:rsid w:val="00DE2632"/>
    <w:rsid w:val="00DE5CC3"/>
    <w:rsid w:val="00DF18BD"/>
    <w:rsid w:val="00DF423A"/>
    <w:rsid w:val="00E21E5F"/>
    <w:rsid w:val="00E2200B"/>
    <w:rsid w:val="00E22238"/>
    <w:rsid w:val="00E22530"/>
    <w:rsid w:val="00E31C8A"/>
    <w:rsid w:val="00E46A63"/>
    <w:rsid w:val="00E5269C"/>
    <w:rsid w:val="00E60C51"/>
    <w:rsid w:val="00E64D04"/>
    <w:rsid w:val="00E6535D"/>
    <w:rsid w:val="00E76E78"/>
    <w:rsid w:val="00E90CA4"/>
    <w:rsid w:val="00EA28FD"/>
    <w:rsid w:val="00EB127E"/>
    <w:rsid w:val="00EC1FA9"/>
    <w:rsid w:val="00EC666F"/>
    <w:rsid w:val="00ED2C5D"/>
    <w:rsid w:val="00ED71ED"/>
    <w:rsid w:val="00EE12A2"/>
    <w:rsid w:val="00EE44C0"/>
    <w:rsid w:val="00EF1476"/>
    <w:rsid w:val="00EF27A0"/>
    <w:rsid w:val="00F10F4A"/>
    <w:rsid w:val="00F14516"/>
    <w:rsid w:val="00F20551"/>
    <w:rsid w:val="00F22E91"/>
    <w:rsid w:val="00F24264"/>
    <w:rsid w:val="00F25241"/>
    <w:rsid w:val="00F35ACD"/>
    <w:rsid w:val="00F40368"/>
    <w:rsid w:val="00F425E6"/>
    <w:rsid w:val="00F45CCC"/>
    <w:rsid w:val="00F46476"/>
    <w:rsid w:val="00F62C1E"/>
    <w:rsid w:val="00F7238B"/>
    <w:rsid w:val="00F744B1"/>
    <w:rsid w:val="00F75D5B"/>
    <w:rsid w:val="00F86549"/>
    <w:rsid w:val="00F91832"/>
    <w:rsid w:val="00F95F69"/>
    <w:rsid w:val="00FA232C"/>
    <w:rsid w:val="00FB1CE7"/>
    <w:rsid w:val="00FB3831"/>
    <w:rsid w:val="00FC13BA"/>
    <w:rsid w:val="00FC59A8"/>
    <w:rsid w:val="00FC6C49"/>
    <w:rsid w:val="00FC73A8"/>
    <w:rsid w:val="00FD1AC9"/>
    <w:rsid w:val="00FD3814"/>
    <w:rsid w:val="00FE6A7A"/>
    <w:rsid w:val="00FF476C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E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F3F25-EE7D-4A0D-8266-A1D84B9B6758}"/>
</file>

<file path=customXml/itemProps2.xml><?xml version="1.0" encoding="utf-8"?>
<ds:datastoreItem xmlns:ds="http://schemas.openxmlformats.org/officeDocument/2006/customXml" ds:itemID="{432C4263-5A14-433D-AD0E-ABE0CA05A449}"/>
</file>

<file path=customXml/itemProps3.xml><?xml version="1.0" encoding="utf-8"?>
<ds:datastoreItem xmlns:ds="http://schemas.openxmlformats.org/officeDocument/2006/customXml" ds:itemID="{BF8D46DE-6392-441F-BE1C-223B0AC3A38F}"/>
</file>

<file path=customXml/itemProps4.xml><?xml version="1.0" encoding="utf-8"?>
<ds:datastoreItem xmlns:ds="http://schemas.openxmlformats.org/officeDocument/2006/customXml" ds:itemID="{C32B33C4-E5F6-4DC9-B616-62AC0AECE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2022-11-09T10:01:00Z</cp:lastPrinted>
  <dcterms:created xsi:type="dcterms:W3CDTF">2023-05-30T09:02:00Z</dcterms:created>
  <dcterms:modified xsi:type="dcterms:W3CDTF">2023-05-30T09:02:00Z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