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B1F8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 w:hint="cs"/>
          <w:noProof/>
          <w:sz w:val="32"/>
          <w:szCs w:val="32"/>
          <w:rtl/>
          <w:lang w:eastAsia="ar-SA"/>
        </w:rPr>
      </w:pPr>
      <w:bookmarkStart w:id="0" w:name="_GoBack"/>
      <w:bookmarkEnd w:id="0"/>
    </w:p>
    <w:p w14:paraId="17286085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tbl>
      <w:tblPr>
        <w:tblStyle w:val="230"/>
        <w:bidiVisual/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23"/>
        <w:gridCol w:w="945"/>
        <w:gridCol w:w="1377"/>
        <w:gridCol w:w="1190"/>
        <w:gridCol w:w="42"/>
        <w:gridCol w:w="1746"/>
        <w:gridCol w:w="74"/>
        <w:gridCol w:w="360"/>
        <w:gridCol w:w="360"/>
        <w:gridCol w:w="360"/>
        <w:gridCol w:w="360"/>
        <w:gridCol w:w="322"/>
        <w:gridCol w:w="38"/>
        <w:gridCol w:w="359"/>
        <w:gridCol w:w="359"/>
        <w:gridCol w:w="359"/>
        <w:gridCol w:w="359"/>
        <w:gridCol w:w="359"/>
      </w:tblGrid>
      <w:tr w:rsidR="00A01891" w:rsidRPr="00A01891" w14:paraId="4E761C56" w14:textId="77777777" w:rsidTr="0067033B">
        <w:trPr>
          <w:jc w:val="center"/>
        </w:trPr>
        <w:tc>
          <w:tcPr>
            <w:tcW w:w="5013" w:type="dxa"/>
            <w:gridSpan w:val="4"/>
          </w:tcPr>
          <w:p w14:paraId="030B97AD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الجهة المستفيدة:جامعة الأميرة نورة بنت عبدالرحمن</w:t>
            </w:r>
          </w:p>
        </w:tc>
        <w:tc>
          <w:tcPr>
            <w:tcW w:w="5479" w:type="dxa"/>
            <w:gridSpan w:val="14"/>
          </w:tcPr>
          <w:p w14:paraId="6EC674A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كلية: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 xml:space="preserve">تعبئ من قبل الكلية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ب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جامعة الأميرة نورة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01891" w:rsidRPr="00A01891" w14:paraId="77BA1278" w14:textId="77777777" w:rsidTr="0067033B">
        <w:trPr>
          <w:jc w:val="center"/>
        </w:trPr>
        <w:tc>
          <w:tcPr>
            <w:tcW w:w="10492" w:type="dxa"/>
            <w:gridSpan w:val="18"/>
          </w:tcPr>
          <w:p w14:paraId="2429EEC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التعاون لتدريس مرحلة 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:       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ingdings" w:char="F0FA"/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دبلــوم    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ingdings" w:char="F0FA"/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البكالوريوس   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 xml:space="preserve">تعبئ من قبل الكلية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ب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جامعة الأميرة نورة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01891" w:rsidRPr="00A01891" w14:paraId="2035DBC2" w14:textId="77777777" w:rsidTr="0067033B">
        <w:trPr>
          <w:jc w:val="center"/>
        </w:trPr>
        <w:tc>
          <w:tcPr>
            <w:tcW w:w="5013" w:type="dxa"/>
            <w:gridSpan w:val="4"/>
          </w:tcPr>
          <w:p w14:paraId="38637F0E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الجامعي:     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....144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5479" w:type="dxa"/>
            <w:gridSpan w:val="14"/>
          </w:tcPr>
          <w:p w14:paraId="5C0E007E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الفصل الدراسي: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................ </w:t>
            </w:r>
          </w:p>
        </w:tc>
      </w:tr>
      <w:tr w:rsidR="00A01891" w:rsidRPr="00A01891" w14:paraId="0F5FE3F4" w14:textId="77777777" w:rsidTr="0067033B">
        <w:trPr>
          <w:jc w:val="center"/>
        </w:trPr>
        <w:tc>
          <w:tcPr>
            <w:tcW w:w="5013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D3C703A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الاسم: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(ي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 xml:space="preserve">عبئ من قبل الكلية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ب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جامعة الأميرة نورة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</w:tcPr>
          <w:p w14:paraId="22AA373D" w14:textId="77777777" w:rsidR="00A01891" w:rsidRPr="00A01891" w:rsidRDefault="00A01891" w:rsidP="00A01891">
            <w:pPr>
              <w:ind w:left="126"/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  <w:t>الهوية الوطنية</w:t>
            </w:r>
          </w:p>
          <w:p w14:paraId="7715F4A6" w14:textId="77777777" w:rsidR="00A01891" w:rsidRPr="00A01891" w:rsidRDefault="00A01891" w:rsidP="00A01891">
            <w:pPr>
              <w:ind w:left="126"/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4"/>
                <w:szCs w:val="24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4"/>
                <w:szCs w:val="24"/>
                <w:rtl/>
                <w:lang w:eastAsia="ar-SA"/>
              </w:rPr>
              <w:t>تعبئ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0578E2D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59F6103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4FD8ECD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5002CC4C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64516F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194D04A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5076CDD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8E84D26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32E4961A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65F417C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01891" w:rsidRPr="00A01891" w14:paraId="45592C03" w14:textId="77777777" w:rsidTr="0067033B">
        <w:trPr>
          <w:trHeight w:val="85"/>
          <w:jc w:val="center"/>
        </w:trPr>
        <w:tc>
          <w:tcPr>
            <w:tcW w:w="1532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CB8BA11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  <w:t>الدرجة العلمية</w:t>
            </w:r>
          </w:p>
          <w:p w14:paraId="05C70162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1"/>
                <w:szCs w:val="21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1"/>
                <w:szCs w:val="21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1"/>
                <w:szCs w:val="21"/>
                <w:rtl/>
                <w:lang w:eastAsia="ar-SA"/>
              </w:rPr>
              <w:t>تعبئ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1"/>
                <w:szCs w:val="21"/>
                <w:rtl/>
                <w:lang w:eastAsia="ar-SA"/>
              </w:rPr>
              <w:t>)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CD2F6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دبلوم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F059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بكالوريوس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625D07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ماجستير</w:t>
            </w:r>
          </w:p>
        </w:tc>
        <w:tc>
          <w:tcPr>
            <w:tcW w:w="5437" w:type="dxa"/>
            <w:gridSpan w:val="13"/>
            <w:tcBorders>
              <w:left w:val="thinThickSmallGap" w:sz="12" w:space="0" w:color="auto"/>
              <w:right w:val="thinThickSmallGap" w:sz="12" w:space="0" w:color="auto"/>
            </w:tcBorders>
          </w:tcPr>
          <w:p w14:paraId="04978F18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دكتوراه</w:t>
            </w:r>
          </w:p>
        </w:tc>
      </w:tr>
      <w:tr w:rsidR="00A01891" w:rsidRPr="00A01891" w14:paraId="01F9E6A1" w14:textId="77777777" w:rsidTr="0067033B">
        <w:trPr>
          <w:trHeight w:val="63"/>
          <w:jc w:val="center"/>
        </w:trPr>
        <w:tc>
          <w:tcPr>
            <w:tcW w:w="153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14:paraId="08FA53F2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3120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053AC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14:paraId="3506A60E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B1D463E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أ.مساعد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AC97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أ.مشارك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015DE32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أستاذ</w:t>
            </w:r>
          </w:p>
        </w:tc>
      </w:tr>
      <w:tr w:rsidR="00A01891" w:rsidRPr="00A01891" w14:paraId="1051515D" w14:textId="77777777" w:rsidTr="0067033B">
        <w:trPr>
          <w:jc w:val="center"/>
        </w:trPr>
        <w:tc>
          <w:tcPr>
            <w:tcW w:w="5013" w:type="dxa"/>
            <w:gridSpan w:val="4"/>
            <w:tcBorders>
              <w:right w:val="thinThickSmallGap" w:sz="12" w:space="0" w:color="auto"/>
            </w:tcBorders>
          </w:tcPr>
          <w:p w14:paraId="6B116662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>المسمى الوظيفي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للمتعاون/ة بالجهة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(ي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5479" w:type="dxa"/>
            <w:gridSpan w:val="14"/>
            <w:tcBorders>
              <w:left w:val="thinThickSmallGap" w:sz="12" w:space="0" w:color="auto"/>
            </w:tcBorders>
          </w:tcPr>
          <w:p w14:paraId="1591AAC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>الجهة التى يتبعها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المتعاون/ة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 xml:space="preserve"> 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تعبئ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14:paraId="1AAB11B0" w14:textId="77777777" w:rsidR="00A01891" w:rsidRPr="00A01891" w:rsidRDefault="00A01891" w:rsidP="00A01891">
      <w:pPr>
        <w:spacing w:after="0" w:line="240" w:lineRule="auto"/>
        <w:ind w:right="-142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p w14:paraId="2FD2498E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  <w:r w:rsidRPr="00A01891">
        <w:rPr>
          <w:rFonts w:ascii="Times New Roman" w:eastAsia="Times New Roman" w:hAnsi="Times New Roman" w:cs="PT Bold Heading" w:hint="cs"/>
          <w:noProof/>
          <w:sz w:val="32"/>
          <w:szCs w:val="32"/>
          <w:rtl/>
          <w:lang w:eastAsia="ar-SA"/>
        </w:rPr>
        <w:t>الختم</w:t>
      </w:r>
    </w:p>
    <w:p w14:paraId="315CA467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p w14:paraId="4A1BD8C3" w14:textId="77777777" w:rsidR="00A01891" w:rsidRPr="00A01891" w:rsidRDefault="00A01891" w:rsidP="00A01891">
      <w:pPr>
        <w:spacing w:after="0"/>
        <w:ind w:right="-142"/>
        <w:jc w:val="right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  <w:r w:rsidRPr="00A01891">
        <w:rPr>
          <w:rFonts w:ascii="Times New Roman" w:eastAsia="Times New Roman" w:hAnsi="Times New Roman" w:cs="PT Bold Heading" w:hint="cs"/>
          <w:noProof/>
          <w:sz w:val="32"/>
          <w:szCs w:val="32"/>
          <w:rtl/>
          <w:lang w:eastAsia="ar-SA"/>
        </w:rPr>
        <w:t xml:space="preserve">                                     </w:t>
      </w:r>
    </w:p>
    <w:p w14:paraId="29578669" w14:textId="77777777" w:rsidR="00A01891" w:rsidRPr="00A01891" w:rsidRDefault="00A01891" w:rsidP="00A01891">
      <w:pPr>
        <w:spacing w:after="0"/>
        <w:ind w:right="-142"/>
        <w:jc w:val="right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  <w:r w:rsidRPr="00A01891">
        <w:rPr>
          <w:rFonts w:ascii="Times New Roman" w:eastAsia="Times New Roman" w:hAnsi="Times New Roman" w:cs="PT Bold Heading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DD48B" wp14:editId="690F84DA">
                <wp:simplePos x="0" y="0"/>
                <wp:positionH relativeFrom="column">
                  <wp:posOffset>-561975</wp:posOffset>
                </wp:positionH>
                <wp:positionV relativeFrom="paragraph">
                  <wp:posOffset>180340</wp:posOffset>
                </wp:positionV>
                <wp:extent cx="3257550" cy="1404620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7E9B" w14:textId="77777777" w:rsidR="00A01891" w:rsidRDefault="00A01891" w:rsidP="00A01891">
                            <w:pPr>
                              <w:ind w:right="-142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>اسم الإدارة: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................................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                   اس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>م مدير الإدارة: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 xml:space="preserve">التاريخ:  /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...144هـ</w:t>
                            </w:r>
                          </w:p>
                          <w:p w14:paraId="50F5B189" w14:textId="77777777" w:rsidR="00A01891" w:rsidRPr="00C07C31" w:rsidRDefault="00A01891" w:rsidP="00A01891">
                            <w:pPr>
                              <w:ind w:right="-142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 w:rsidRPr="0085515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7CA8BB91" w14:textId="77777777" w:rsidR="00A01891" w:rsidRDefault="00A01891" w:rsidP="00A018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44.25pt;margin-top:14.2pt;width:256.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" stroked="f">
                <v:textbox style="mso-fit-shape-to-text:t">
                  <w:txbxContent>
                    <w:p w14:paraId="1FB07E9B" w14:textId="77777777" w:rsidR="00A01891" w:rsidRDefault="00A01891" w:rsidP="00A01891">
                      <w:pPr>
                        <w:ind w:right="-142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>اسم الإدارة: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................................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                   اس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>م مدير الإدارة: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..........................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 xml:space="preserve">التاريخ:  /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...144هـ</w:t>
                      </w:r>
                    </w:p>
                    <w:p w14:paraId="50F5B189" w14:textId="77777777" w:rsidR="00A01891" w:rsidRPr="00C07C31" w:rsidRDefault="00A01891" w:rsidP="00A01891">
                      <w:pPr>
                        <w:ind w:right="-142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>التوقيع</w:t>
                      </w:r>
                      <w:r w:rsidRPr="0085515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7CA8BB91" w14:textId="77777777" w:rsidR="00A01891" w:rsidRDefault="00A01891" w:rsidP="00A018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C2E42" w14:textId="77777777" w:rsidR="00A01891" w:rsidRPr="00A01891" w:rsidRDefault="00A01891" w:rsidP="00A01891">
      <w:pPr>
        <w:spacing w:after="0"/>
        <w:ind w:right="-142"/>
        <w:jc w:val="right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p w14:paraId="3D1751B9" w14:textId="77777777" w:rsidR="00A01891" w:rsidRPr="00A01891" w:rsidRDefault="00A01891" w:rsidP="00A01891">
      <w:pPr>
        <w:spacing w:after="0"/>
        <w:ind w:right="-142"/>
        <w:jc w:val="both"/>
        <w:rPr>
          <w:rFonts w:ascii="Times New Roman" w:eastAsia="Times New Roman" w:hAnsi="Times New Roman" w:cs="AL-Mohanad"/>
          <w:noProof/>
          <w:color w:val="000000" w:themeColor="text1"/>
          <w:sz w:val="28"/>
          <w:szCs w:val="28"/>
          <w:rtl/>
          <w:lang w:eastAsia="ar-SA"/>
        </w:rPr>
      </w:pPr>
    </w:p>
    <w:p w14:paraId="42A70571" w14:textId="77777777" w:rsidR="00A01891" w:rsidRPr="00A01891" w:rsidRDefault="00A01891" w:rsidP="00A01891">
      <w:pPr>
        <w:spacing w:after="0" w:line="240" w:lineRule="auto"/>
        <w:ind w:right="-142"/>
        <w:jc w:val="both"/>
        <w:rPr>
          <w:rFonts w:ascii="Times New Roman" w:eastAsia="Times New Roman" w:hAnsi="Times New Roman" w:cs="AL-Mohanad"/>
          <w:noProof/>
          <w:color w:val="000000" w:themeColor="text1"/>
          <w:sz w:val="28"/>
          <w:szCs w:val="28"/>
          <w:rtl/>
          <w:lang w:eastAsia="ar-SA"/>
        </w:rPr>
      </w:pPr>
    </w:p>
    <w:p w14:paraId="1C8894B9" w14:textId="77777777" w:rsidR="00A01891" w:rsidRPr="00A01891" w:rsidRDefault="00A01891" w:rsidP="00A01891">
      <w:pPr>
        <w:spacing w:after="0" w:line="240" w:lineRule="auto"/>
        <w:ind w:right="-142"/>
        <w:jc w:val="both"/>
        <w:rPr>
          <w:rFonts w:ascii="Times New Roman" w:eastAsia="Times New Roman" w:hAnsi="Times New Roman" w:cs="AL-Mohanad"/>
          <w:noProof/>
          <w:color w:val="000000" w:themeColor="text1"/>
          <w:sz w:val="28"/>
          <w:szCs w:val="28"/>
          <w:rtl/>
          <w:lang w:eastAsia="ar-SA"/>
        </w:rPr>
      </w:pPr>
    </w:p>
    <w:p w14:paraId="3EBE3A6D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6CAE6DFD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7ABE70D4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76FB60D6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34C24C4B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6CDC0544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22D42A70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</w:pPr>
    </w:p>
    <w:p w14:paraId="406CBF10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</w:pPr>
      <w:r w:rsidRPr="00A01891"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  <w:sym w:font="Wingdings" w:char="F03F"/>
      </w:r>
      <w:r w:rsidRPr="00A01891"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  <w:t>ت.البدر</w:t>
      </w:r>
    </w:p>
    <w:p w14:paraId="26EAA161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</w:pPr>
    </w:p>
    <w:p w14:paraId="7AE5379B" w14:textId="182D5F5F" w:rsidR="00AD2315" w:rsidRPr="00A01891" w:rsidRDefault="00AD2315" w:rsidP="00A01891">
      <w:pPr>
        <w:rPr>
          <w:rtl/>
        </w:rPr>
      </w:pPr>
    </w:p>
    <w:sectPr w:rsidR="00AD2315" w:rsidRPr="00A01891" w:rsidSect="00A0189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062" w:right="1418" w:bottom="450" w:left="1418" w:header="3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DF31" w14:textId="77777777" w:rsidR="00666311" w:rsidRDefault="00666311" w:rsidP="005561E7">
      <w:pPr>
        <w:spacing w:after="0" w:line="240" w:lineRule="auto"/>
      </w:pPr>
      <w:r>
        <w:separator/>
      </w:r>
    </w:p>
  </w:endnote>
  <w:endnote w:type="continuationSeparator" w:id="0">
    <w:p w14:paraId="48FA90A3" w14:textId="77777777" w:rsidR="00666311" w:rsidRDefault="0066631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0C50B0D0" w14:textId="4F3F6C6E" w:rsidR="002D57BC" w:rsidRDefault="002D57BC" w:rsidP="00A01891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3B6FCE89" w:rsidR="002D57BC" w:rsidRDefault="00666311">
            <w:pPr>
              <w:pStyle w:val="a4"/>
              <w:jc w:val="right"/>
            </w:pP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617F5" w14:textId="77777777" w:rsidR="00666311" w:rsidRDefault="00666311" w:rsidP="005561E7">
      <w:pPr>
        <w:spacing w:after="0" w:line="240" w:lineRule="auto"/>
      </w:pPr>
      <w:r>
        <w:separator/>
      </w:r>
    </w:p>
  </w:footnote>
  <w:footnote w:type="continuationSeparator" w:id="0">
    <w:p w14:paraId="62A733ED" w14:textId="77777777" w:rsidR="00666311" w:rsidRDefault="0066631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245FB041" w:rsidR="002D57BC" w:rsidRDefault="005E15D6" w:rsidP="004D19F5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0BB7BE82">
              <wp:simplePos x="0" y="0"/>
              <wp:positionH relativeFrom="column">
                <wp:posOffset>-951865</wp:posOffset>
              </wp:positionH>
              <wp:positionV relativeFrom="paragraph">
                <wp:posOffset>287217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4A9E989" w14:textId="7926B557" w:rsidR="005E15D6" w:rsidRPr="00B66FFF" w:rsidRDefault="00AD2315" w:rsidP="00AD23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  0130-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F096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الأول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رجب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1440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7" style="position:absolute;left:0;text-align:left;margin-left:-74.95pt;margin-top:22.6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F1m/D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4A9E989" w14:textId="7926B557" w:rsidR="005E15D6" w:rsidRPr="00B66FFF" w:rsidRDefault="00AD2315" w:rsidP="00AD23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  0130-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F096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الأول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رجب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1440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مكتب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المتعاونين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خارج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الجامعة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0F985377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E40E43" w:rsidR="00B66FFF" w:rsidRDefault="00B66FFF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rtl/>
      </w:rPr>
    </w:pPr>
  </w:p>
  <w:p w14:paraId="657E065B" w14:textId="77777777" w:rsidR="00A61A54" w:rsidRPr="004D19F5" w:rsidRDefault="00A61A54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sz w:val="32"/>
        <w:szCs w:val="32"/>
        <w:rtl/>
      </w:rPr>
    </w:pPr>
  </w:p>
  <w:p w14:paraId="3F22FEB2" w14:textId="1B96A973" w:rsidR="00B66FFF" w:rsidRPr="00A61A54" w:rsidRDefault="00A61A54" w:rsidP="004D19F5">
    <w:pPr>
      <w:pStyle w:val="a3"/>
      <w:tabs>
        <w:tab w:val="clear" w:pos="8306"/>
        <w:tab w:val="right" w:pos="8448"/>
      </w:tabs>
      <w:ind w:right="-900" w:hanging="968"/>
      <w:rPr>
        <w:rFonts w:cs="PNU"/>
        <w:color w:val="007580"/>
        <w:sz w:val="20"/>
        <w:szCs w:val="20"/>
        <w:rtl/>
      </w:rPr>
    </w:pPr>
    <w:r>
      <w:rPr>
        <w:rFonts w:ascii="PNU" w:hAnsi="PNU" w:cs="PNU" w:hint="cs"/>
        <w:b/>
        <w:bCs/>
        <w:color w:val="007580"/>
        <w:sz w:val="20"/>
        <w:szCs w:val="20"/>
        <w:rtl/>
      </w:rPr>
      <w:t xml:space="preserve">        </w:t>
    </w:r>
    <w:r w:rsidRPr="00A61A54">
      <w:rPr>
        <w:rFonts w:ascii="PNU" w:hAnsi="PNU" w:cs="PNU" w:hint="cs"/>
        <w:b/>
        <w:bCs/>
        <w:color w:val="007580"/>
        <w:sz w:val="20"/>
        <w:szCs w:val="20"/>
        <w:rtl/>
      </w:rPr>
      <w:t>وحدة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المتعاونين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من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خارج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الجامعة</w:t>
    </w:r>
  </w:p>
  <w:p w14:paraId="40C3DE02" w14:textId="7EF8F9D4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47D9B348">
              <wp:simplePos x="0" y="0"/>
              <wp:positionH relativeFrom="column">
                <wp:posOffset>-921451</wp:posOffset>
              </wp:positionH>
              <wp:positionV relativeFrom="paragraph">
                <wp:posOffset>43026</wp:posOffset>
              </wp:positionV>
              <wp:extent cx="7677150" cy="346841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46841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7C2CC79E" w:rsidR="00B66FFF" w:rsidRPr="00B66FFF" w:rsidRDefault="00AD2315" w:rsidP="00A01891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على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التعاون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جامعة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الأميرة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نورة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 :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A01891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119</w:t>
                          </w:r>
                          <w:r w:rsidR="00A40450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4D19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رجب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4pt;width:604.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" fillcolor="#027b98" stroked="f" strokeweight="2pt">
              <v:fill opacity="54227f"/>
              <v:textbox>
                <w:txbxContent>
                  <w:p w14:paraId="47D67DE7" w14:textId="7C2CC79E" w:rsidR="00B66FFF" w:rsidRPr="00B66FFF" w:rsidRDefault="00AD2315" w:rsidP="00A01891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على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التعاون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جامعة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الأميرة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نورة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 :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 w:rsidR="00A01891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119</w:t>
                    </w:r>
                    <w:r w:rsidR="00A40450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4D19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رجب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D3AAA"/>
    <w:rsid w:val="00105F28"/>
    <w:rsid w:val="0018686B"/>
    <w:rsid w:val="001A4BA6"/>
    <w:rsid w:val="001B1AD0"/>
    <w:rsid w:val="001C51E5"/>
    <w:rsid w:val="001D7255"/>
    <w:rsid w:val="001E0AAA"/>
    <w:rsid w:val="001E571A"/>
    <w:rsid w:val="00220373"/>
    <w:rsid w:val="00223B7C"/>
    <w:rsid w:val="00234146"/>
    <w:rsid w:val="002C1BD4"/>
    <w:rsid w:val="002D57BC"/>
    <w:rsid w:val="00335281"/>
    <w:rsid w:val="003C7DFC"/>
    <w:rsid w:val="003E4170"/>
    <w:rsid w:val="0049093E"/>
    <w:rsid w:val="004B3269"/>
    <w:rsid w:val="004B3BE7"/>
    <w:rsid w:val="004D19F5"/>
    <w:rsid w:val="005236CB"/>
    <w:rsid w:val="00524593"/>
    <w:rsid w:val="005345A3"/>
    <w:rsid w:val="00546BF2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66311"/>
    <w:rsid w:val="006A7D34"/>
    <w:rsid w:val="006D364C"/>
    <w:rsid w:val="00730A33"/>
    <w:rsid w:val="00731BD5"/>
    <w:rsid w:val="00781441"/>
    <w:rsid w:val="00783B2F"/>
    <w:rsid w:val="00790C6D"/>
    <w:rsid w:val="007D068F"/>
    <w:rsid w:val="00826D4F"/>
    <w:rsid w:val="00851957"/>
    <w:rsid w:val="00880F3E"/>
    <w:rsid w:val="008B5145"/>
    <w:rsid w:val="008C4186"/>
    <w:rsid w:val="008D4F9D"/>
    <w:rsid w:val="00967A82"/>
    <w:rsid w:val="00987E7F"/>
    <w:rsid w:val="00992215"/>
    <w:rsid w:val="00994E7F"/>
    <w:rsid w:val="00995B4F"/>
    <w:rsid w:val="009B13CE"/>
    <w:rsid w:val="009B13D2"/>
    <w:rsid w:val="009C1EB5"/>
    <w:rsid w:val="009D36BA"/>
    <w:rsid w:val="00A01891"/>
    <w:rsid w:val="00A0398E"/>
    <w:rsid w:val="00A15BA9"/>
    <w:rsid w:val="00A35336"/>
    <w:rsid w:val="00A40450"/>
    <w:rsid w:val="00A61A54"/>
    <w:rsid w:val="00AA2E3B"/>
    <w:rsid w:val="00AB089B"/>
    <w:rsid w:val="00AB6C6F"/>
    <w:rsid w:val="00AD2315"/>
    <w:rsid w:val="00AE0D40"/>
    <w:rsid w:val="00B13ED2"/>
    <w:rsid w:val="00B4074A"/>
    <w:rsid w:val="00B66FFF"/>
    <w:rsid w:val="00B80810"/>
    <w:rsid w:val="00BC38C8"/>
    <w:rsid w:val="00BD7333"/>
    <w:rsid w:val="00BE1247"/>
    <w:rsid w:val="00C0226C"/>
    <w:rsid w:val="00C11452"/>
    <w:rsid w:val="00C13FD0"/>
    <w:rsid w:val="00C329DA"/>
    <w:rsid w:val="00C70825"/>
    <w:rsid w:val="00C72595"/>
    <w:rsid w:val="00C76410"/>
    <w:rsid w:val="00C83DDB"/>
    <w:rsid w:val="00CC280E"/>
    <w:rsid w:val="00CD6F94"/>
    <w:rsid w:val="00D245E4"/>
    <w:rsid w:val="00D5386C"/>
    <w:rsid w:val="00D80929"/>
    <w:rsid w:val="00D861F2"/>
    <w:rsid w:val="00D862BF"/>
    <w:rsid w:val="00D95F02"/>
    <w:rsid w:val="00DA5E18"/>
    <w:rsid w:val="00DB697C"/>
    <w:rsid w:val="00DE0CA4"/>
    <w:rsid w:val="00DF423A"/>
    <w:rsid w:val="00E563D9"/>
    <w:rsid w:val="00EC1FA9"/>
    <w:rsid w:val="00EE12A2"/>
    <w:rsid w:val="00EF0CB7"/>
    <w:rsid w:val="00F2172C"/>
    <w:rsid w:val="00F24264"/>
    <w:rsid w:val="00F308E8"/>
    <w:rsid w:val="00F37D0B"/>
    <w:rsid w:val="00F425E6"/>
    <w:rsid w:val="00F7238B"/>
    <w:rsid w:val="00F75D5B"/>
    <w:rsid w:val="00F96FC9"/>
    <w:rsid w:val="00FA6DC7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A0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A0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A1C3F-F739-4297-9C38-872F9BB25DB0}"/>
</file>

<file path=customXml/itemProps2.xml><?xml version="1.0" encoding="utf-8"?>
<ds:datastoreItem xmlns:ds="http://schemas.openxmlformats.org/officeDocument/2006/customXml" ds:itemID="{E0115EF8-219D-4AB3-A507-4C4B3356DA8B}"/>
</file>

<file path=customXml/itemProps3.xml><?xml version="1.0" encoding="utf-8"?>
<ds:datastoreItem xmlns:ds="http://schemas.openxmlformats.org/officeDocument/2006/customXml" ds:itemID="{AE8052B6-DD16-48DE-8C36-02CE192843A8}"/>
</file>

<file path=customXml/itemProps4.xml><?xml version="1.0" encoding="utf-8"?>
<ds:datastoreItem xmlns:ds="http://schemas.openxmlformats.org/officeDocument/2006/customXml" ds:itemID="{316E69AD-04AE-47F5-8F2C-DED66BC08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2023-05-14T07:09:00Z</cp:lastPrinted>
  <dcterms:created xsi:type="dcterms:W3CDTF">2023-05-30T09:05:00Z</dcterms:created>
  <dcterms:modified xsi:type="dcterms:W3CDTF">2023-05-30T09:05:00Z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