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2E18" w14:textId="451856AF" w:rsidR="006457F0" w:rsidRPr="006457F0" w:rsidRDefault="006457F0" w:rsidP="006457F0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مبررات ما تم الاستناد عليه بتحديد الدرجة العلمية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للمتعاونين بكلية الصيدلة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وفقاً للسلم الوظيفي للتخصصات الصحية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التي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تعادل الدرجة العلمية</w:t>
      </w:r>
    </w:p>
    <w:p w14:paraId="01484B2E" w14:textId="13CDF4CD" w:rsidR="006457F0" w:rsidRPr="006457F0" w:rsidRDefault="006457F0" w:rsidP="006457F0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لأعضاء هيئة التدريس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الصادر من اللجنة الدائمة للكليات </w:t>
      </w:r>
      <w:r w:rsidR="00F4117B"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الصحية </w:t>
      </w:r>
      <w:r w:rsidR="00F4117B"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(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لصرف بدلات المتعاونين)</w:t>
      </w:r>
    </w:p>
    <w:p w14:paraId="41778949" w14:textId="7B13140B" w:rsidR="00A41548" w:rsidRPr="00B233EB" w:rsidRDefault="00F4117B" w:rsidP="00A41548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457F0">
        <w:rPr>
          <w:rFonts w:ascii="Sakkal Majalla" w:hAnsi="Sakkal Majalla" w:cs="Sakkal Majalla" w:hint="cs"/>
          <w:b/>
          <w:bCs/>
          <w:sz w:val="28"/>
          <w:szCs w:val="28"/>
          <w:rtl/>
        </w:rPr>
        <w:t>القسم: ...................................</w:t>
      </w: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r w:rsidR="006457F0" w:rsidRPr="006457F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="00A41548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العام </w:t>
      </w:r>
      <w:r w:rsidR="00A41548" w:rsidRPr="00B233EB">
        <w:rPr>
          <w:rFonts w:ascii="Sakkal Majalla" w:hAnsi="Sakkal Majalla" w:cs="Sakkal Majalla" w:hint="cs"/>
          <w:b/>
          <w:bCs/>
          <w:sz w:val="28"/>
          <w:szCs w:val="28"/>
          <w:rtl/>
        </w:rPr>
        <w:t>الجامعي:</w:t>
      </w:r>
      <w:r w:rsidR="00A4154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621C99">
        <w:rPr>
          <w:rFonts w:ascii="Sakkal Majalla" w:hAnsi="Sakkal Majalla" w:cs="Sakkal Majalla" w:hint="cs"/>
          <w:b/>
          <w:bCs/>
          <w:sz w:val="28"/>
          <w:szCs w:val="28"/>
          <w:rtl/>
        </w:rPr>
        <w:t>.....</w:t>
      </w:r>
      <w:r w:rsidR="00A41548">
        <w:rPr>
          <w:rFonts w:ascii="Sakkal Majalla" w:hAnsi="Sakkal Majalla" w:cs="Sakkal Majalla" w:hint="cs"/>
          <w:b/>
          <w:bCs/>
          <w:sz w:val="28"/>
          <w:szCs w:val="28"/>
          <w:rtl/>
        </w:rPr>
        <w:t>144هـ</w:t>
      </w:r>
      <w:r w:rsidR="00A41548" w:rsidRPr="00B233E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الفصل الدراسي: </w:t>
      </w:r>
      <w:r w:rsidR="00621C99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</w:t>
      </w:r>
    </w:p>
    <w:tbl>
      <w:tblPr>
        <w:tblStyle w:val="16"/>
        <w:bidiVisual/>
        <w:tblW w:w="14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51"/>
        <w:gridCol w:w="2140"/>
        <w:gridCol w:w="735"/>
        <w:gridCol w:w="2004"/>
        <w:gridCol w:w="2551"/>
        <w:gridCol w:w="2268"/>
        <w:gridCol w:w="1701"/>
      </w:tblGrid>
      <w:tr w:rsidR="006457F0" w:rsidRPr="006457F0" w14:paraId="544D4C03" w14:textId="77777777" w:rsidTr="00774066">
        <w:trPr>
          <w:jc w:val="center"/>
        </w:trPr>
        <w:tc>
          <w:tcPr>
            <w:tcW w:w="408" w:type="dxa"/>
            <w:vMerge w:val="restart"/>
            <w:vAlign w:val="center"/>
          </w:tcPr>
          <w:p w14:paraId="51DB8789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1" w:type="dxa"/>
            <w:vMerge w:val="restart"/>
            <w:vAlign w:val="center"/>
          </w:tcPr>
          <w:p w14:paraId="6DEB6D2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40" w:type="dxa"/>
            <w:vMerge w:val="restart"/>
            <w:vAlign w:val="center"/>
          </w:tcPr>
          <w:p w14:paraId="7BC68D6F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259" w:type="dxa"/>
            <w:gridSpan w:val="5"/>
          </w:tcPr>
          <w:p w14:paraId="0B2CE4AC" w14:textId="5DAE327D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4117B"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(التصنيف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المهني)</w:t>
            </w:r>
          </w:p>
        </w:tc>
      </w:tr>
      <w:tr w:rsidR="006457F0" w:rsidRPr="006457F0" w14:paraId="5A9CAEA8" w14:textId="77777777" w:rsidTr="00774066">
        <w:trPr>
          <w:jc w:val="center"/>
        </w:trPr>
        <w:tc>
          <w:tcPr>
            <w:tcW w:w="408" w:type="dxa"/>
            <w:vMerge/>
          </w:tcPr>
          <w:p w14:paraId="3469EB6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14:paraId="5E789FD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vMerge/>
          </w:tcPr>
          <w:p w14:paraId="5499CC22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390EF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6FEFE2E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صيدلي </w:t>
            </w:r>
          </w:p>
          <w:p w14:paraId="3F6A014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14:paraId="60BEEC95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17870565" w14:textId="77777777" w:rsidR="006457F0" w:rsidRPr="006457F0" w:rsidRDefault="006457F0" w:rsidP="006457F0">
            <w:pPr>
              <w:ind w:left="149" w:hanging="149"/>
              <w:jc w:val="lowKashida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صيدلي أول</w:t>
            </w:r>
            <w:r w:rsidRPr="006457F0"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خبرة لا تقل عن سنتين   بعد الماجستير.</w:t>
            </w:r>
          </w:p>
          <w:p w14:paraId="31E6B16F" w14:textId="77777777" w:rsidR="006457F0" w:rsidRPr="006457F0" w:rsidRDefault="006457F0" w:rsidP="006457F0">
            <w:pPr>
              <w:ind w:left="149" w:hanging="149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صيدلي مؤهل ماجستير بدون سنوات خبرة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31BC92" w14:textId="484D774E" w:rsidR="006457F0" w:rsidRPr="006457F0" w:rsidRDefault="00F4117B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مساع</w:t>
            </w:r>
            <w:r w:rsidRPr="006457F0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د</w:t>
            </w:r>
          </w:p>
          <w:p w14:paraId="611C37A8" w14:textId="54D11069" w:rsidR="006457F0" w:rsidRPr="006457F0" w:rsidRDefault="006457F0" w:rsidP="006457F0">
            <w:pPr>
              <w:ind w:left="217" w:hanging="217"/>
              <w:jc w:val="lowKashida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صيدلي استشاري مؤهل دكتوراه مع سنوات خبرة </w:t>
            </w:r>
            <w:r w:rsidR="00F4117B"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لا تقل</w:t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 xml:space="preserve"> عن 3 سنوات.</w:t>
            </w:r>
          </w:p>
          <w:p w14:paraId="1290035F" w14:textId="77777777" w:rsidR="006457F0" w:rsidRPr="006457F0" w:rsidRDefault="006457F0" w:rsidP="006457F0">
            <w:pPr>
              <w:ind w:left="217" w:hanging="217"/>
              <w:jc w:val="lowKashida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صيدلي أول مؤهل دكتوراه بدون سنوات خبرة.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DE1719" w14:textId="536C469A" w:rsidR="006457F0" w:rsidRPr="006457F0" w:rsidRDefault="00F4117B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أ. مشار</w:t>
            </w:r>
            <w:r w:rsidRPr="006457F0">
              <w:rPr>
                <w:rFonts w:ascii="Sakkal Majalla" w:hAnsi="Sakkal Majalla" w:cs="Sakkal Majalla" w:hint="eastAsia"/>
                <w:b/>
                <w:bCs/>
                <w:color w:val="1F497D" w:themeColor="text2"/>
                <w:sz w:val="24"/>
                <w:szCs w:val="24"/>
                <w:rtl/>
              </w:rPr>
              <w:t>ك</w:t>
            </w:r>
          </w:p>
          <w:p w14:paraId="1828EDC8" w14:textId="77777777" w:rsidR="006457F0" w:rsidRPr="006457F0" w:rsidRDefault="006457F0" w:rsidP="006457F0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3 سنوات إلى  8 سنوات بعد التخصص.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36C102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0976223" w14:textId="77777777" w:rsidR="006457F0" w:rsidRPr="006457F0" w:rsidRDefault="006457F0" w:rsidP="006457F0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8 سنوات بعد التخصص.</w:t>
            </w:r>
          </w:p>
        </w:tc>
      </w:tr>
      <w:tr w:rsidR="006457F0" w:rsidRPr="006457F0" w14:paraId="629A4B4A" w14:textId="77777777" w:rsidTr="00774066">
        <w:trPr>
          <w:jc w:val="center"/>
        </w:trPr>
        <w:tc>
          <w:tcPr>
            <w:tcW w:w="408" w:type="dxa"/>
            <w:tcBorders>
              <w:bottom w:val="single" w:sz="4" w:space="0" w:color="auto"/>
            </w:tcBorders>
          </w:tcPr>
          <w:p w14:paraId="47E549F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54120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2E455DD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62D7771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35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01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50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3BE323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3D42DC31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4473CE9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F8871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186466E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5E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4A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EC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8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8110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689EACA1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9060DA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47A9C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4049CBE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49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BFF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AC4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C5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B573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745A4E3B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A5184C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600D3B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43E84DB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26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7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1B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44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42C7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5E6CED67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double" w:sz="4" w:space="0" w:color="auto"/>
            </w:tcBorders>
          </w:tcPr>
          <w:p w14:paraId="09F2C046" w14:textId="11C2039E" w:rsidR="006457F0" w:rsidRPr="006457F0" w:rsidRDefault="00A41548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40C6EDE9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</w:tcPr>
          <w:p w14:paraId="2AA1CB21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FA6F6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90A80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8AAD5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8E79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049E89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3DC6EB3" w14:textId="4E02117C" w:rsidR="006457F0" w:rsidRPr="006457F0" w:rsidRDefault="006457F0" w:rsidP="00A41548">
      <w:pPr>
        <w:tabs>
          <w:tab w:val="left" w:pos="5219"/>
        </w:tabs>
        <w:spacing w:after="0" w:line="240" w:lineRule="auto"/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 w:rsidRPr="006457F0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</w:t>
      </w:r>
      <w:r w:rsidR="00FB5E72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/ة</w:t>
      </w:r>
      <w:r w:rsidRPr="006457F0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.</w:t>
      </w:r>
    </w:p>
    <w:p w14:paraId="0A8F7A2F" w14:textId="5670287A" w:rsidR="006457F0" w:rsidRPr="006457F0" w:rsidRDefault="006457F0" w:rsidP="00A41548">
      <w:pPr>
        <w:tabs>
          <w:tab w:val="left" w:pos="5219"/>
        </w:tabs>
        <w:spacing w:after="0" w:line="240" w:lineRule="auto"/>
        <w:rPr>
          <w:rFonts w:ascii="Sakkal Majalla" w:hAnsi="Sakkal Majalla" w:cs="AL-Mohanad"/>
          <w:sz w:val="24"/>
          <w:szCs w:val="24"/>
        </w:rPr>
      </w:pPr>
      <w:r w:rsidRPr="006457F0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r w:rsidR="00F4117B" w:rsidRPr="006457F0">
        <w:rPr>
          <w:rFonts w:ascii="Sakkal Majalla" w:hAnsi="Sakkal Majalla" w:cs="AL-Mohanad" w:hint="cs"/>
          <w:b/>
          <w:bCs/>
          <w:color w:val="17365D" w:themeColor="text2" w:themeShade="BF"/>
          <w:sz w:val="24"/>
          <w:szCs w:val="24"/>
          <w:rtl/>
        </w:rPr>
        <w:t>ت. البد</w:t>
      </w:r>
      <w:r w:rsidR="00F4117B" w:rsidRPr="006457F0">
        <w:rPr>
          <w:rFonts w:ascii="Sakkal Majalla" w:hAnsi="Sakkal Majalla" w:cs="AL-Mohanad" w:hint="eastAsia"/>
          <w:b/>
          <w:bCs/>
          <w:color w:val="17365D" w:themeColor="text2" w:themeShade="BF"/>
          <w:sz w:val="24"/>
          <w:szCs w:val="24"/>
          <w:rtl/>
        </w:rPr>
        <w:t>ر</w:t>
      </w:r>
      <w:r w:rsidRPr="006457F0">
        <w:rPr>
          <w:rFonts w:ascii="Sakkal Majalla" w:hAnsi="Sakkal Majalla" w:cs="AL-Mohanad"/>
          <w:sz w:val="24"/>
          <w:szCs w:val="24"/>
          <w:rtl/>
        </w:rPr>
        <w:tab/>
      </w:r>
      <w:r w:rsidR="00A41548">
        <w:rPr>
          <w:rFonts w:ascii="Sakkal Majalla" w:hAnsi="Sakkal Majalla" w:cs="AL-Mohanad" w:hint="cs"/>
          <w:sz w:val="24"/>
          <w:szCs w:val="24"/>
          <w:rtl/>
        </w:rPr>
        <w:t xml:space="preserve">                                      </w:t>
      </w:r>
      <w:r w:rsidR="00A41548" w:rsidRPr="00B90A43">
        <w:rPr>
          <w:rFonts w:ascii="Sakkal Majalla" w:hAnsi="Sakkal Majalla" w:cs="Sakkal Majalla"/>
          <w:b/>
          <w:bCs/>
          <w:sz w:val="28"/>
          <w:szCs w:val="28"/>
          <w:rtl/>
        </w:rPr>
        <w:t>الختم</w:t>
      </w:r>
    </w:p>
    <w:p w14:paraId="19FAA058" w14:textId="32ED0FCB" w:rsidR="0009435F" w:rsidRPr="006457F0" w:rsidRDefault="0009435F" w:rsidP="006457F0">
      <w:pPr>
        <w:rPr>
          <w:rtl/>
        </w:rPr>
      </w:pPr>
    </w:p>
    <w:sectPr w:rsidR="0009435F" w:rsidRPr="006457F0" w:rsidSect="00F07B52">
      <w:headerReference w:type="default" r:id="rId9"/>
      <w:footerReference w:type="default" r:id="rId10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1E57" w14:textId="77777777" w:rsidR="00912BBF" w:rsidRDefault="00912BBF" w:rsidP="005561E7">
      <w:pPr>
        <w:spacing w:after="0" w:line="240" w:lineRule="auto"/>
      </w:pPr>
      <w:r>
        <w:separator/>
      </w:r>
    </w:p>
  </w:endnote>
  <w:endnote w:type="continuationSeparator" w:id="0">
    <w:p w14:paraId="13D4B10F" w14:textId="77777777" w:rsidR="00912BBF" w:rsidRDefault="00912BB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21C685E9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>الصفحة</w:t>
            </w:r>
            <w:r w:rsidR="0066363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6636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tl/>
                <w:lang w:val="ar-SA"/>
              </w:rPr>
              <w:t xml:space="preserve"> من </w:t>
            </w:r>
            <w:r w:rsidR="0066363F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3EEF" w14:textId="77777777" w:rsidR="00912BBF" w:rsidRDefault="00912BBF" w:rsidP="005561E7">
      <w:pPr>
        <w:spacing w:after="0" w:line="240" w:lineRule="auto"/>
      </w:pPr>
      <w:r>
        <w:separator/>
      </w:r>
    </w:p>
  </w:footnote>
  <w:footnote w:type="continuationSeparator" w:id="0">
    <w:p w14:paraId="33AB995D" w14:textId="77777777" w:rsidR="00912BBF" w:rsidRDefault="00912BB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23BE60A9">
          <wp:simplePos x="0" y="0"/>
          <wp:positionH relativeFrom="column">
            <wp:posOffset>-619125</wp:posOffset>
          </wp:positionH>
          <wp:positionV relativeFrom="paragraph">
            <wp:posOffset>-314325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691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059EE271" w:rsidR="00F11A52" w:rsidRPr="004D4D88" w:rsidRDefault="00BD433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66C6E487" w:rsidR="00B12363" w:rsidRPr="00AE5537" w:rsidRDefault="00BD433C" w:rsidP="00BD433C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مبررات ما تم الاستناد عليه بتحديد الدرجة </w:t>
                          </w:r>
                          <w:r w:rsidR="00C43A5E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العلمية</w:t>
                          </w:r>
                          <w:r w:rsidR="00C43A5E" w:rsidRPr="00BD433C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C43A5E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لكلية</w:t>
                          </w:r>
                          <w:r w:rsidR="006457F0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الصيدلة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0F1C0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6457F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الأول 1442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9F20C"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66C6E487" w:rsidR="00B12363" w:rsidRPr="00AE5537" w:rsidRDefault="00BD433C" w:rsidP="00BD433C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مبررات ما تم الاستناد عليه بتحديد الدرجة </w:t>
                    </w:r>
                    <w:r w:rsidR="00C43A5E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العلمية</w:t>
                    </w:r>
                    <w:r w:rsidR="00C43A5E" w:rsidRPr="00BD433C">
                      <w:rPr>
                        <w:rFonts w:ascii="Sakkal Majalla" w:hAnsi="Sakkal Majalla" w:cs="Sakkal Majalla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C43A5E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لكلية</w:t>
                    </w:r>
                    <w:r w:rsidR="006457F0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الصيدلة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proofErr w:type="gramStart"/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</w:t>
                    </w:r>
                    <w:proofErr w:type="gramEnd"/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-F</w:t>
                    </w:r>
                    <w:r w:rsidR="000F1C0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6457F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الأول 1442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0F1C0A"/>
    <w:rsid w:val="001B69A3"/>
    <w:rsid w:val="001D7255"/>
    <w:rsid w:val="001E0AAA"/>
    <w:rsid w:val="001E571A"/>
    <w:rsid w:val="00207817"/>
    <w:rsid w:val="00234146"/>
    <w:rsid w:val="002421D9"/>
    <w:rsid w:val="00244EE8"/>
    <w:rsid w:val="00250294"/>
    <w:rsid w:val="00251928"/>
    <w:rsid w:val="00253A8B"/>
    <w:rsid w:val="002C411B"/>
    <w:rsid w:val="003208AE"/>
    <w:rsid w:val="00352C20"/>
    <w:rsid w:val="003919DB"/>
    <w:rsid w:val="003C7DFC"/>
    <w:rsid w:val="003E4170"/>
    <w:rsid w:val="004623BD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21C99"/>
    <w:rsid w:val="00642C7C"/>
    <w:rsid w:val="006457F0"/>
    <w:rsid w:val="0066363F"/>
    <w:rsid w:val="00667982"/>
    <w:rsid w:val="00691ADA"/>
    <w:rsid w:val="006A7D34"/>
    <w:rsid w:val="006C21B1"/>
    <w:rsid w:val="006D364C"/>
    <w:rsid w:val="007055B8"/>
    <w:rsid w:val="00731BD5"/>
    <w:rsid w:val="00781441"/>
    <w:rsid w:val="00790462"/>
    <w:rsid w:val="00790C6D"/>
    <w:rsid w:val="007D068F"/>
    <w:rsid w:val="007E14F7"/>
    <w:rsid w:val="007F1871"/>
    <w:rsid w:val="007F5D42"/>
    <w:rsid w:val="00851957"/>
    <w:rsid w:val="00857847"/>
    <w:rsid w:val="0086427E"/>
    <w:rsid w:val="008D4F9D"/>
    <w:rsid w:val="008D5244"/>
    <w:rsid w:val="00912BBF"/>
    <w:rsid w:val="00936CC6"/>
    <w:rsid w:val="00967A82"/>
    <w:rsid w:val="00987E7F"/>
    <w:rsid w:val="009952F8"/>
    <w:rsid w:val="009D36BA"/>
    <w:rsid w:val="009F7E34"/>
    <w:rsid w:val="00A15BA9"/>
    <w:rsid w:val="00A35336"/>
    <w:rsid w:val="00A41548"/>
    <w:rsid w:val="00A5000D"/>
    <w:rsid w:val="00A964DF"/>
    <w:rsid w:val="00AB089B"/>
    <w:rsid w:val="00AD1DDC"/>
    <w:rsid w:val="00AD5FDA"/>
    <w:rsid w:val="00AE0D40"/>
    <w:rsid w:val="00AE5537"/>
    <w:rsid w:val="00B1001D"/>
    <w:rsid w:val="00B12363"/>
    <w:rsid w:val="00B13A17"/>
    <w:rsid w:val="00B42D16"/>
    <w:rsid w:val="00B572C1"/>
    <w:rsid w:val="00B80810"/>
    <w:rsid w:val="00BB55CA"/>
    <w:rsid w:val="00BC38C8"/>
    <w:rsid w:val="00BD433C"/>
    <w:rsid w:val="00BE1247"/>
    <w:rsid w:val="00C0226C"/>
    <w:rsid w:val="00C13FD0"/>
    <w:rsid w:val="00C43995"/>
    <w:rsid w:val="00C43A5E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92361"/>
    <w:rsid w:val="00DA5E18"/>
    <w:rsid w:val="00DE0CA4"/>
    <w:rsid w:val="00DF423A"/>
    <w:rsid w:val="00E03BF8"/>
    <w:rsid w:val="00E1635C"/>
    <w:rsid w:val="00E944F6"/>
    <w:rsid w:val="00EA3140"/>
    <w:rsid w:val="00EC1FA9"/>
    <w:rsid w:val="00EE12A2"/>
    <w:rsid w:val="00F07B52"/>
    <w:rsid w:val="00F11A52"/>
    <w:rsid w:val="00F24264"/>
    <w:rsid w:val="00F306E7"/>
    <w:rsid w:val="00F4117B"/>
    <w:rsid w:val="00F425E6"/>
    <w:rsid w:val="00F7238B"/>
    <w:rsid w:val="00F741D3"/>
    <w:rsid w:val="00F75D5B"/>
    <w:rsid w:val="00FB3831"/>
    <w:rsid w:val="00FB5E72"/>
    <w:rsid w:val="00FD215A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8168C-ED69-4986-A219-298CF41E7511}"/>
</file>

<file path=customXml/itemProps2.xml><?xml version="1.0" encoding="utf-8"?>
<ds:datastoreItem xmlns:ds="http://schemas.openxmlformats.org/officeDocument/2006/customXml" ds:itemID="{F3C02A96-C5EE-4959-BD7B-B4FA82B18CD1}"/>
</file>

<file path=customXml/itemProps3.xml><?xml version="1.0" encoding="utf-8"?>
<ds:datastoreItem xmlns:ds="http://schemas.openxmlformats.org/officeDocument/2006/customXml" ds:itemID="{35A9952F-603F-43B3-9AB0-AA9B7192ECF1}"/>
</file>

<file path=customXml/itemProps4.xml><?xml version="1.0" encoding="utf-8"?>
<ds:datastoreItem xmlns:ds="http://schemas.openxmlformats.org/officeDocument/2006/customXml" ds:itemID="{6DFC757A-E524-4265-9B48-840A68476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2023-02-06T07:10:00Z</cp:lastPrinted>
  <dcterms:created xsi:type="dcterms:W3CDTF">2023-05-30T09:05:00Z</dcterms:created>
  <dcterms:modified xsi:type="dcterms:W3CDTF">2023-05-30T09:05:00Z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