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0676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b/>
          <w:bCs/>
          <w:sz w:val="2"/>
          <w:szCs w:val="2"/>
          <w:rtl/>
        </w:rPr>
      </w:pPr>
    </w:p>
    <w:p w14:paraId="5514DCE0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4"/>
          <w:szCs w:val="24"/>
          <w:rtl/>
        </w:rPr>
        <w:t>الكلية:......................................</w:t>
      </w:r>
    </w:p>
    <w:p w14:paraId="1C6A5738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4"/>
          <w:szCs w:val="24"/>
          <w:rtl/>
        </w:rPr>
        <w:t>القسم:......................................</w:t>
      </w:r>
    </w:p>
    <w:tbl>
      <w:tblPr>
        <w:tblStyle w:val="121"/>
        <w:bidiVisual/>
        <w:tblW w:w="9066" w:type="dxa"/>
        <w:tblLook w:val="04A0" w:firstRow="1" w:lastRow="0" w:firstColumn="1" w:lastColumn="0" w:noHBand="0" w:noVBand="1"/>
      </w:tblPr>
      <w:tblGrid>
        <w:gridCol w:w="4728"/>
        <w:gridCol w:w="992"/>
        <w:gridCol w:w="1366"/>
        <w:gridCol w:w="1980"/>
      </w:tblGrid>
      <w:tr w:rsidR="00892E04" w:rsidRPr="00892E04" w14:paraId="751F5D34" w14:textId="77777777" w:rsidTr="00892E04">
        <w:trPr>
          <w:trHeight w:val="620"/>
        </w:trPr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0C1A8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المرفق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21A5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موجود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E41C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غير موجود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0D1D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92E04" w:rsidRPr="00892E04" w14:paraId="0F487B59" w14:textId="77777777" w:rsidTr="00892E04">
        <w:trPr>
          <w:trHeight w:val="273"/>
        </w:trPr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4778E5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الخطة الدراسية قبل  التعديل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F5BD5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6D656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D8267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25CF3D2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B0D02F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الخطة الدراسية بعد التعديل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2F8686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48884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A14EE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0B29AE15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029B73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تقرير البرنامج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274A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1F765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CB788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F177486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80EA7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توصيف البرنامج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71142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DDCB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9BDE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0ACC2043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DE3391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تقرير المقرر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D07F5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72A61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1A60D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C0E2935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FE4E28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 xml:space="preserve">توصيف المقرر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927A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20FD3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5DE4E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604F4C5D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4FAC0C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rtl/>
              </w:rPr>
              <w:t>نموذج الكلية لقبول الخطة الدراسية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8215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5319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D811E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1E406EBA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E46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 xml:space="preserve">نموذج تعديل البرنامج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6324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28D8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C4A7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4EEDBC36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E4865A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نموذج تعديل المقرر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2E7A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F1F3C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E018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24AF9E6C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5A3C7C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مجلس القسم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F24D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5CE2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2C44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34709BD9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D608B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مجلس الكلية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56A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8B01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B860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</w:tbl>
    <w:p w14:paraId="5F17923F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720"/>
        <w:contextualSpacing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</w:p>
    <w:p w14:paraId="2652607E" w14:textId="77777777" w:rsidR="00892E04" w:rsidRPr="00892E04" w:rsidRDefault="00892E04" w:rsidP="00146EB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b/>
          <w:bCs/>
          <w:sz w:val="24"/>
          <w:szCs w:val="24"/>
          <w:u w:val="single"/>
        </w:rPr>
      </w:pPr>
      <w:r w:rsidRPr="00892E04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>يجب ان تكون جميع المرفقات مختومة بختم الكلية.</w:t>
      </w:r>
    </w:p>
    <w:p w14:paraId="414C80F0" w14:textId="77777777" w:rsid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8"/>
          <w:szCs w:val="28"/>
          <w:u w:val="single"/>
          <w:rtl/>
        </w:rPr>
        <w:t>القرار:</w:t>
      </w:r>
      <w:r w:rsidRPr="00892E04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</w:t>
      </w:r>
      <w:r w:rsidRPr="00892E04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كامل المرفقات              </w:t>
      </w:r>
      <w:r w:rsidRPr="00892E04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استكمال المرفقات            </w:t>
      </w:r>
    </w:p>
    <w:p w14:paraId="576DEC82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4"/>
          <w:szCs w:val="24"/>
          <w:rtl/>
        </w:rPr>
      </w:pPr>
    </w:p>
    <w:p w14:paraId="2EFB55C0" w14:textId="4EF2E5FD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sz w:val="24"/>
          <w:szCs w:val="24"/>
          <w:rtl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   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مسؤولة الكلية: 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..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................</w:t>
      </w:r>
    </w:p>
    <w:p w14:paraId="7B156310" w14:textId="4D264B66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Times New Roman" w:eastAsia="Calibri" w:hAnsi="Times New Roman" w:cs="PNU"/>
          <w:b/>
          <w:bCs/>
          <w:color w:val="FF0000"/>
          <w:sz w:val="32"/>
          <w:szCs w:val="32"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التوقيع: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............................................................................................................</w:t>
      </w:r>
    </w:p>
    <w:p w14:paraId="7E86657A" w14:textId="77777777" w:rsidR="00892E04" w:rsidRPr="00892E04" w:rsidRDefault="00892E04" w:rsidP="00892E04">
      <w:pPr>
        <w:jc w:val="center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51275EF9" w14:textId="77777777" w:rsidR="00892E04" w:rsidRPr="00892E04" w:rsidRDefault="00892E04" w:rsidP="00892E04">
      <w:pPr>
        <w:rPr>
          <w:rFonts w:cs="PNU"/>
          <w:rtl/>
        </w:rPr>
      </w:pPr>
      <w:bookmarkStart w:id="0" w:name="_GoBack"/>
      <w:bookmarkEnd w:id="0"/>
    </w:p>
    <w:sectPr w:rsidR="00892E04" w:rsidRPr="00892E04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45A1" w14:textId="77777777" w:rsidR="00146EB3" w:rsidRDefault="00146EB3" w:rsidP="005561E7">
      <w:pPr>
        <w:spacing w:after="0" w:line="240" w:lineRule="auto"/>
      </w:pPr>
      <w:r>
        <w:separator/>
      </w:r>
    </w:p>
  </w:endnote>
  <w:endnote w:type="continuationSeparator" w:id="0">
    <w:p w14:paraId="45C32930" w14:textId="77777777" w:rsidR="00146EB3" w:rsidRDefault="00146EB3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9E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9E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6083" w14:textId="77777777" w:rsidR="00146EB3" w:rsidRDefault="00146EB3" w:rsidP="005561E7">
      <w:pPr>
        <w:spacing w:after="0" w:line="240" w:lineRule="auto"/>
      </w:pPr>
      <w:r>
        <w:separator/>
      </w:r>
    </w:p>
  </w:footnote>
  <w:footnote w:type="continuationSeparator" w:id="0">
    <w:p w14:paraId="03DA2382" w14:textId="77777777" w:rsidR="00146EB3" w:rsidRDefault="00146EB3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77850FF2" w:rsidR="00E71C99" w:rsidRPr="00B66FFF" w:rsidRDefault="00E71C99" w:rsidP="00892E04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892E04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77850FF2" w:rsidR="00E71C99" w:rsidRPr="00B66FFF" w:rsidRDefault="00E71C99" w:rsidP="00892E04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892E04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6B92E22E" w:rsidR="0050295C" w:rsidRPr="00B66FFF" w:rsidRDefault="00892E04" w:rsidP="00892E0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 w:rsid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6B92E22E" w:rsidR="0050295C" w:rsidRPr="00B66FFF" w:rsidRDefault="00892E04" w:rsidP="00892E0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 w:rsid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46EB3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E4201-3A02-416A-AC76-655C3DAA2988}"/>
</file>

<file path=customXml/itemProps2.xml><?xml version="1.0" encoding="utf-8"?>
<ds:datastoreItem xmlns:ds="http://schemas.openxmlformats.org/officeDocument/2006/customXml" ds:itemID="{1D1DA00B-1415-4D60-9043-665027C35BD3}"/>
</file>

<file path=customXml/itemProps3.xml><?xml version="1.0" encoding="utf-8"?>
<ds:datastoreItem xmlns:ds="http://schemas.openxmlformats.org/officeDocument/2006/customXml" ds:itemID="{D90C1937-78E7-4619-AA77-DC2AABBDBAFB}"/>
</file>

<file path=customXml/itemProps4.xml><?xml version="1.0" encoding="utf-8"?>
<ds:datastoreItem xmlns:ds="http://schemas.openxmlformats.org/officeDocument/2006/customXml" ds:itemID="{46B02994-4C37-4CBA-A3BE-191FC510F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2020-02-24T09:49:00Z</dcterms:created>
  <dcterms:modified xsi:type="dcterms:W3CDTF">2020-02-24T09:52:00Z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