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AC39" w14:textId="77777777" w:rsidR="009625E6" w:rsidRDefault="009625E6" w:rsidP="009625E6">
      <w:pPr>
        <w:tabs>
          <w:tab w:val="left" w:pos="80"/>
        </w:tabs>
        <w:ind w:left="-540"/>
        <w:rPr>
          <w:rFonts w:ascii="Calibri" w:eastAsia="Times New Roman" w:hAnsi="Calibri" w:cs="PNU" w:hint="cs"/>
          <w:b/>
          <w:bCs/>
          <w:rtl/>
        </w:rPr>
      </w:pPr>
    </w:p>
    <w:p w14:paraId="2E0C3D1D" w14:textId="77777777" w:rsidR="009625E6" w:rsidRPr="009625E6" w:rsidRDefault="009625E6" w:rsidP="009625E6">
      <w:pPr>
        <w:tabs>
          <w:tab w:val="left" w:pos="80"/>
        </w:tabs>
        <w:ind w:left="-540"/>
        <w:rPr>
          <w:rFonts w:ascii="Times New Roman" w:eastAsia="Calibri" w:hAnsi="Times New Roman" w:cs="PNU"/>
          <w:b/>
          <w:bCs/>
          <w:color w:val="FF0000"/>
          <w:sz w:val="32"/>
          <w:szCs w:val="32"/>
        </w:rPr>
      </w:pPr>
      <w:r w:rsidRPr="009625E6">
        <w:rPr>
          <w:rFonts w:ascii="Calibri" w:eastAsia="Times New Roman" w:hAnsi="Calibri" w:cs="PNU" w:hint="cs"/>
          <w:b/>
          <w:bCs/>
          <w:rtl/>
        </w:rPr>
        <w:t>الكلية:......................................</w:t>
      </w:r>
    </w:p>
    <w:p w14:paraId="2D04763E" w14:textId="1F91E853" w:rsidR="009625E6" w:rsidRDefault="009625E6" w:rsidP="009625E6">
      <w:pPr>
        <w:tabs>
          <w:tab w:val="left" w:pos="80"/>
        </w:tabs>
        <w:ind w:left="-540"/>
        <w:rPr>
          <w:rFonts w:ascii="Times New Roman" w:eastAsia="Calibri" w:hAnsi="Times New Roman" w:cs="PNU" w:hint="cs"/>
          <w:b/>
          <w:bCs/>
          <w:color w:val="FF0000"/>
          <w:sz w:val="32"/>
          <w:szCs w:val="32"/>
          <w:rtl/>
        </w:rPr>
      </w:pPr>
      <w:r w:rsidRPr="009625E6">
        <w:rPr>
          <w:rFonts w:ascii="Calibri" w:eastAsia="Times New Roman" w:hAnsi="Calibri" w:cs="PNU" w:hint="cs"/>
          <w:b/>
          <w:bCs/>
          <w:rtl/>
        </w:rPr>
        <w:t>القسم:......................................</w:t>
      </w:r>
    </w:p>
    <w:p w14:paraId="3B8A7D03" w14:textId="77777777" w:rsidR="009625E6" w:rsidRPr="009625E6" w:rsidRDefault="009625E6" w:rsidP="009625E6">
      <w:pPr>
        <w:tabs>
          <w:tab w:val="left" w:pos="80"/>
        </w:tabs>
        <w:ind w:left="-540"/>
        <w:rPr>
          <w:rFonts w:ascii="Times New Roman" w:eastAsia="Calibri" w:hAnsi="Times New Roman" w:cs="PNU"/>
          <w:b/>
          <w:bCs/>
          <w:color w:val="FF0000"/>
          <w:sz w:val="8"/>
          <w:szCs w:val="8"/>
          <w:rtl/>
        </w:rPr>
      </w:pPr>
    </w:p>
    <w:tbl>
      <w:tblPr>
        <w:tblStyle w:val="131"/>
        <w:bidiVisual/>
        <w:tblW w:w="0" w:type="auto"/>
        <w:tblLook w:val="04A0" w:firstRow="1" w:lastRow="0" w:firstColumn="1" w:lastColumn="0" w:noHBand="0" w:noVBand="1"/>
      </w:tblPr>
      <w:tblGrid>
        <w:gridCol w:w="2474"/>
        <w:gridCol w:w="2254"/>
        <w:gridCol w:w="992"/>
        <w:gridCol w:w="993"/>
        <w:gridCol w:w="807"/>
        <w:gridCol w:w="1002"/>
      </w:tblGrid>
      <w:tr w:rsidR="009625E6" w:rsidRPr="009625E6" w14:paraId="0B5CB814" w14:textId="77777777" w:rsidTr="002078B2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9061C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المرفق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C34FD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موجود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9BF6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rtl/>
              </w:rPr>
              <w:t>غير موجود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1998D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625E6" w:rsidRPr="009625E6" w14:paraId="62A97B39" w14:textId="77777777" w:rsidTr="002078B2">
        <w:trPr>
          <w:trHeight w:val="273"/>
        </w:trPr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F0E827F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 xml:space="preserve">نموذج استحداث البرنامج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B13AEB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2E4215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A9EB03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44D6C6E5" w14:textId="77777777" w:rsidTr="002078B2">
        <w:trPr>
          <w:trHeight w:val="273"/>
        </w:trPr>
        <w:tc>
          <w:tcPr>
            <w:tcW w:w="47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E92F32" w14:textId="77777777" w:rsidR="009625E6" w:rsidRPr="009625E6" w:rsidRDefault="009625E6" w:rsidP="009625E6">
            <w:pPr>
              <w:spacing w:after="200"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الخطة الدراسية للبرنامج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C463C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35E373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63984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07873BED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921DE" w14:textId="77777777" w:rsidR="009625E6" w:rsidRPr="009625E6" w:rsidRDefault="009625E6" w:rsidP="009625E6">
            <w:pPr>
              <w:spacing w:after="200"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توصيف البرنامج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54A51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0EB40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F0A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25D1EADD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12982F" w14:textId="77777777" w:rsidR="009625E6" w:rsidRPr="009625E6" w:rsidRDefault="009625E6" w:rsidP="009625E6">
            <w:pPr>
              <w:spacing w:after="200"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توصيف المقررات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53FE7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17249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2D8B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7A91D35B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2BF110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rtl/>
              </w:rPr>
              <w:t>نموذج الكلية لقبول الخطة الدراسية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B9EF3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D833B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04131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56077A37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66531A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مجلس القسم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EEED4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D0172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D68B9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608A7358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8774E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مجلس الكلية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5D7AF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0213A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780F1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2172C84C" w14:textId="77777777" w:rsidTr="002078B2">
        <w:trPr>
          <w:gridBefore w:val="1"/>
          <w:gridAfter w:val="1"/>
          <w:wBefore w:w="2474" w:type="dxa"/>
          <w:wAfter w:w="1002" w:type="dxa"/>
          <w:trHeight w:val="100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7CFFC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</w:tr>
    </w:tbl>
    <w:p w14:paraId="4B7AC59A" w14:textId="77777777" w:rsidR="009625E6" w:rsidRPr="009625E6" w:rsidRDefault="009625E6" w:rsidP="0012590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9625E6">
        <w:rPr>
          <w:rFonts w:ascii="Calibri" w:eastAsia="Times New Roman" w:hAnsi="Calibri" w:cs="PNU"/>
          <w:b/>
          <w:bCs/>
          <w:sz w:val="24"/>
          <w:szCs w:val="24"/>
          <w:rtl/>
        </w:rPr>
        <w:t>يجب ان تكون جميع المرفقات مختومة بختم الكلية.</w:t>
      </w:r>
    </w:p>
    <w:p w14:paraId="3FFB956A" w14:textId="77777777" w:rsidR="009625E6" w:rsidRP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4"/>
          <w:szCs w:val="24"/>
          <w:rtl/>
        </w:rPr>
      </w:pPr>
      <w:r w:rsidRPr="009625E6">
        <w:rPr>
          <w:rFonts w:ascii="Calibri" w:eastAsia="Times New Roman" w:hAnsi="Calibri" w:cs="PNU" w:hint="cs"/>
          <w:b/>
          <w:bCs/>
          <w:sz w:val="28"/>
          <w:szCs w:val="28"/>
          <w:u w:val="single"/>
          <w:rtl/>
        </w:rPr>
        <w:t>القرار:</w:t>
      </w:r>
      <w:r w:rsidRPr="009625E6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</w:t>
      </w:r>
      <w:r w:rsidRPr="009625E6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كامل المرفقات              </w:t>
      </w:r>
      <w:r w:rsidRPr="009625E6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استكمال المرفقات            </w:t>
      </w:r>
    </w:p>
    <w:p w14:paraId="62D2CCC9" w14:textId="77777777" w:rsid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 w:hint="cs"/>
          <w:sz w:val="24"/>
          <w:szCs w:val="24"/>
          <w:rtl/>
        </w:rPr>
      </w:pPr>
    </w:p>
    <w:p w14:paraId="319FCFA3" w14:textId="7895C491" w:rsidR="009625E6" w:rsidRP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sz w:val="24"/>
          <w:szCs w:val="24"/>
          <w:rtl/>
        </w:rPr>
      </w:pP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             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مسؤولة الكلية:</w:t>
      </w:r>
      <w:r w:rsidRPr="009625E6">
        <w:rPr>
          <w:rFonts w:ascii="Calibri" w:eastAsia="Times New Roman" w:hAnsi="Calibri" w:cs="PNU"/>
          <w:sz w:val="24"/>
          <w:szCs w:val="24"/>
        </w:rPr>
        <w:t xml:space="preserve"> 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..........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....................................................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..............</w:t>
      </w:r>
    </w:p>
    <w:p w14:paraId="5AED68AB" w14:textId="0CB78C80" w:rsidR="009625E6" w:rsidRP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      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 التوقيع: .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.................................................................................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.................</w:t>
      </w:r>
    </w:p>
    <w:p w14:paraId="24A2E61D" w14:textId="77777777" w:rsidR="009625E6" w:rsidRPr="009625E6" w:rsidRDefault="009625E6" w:rsidP="009625E6">
      <w:pPr>
        <w:rPr>
          <w:rFonts w:cs="PNU"/>
          <w:rtl/>
        </w:rPr>
      </w:pPr>
      <w:bookmarkStart w:id="0" w:name="_GoBack"/>
      <w:bookmarkEnd w:id="0"/>
    </w:p>
    <w:sectPr w:rsidR="009625E6" w:rsidRPr="009625E6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87AC" w14:textId="77777777" w:rsidR="00125908" w:rsidRDefault="00125908" w:rsidP="005561E7">
      <w:pPr>
        <w:spacing w:after="0" w:line="240" w:lineRule="auto"/>
      </w:pPr>
      <w:r>
        <w:separator/>
      </w:r>
    </w:p>
  </w:endnote>
  <w:endnote w:type="continuationSeparator" w:id="0">
    <w:p w14:paraId="50925978" w14:textId="77777777" w:rsidR="00125908" w:rsidRDefault="0012590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E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E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E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E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8D0A" w14:textId="77777777" w:rsidR="00125908" w:rsidRDefault="00125908" w:rsidP="005561E7">
      <w:pPr>
        <w:spacing w:after="0" w:line="240" w:lineRule="auto"/>
      </w:pPr>
      <w:r>
        <w:separator/>
      </w:r>
    </w:p>
  </w:footnote>
  <w:footnote w:type="continuationSeparator" w:id="0">
    <w:p w14:paraId="257F38B7" w14:textId="77777777" w:rsidR="00125908" w:rsidRDefault="0012590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2CF6491F" w:rsidR="00E71C99" w:rsidRPr="00B66FFF" w:rsidRDefault="00E71C99" w:rsidP="009625E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استحداث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="009625E6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F3253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2CF6491F" w:rsidR="00E71C99" w:rsidRPr="00B66FFF" w:rsidRDefault="00E71C99" w:rsidP="009625E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استحداث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="009625E6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F3253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4F149309" w:rsidR="0050295C" w:rsidRPr="00B66FFF" w:rsidRDefault="00FE39FE" w:rsidP="009625E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استحداث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F3253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4F149309" w:rsidR="0050295C" w:rsidRPr="00B66FFF" w:rsidRDefault="00FE39FE" w:rsidP="009625E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استحداث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F3253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25908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25E6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66A4A-1083-405C-BE57-6EDCC68D3F7C}"/>
</file>

<file path=customXml/itemProps2.xml><?xml version="1.0" encoding="utf-8"?>
<ds:datastoreItem xmlns:ds="http://schemas.openxmlformats.org/officeDocument/2006/customXml" ds:itemID="{58079928-B1E8-47F0-92FF-5A13B7FA907F}"/>
</file>

<file path=customXml/itemProps3.xml><?xml version="1.0" encoding="utf-8"?>
<ds:datastoreItem xmlns:ds="http://schemas.openxmlformats.org/officeDocument/2006/customXml" ds:itemID="{C897D3A8-3566-4159-84B2-4E2A607AED95}"/>
</file>

<file path=customXml/itemProps4.xml><?xml version="1.0" encoding="utf-8"?>
<ds:datastoreItem xmlns:ds="http://schemas.openxmlformats.org/officeDocument/2006/customXml" ds:itemID="{700F05D1-5F87-4D27-A22D-B4F7F1FA8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2020-02-24T09:45:00Z</dcterms:created>
  <dcterms:modified xsi:type="dcterms:W3CDTF">2020-02-24T09:48:00Z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