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87B8E" w14:textId="77777777" w:rsidR="0016334C" w:rsidRPr="0016334C" w:rsidRDefault="0016334C" w:rsidP="0016334C">
      <w:pPr>
        <w:jc w:val="right"/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</w:pPr>
    </w:p>
    <w:p w14:paraId="5738D478" w14:textId="77777777" w:rsidR="0016334C" w:rsidRPr="0016334C" w:rsidRDefault="0016334C" w:rsidP="0016334C">
      <w:pPr>
        <w:tabs>
          <w:tab w:val="left" w:pos="748"/>
        </w:tabs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</w:pPr>
      <w:r w:rsidRPr="0016334C"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  <w:tab/>
      </w:r>
    </w:p>
    <w:p w14:paraId="3A3BF049" w14:textId="77777777" w:rsidR="0016334C" w:rsidRPr="0016334C" w:rsidRDefault="0016334C" w:rsidP="0016334C">
      <w:pPr>
        <w:spacing w:after="160" w:line="259" w:lineRule="auto"/>
        <w:rPr>
          <w:rFonts w:ascii="Times New Roman" w:eastAsia="Times New Roman" w:hAnsi="Times New Roman" w:cs="PNU"/>
          <w:sz w:val="10"/>
          <w:szCs w:val="10"/>
          <w:rtl/>
        </w:rPr>
      </w:pPr>
    </w:p>
    <w:p w14:paraId="287E018E" w14:textId="77777777" w:rsidR="0016334C" w:rsidRPr="0016334C" w:rsidRDefault="0016334C" w:rsidP="0016334C">
      <w:pPr>
        <w:spacing w:after="0" w:line="240" w:lineRule="auto"/>
        <w:jc w:val="center"/>
        <w:rPr>
          <w:rFonts w:ascii="Calibri" w:eastAsia="Calibri" w:hAnsi="Calibri" w:cs="PNU"/>
          <w:b/>
          <w:bCs/>
          <w:color w:val="4F6228"/>
          <w:sz w:val="28"/>
          <w:szCs w:val="28"/>
        </w:rPr>
      </w:pPr>
      <w:r w:rsidRPr="0016334C">
        <w:rPr>
          <w:rFonts w:ascii="Times New Roman" w:eastAsia="Times New Roman" w:hAnsi="Times New Roman" w:cs="PNU"/>
          <w:sz w:val="10"/>
          <w:szCs w:val="10"/>
          <w:rtl/>
        </w:rPr>
        <w:tab/>
      </w:r>
      <w:r w:rsidRPr="0016334C">
        <w:rPr>
          <w:rFonts w:ascii="Calibri" w:eastAsia="Calibri" w:hAnsi="Calibri" w:cs="PNU" w:hint="cs"/>
          <w:b/>
          <w:bCs/>
          <w:color w:val="4F6228"/>
          <w:sz w:val="28"/>
          <w:szCs w:val="28"/>
          <w:rtl/>
        </w:rPr>
        <w:t>مذكرة للعرض على مجلس الجامعة</w:t>
      </w:r>
    </w:p>
    <w:p w14:paraId="050E60AF" w14:textId="77777777" w:rsidR="0016334C" w:rsidRPr="0016334C" w:rsidRDefault="0016334C" w:rsidP="0016334C">
      <w:pPr>
        <w:spacing w:after="0" w:line="240" w:lineRule="auto"/>
        <w:jc w:val="center"/>
        <w:rPr>
          <w:rFonts w:ascii="Calibri" w:eastAsia="Calibri" w:hAnsi="Calibri" w:cs="PNU"/>
          <w:b/>
          <w:bCs/>
          <w:color w:val="4F6228"/>
          <w:sz w:val="28"/>
          <w:szCs w:val="28"/>
        </w:rPr>
      </w:pPr>
      <w:r w:rsidRPr="0016334C">
        <w:rPr>
          <w:rFonts w:ascii="Calibri" w:eastAsia="Calibri" w:hAnsi="Calibri" w:cs="PNU" w:hint="cs"/>
          <w:b/>
          <w:bCs/>
          <w:color w:val="4F6228"/>
          <w:sz w:val="28"/>
          <w:szCs w:val="28"/>
          <w:rtl/>
        </w:rPr>
        <w:t>بجلسته المنعقدة في يوم     الموافق    /   /1436هـ</w:t>
      </w:r>
    </w:p>
    <w:p w14:paraId="139FC09D" w14:textId="3F9608CF" w:rsidR="0016334C" w:rsidRPr="0016334C" w:rsidRDefault="0016334C" w:rsidP="0016334C">
      <w:pPr>
        <w:spacing w:after="0" w:line="240" w:lineRule="auto"/>
        <w:ind w:left="720"/>
        <w:contextualSpacing/>
        <w:rPr>
          <w:rFonts w:ascii="Calibri" w:eastAsia="Calibri" w:hAnsi="Calibri" w:cs="PNU"/>
          <w:b/>
          <w:bCs/>
          <w:color w:val="4F6228"/>
          <w:sz w:val="28"/>
          <w:szCs w:val="28"/>
          <w:rtl/>
        </w:rPr>
      </w:pPr>
      <w:r>
        <w:rPr>
          <w:rFonts w:ascii="Calibri" w:eastAsia="Calibri" w:hAnsi="Calibri" w:cs="PNU" w:hint="cs"/>
          <w:b/>
          <w:bCs/>
          <w:color w:val="4F6228"/>
          <w:sz w:val="28"/>
          <w:szCs w:val="28"/>
          <w:rtl/>
        </w:rPr>
        <w:t xml:space="preserve">                </w:t>
      </w:r>
      <w:bookmarkStart w:id="0" w:name="_GoBack"/>
      <w:bookmarkEnd w:id="0"/>
      <w:r w:rsidRPr="0016334C">
        <w:rPr>
          <w:rFonts w:ascii="Calibri" w:eastAsia="Calibri" w:hAnsi="Calibri" w:cs="PNU" w:hint="cs"/>
          <w:b/>
          <w:bCs/>
          <w:color w:val="4F6228"/>
          <w:sz w:val="28"/>
          <w:szCs w:val="28"/>
          <w:rtl/>
        </w:rPr>
        <w:t xml:space="preserve">بشأن </w:t>
      </w:r>
      <w:dir w:val="rtl">
        <w:dir w:val="rtl">
          <w:r w:rsidRPr="0016334C">
            <w:rPr>
              <w:rFonts w:ascii="Calibri" w:eastAsia="Calibri" w:hAnsi="Calibri" w:cs="PNU"/>
              <w:b/>
              <w:bCs/>
              <w:color w:val="4F6228"/>
              <w:sz w:val="28"/>
              <w:szCs w:val="28"/>
              <w:rtl/>
            </w:rPr>
            <w:t xml:space="preserve"> </w:t>
          </w:r>
          <w:r w:rsidRPr="0016334C">
            <w:rPr>
              <w:rFonts w:ascii="Arial" w:eastAsia="Calibri" w:hAnsi="Arial" w:cs="PNU"/>
            </w:rPr>
            <w:t>‬</w:t>
          </w:r>
          <w:r w:rsidRPr="0016334C">
            <w:rPr>
              <w:rFonts w:ascii="Arial" w:eastAsia="Calibri" w:hAnsi="Arial" w:cs="PNU"/>
            </w:rPr>
            <w:t>‬</w:t>
          </w:r>
          <w:r w:rsidRPr="0016334C">
            <w:rPr>
              <w:rFonts w:ascii="Arial" w:eastAsia="Calibri" w:hAnsi="Arial" w:cs="PNU"/>
            </w:rPr>
            <w:t>‬</w:t>
          </w:r>
          <w:r w:rsidRPr="0016334C">
            <w:rPr>
              <w:rFonts w:ascii="Arial" w:eastAsia="Calibri" w:hAnsi="Arial" w:cs="PNU"/>
            </w:rPr>
            <w:t>‬</w:t>
          </w:r>
          <w:r w:rsidRPr="0016334C">
            <w:rPr>
              <w:rFonts w:ascii="Arial" w:eastAsia="Calibri" w:hAnsi="Arial" w:cs="PNU"/>
            </w:rPr>
            <w:t>‬</w:t>
          </w:r>
          <w:r w:rsidRPr="0016334C">
            <w:rPr>
              <w:rFonts w:ascii="Arial" w:eastAsia="Calibri" w:hAnsi="Arial" w:cs="PNU"/>
            </w:rPr>
            <w:t>‬</w:t>
          </w:r>
          <w:r w:rsidRPr="0016334C">
            <w:rPr>
              <w:rFonts w:ascii="Arial" w:eastAsia="Calibri" w:hAnsi="Arial" w:cs="PNU"/>
            </w:rPr>
            <w:t>‬</w:t>
          </w:r>
          <w:r w:rsidRPr="0016334C">
            <w:rPr>
              <w:rFonts w:ascii="Arial" w:eastAsia="Calibri" w:hAnsi="Arial" w:cs="PNU"/>
            </w:rPr>
            <w:t>‬</w:t>
          </w:r>
          <w:r w:rsidRPr="0016334C">
            <w:rPr>
              <w:rFonts w:ascii="Arial" w:eastAsia="Calibri" w:hAnsi="Arial" w:cs="PNU"/>
            </w:rPr>
            <w:t>‬</w:t>
          </w:r>
          <w:r w:rsidRPr="0016334C">
            <w:rPr>
              <w:rFonts w:ascii="Arial" w:eastAsia="Calibri" w:hAnsi="Arial" w:cs="PNU"/>
            </w:rPr>
            <w:t>‬</w:t>
          </w:r>
          <w:r w:rsidRPr="0016334C">
            <w:rPr>
              <w:rFonts w:ascii="Arial" w:eastAsia="Calibri" w:hAnsi="Arial" w:cs="PNU"/>
            </w:rPr>
            <w:t>‬</w:t>
          </w:r>
          <w:r w:rsidRPr="0016334C">
            <w:rPr>
              <w:rFonts w:ascii="Arial" w:eastAsia="Calibri" w:hAnsi="Arial" w:cs="PNU"/>
            </w:rPr>
            <w:t>‬</w:t>
          </w:r>
          <w:r w:rsidRPr="0016334C">
            <w:rPr>
              <w:rFonts w:ascii="Arial" w:eastAsia="Calibri" w:hAnsi="Arial" w:cs="PNU"/>
            </w:rPr>
            <w:t>‬</w:t>
          </w:r>
          <w:r w:rsidRPr="0016334C">
            <w:rPr>
              <w:rFonts w:ascii="Arial" w:eastAsia="Calibri" w:hAnsi="Arial" w:cs="PNU"/>
            </w:rPr>
            <w:t>‬</w:t>
          </w:r>
          <w:r w:rsidRPr="0016334C">
            <w:rPr>
              <w:rFonts w:ascii="Arial" w:hAnsi="Arial" w:cs="PNU"/>
            </w:rPr>
            <w:t>‬</w:t>
          </w:r>
          <w:r w:rsidRPr="0016334C">
            <w:rPr>
              <w:rFonts w:ascii="Arial" w:hAnsi="Arial" w:cs="PNU"/>
            </w:rPr>
            <w:t>‬</w:t>
          </w:r>
          <w:r>
            <w:rPr>
              <w:rFonts w:ascii="Calibri" w:eastAsia="Calibri" w:hAnsi="Calibri" w:cs="PNU" w:hint="cs"/>
              <w:b/>
              <w:bCs/>
              <w:color w:val="4F6228"/>
              <w:sz w:val="28"/>
              <w:szCs w:val="28"/>
              <w:rtl/>
            </w:rPr>
            <w:t xml:space="preserve">             </w:t>
          </w:r>
        </w:dir>
      </w:dir>
    </w:p>
    <w:p w14:paraId="72AD12DC" w14:textId="77777777" w:rsidR="0016334C" w:rsidRPr="0016334C" w:rsidRDefault="0016334C" w:rsidP="0016334C">
      <w:pPr>
        <w:spacing w:after="0" w:line="240" w:lineRule="auto"/>
        <w:ind w:left="720"/>
        <w:contextualSpacing/>
        <w:jc w:val="center"/>
        <w:rPr>
          <w:rFonts w:ascii="Calibri" w:eastAsia="Calibri" w:hAnsi="Calibri" w:cs="PNU"/>
          <w:b/>
          <w:bCs/>
          <w:color w:val="4F6228"/>
          <w:sz w:val="28"/>
          <w:szCs w:val="28"/>
          <w:rtl/>
        </w:rPr>
      </w:pPr>
    </w:p>
    <w:p w14:paraId="74B97B3A" w14:textId="77777777" w:rsidR="0016334C" w:rsidRPr="0016334C" w:rsidRDefault="0016334C" w:rsidP="0016334C">
      <w:pPr>
        <w:tabs>
          <w:tab w:val="left" w:pos="1209"/>
        </w:tabs>
        <w:spacing w:after="160" w:line="259" w:lineRule="auto"/>
        <w:rPr>
          <w:rFonts w:ascii="Times New Roman" w:eastAsia="Times New Roman" w:hAnsi="Times New Roman" w:cs="PNU"/>
          <w:sz w:val="10"/>
          <w:szCs w:val="10"/>
          <w:rtl/>
        </w:rPr>
      </w:pPr>
    </w:p>
    <w:p w14:paraId="0AB96346" w14:textId="77777777" w:rsidR="0016334C" w:rsidRPr="0016334C" w:rsidRDefault="0016334C" w:rsidP="0016334C">
      <w:pPr>
        <w:rPr>
          <w:rFonts w:cs="PNU"/>
          <w:rtl/>
        </w:rPr>
      </w:pPr>
    </w:p>
    <w:p w14:paraId="537AF833" w14:textId="7A155176" w:rsidR="00994E7F" w:rsidRPr="0016334C" w:rsidRDefault="00994E7F" w:rsidP="0016334C">
      <w:pPr>
        <w:rPr>
          <w:rFonts w:cs="PNU"/>
          <w:rtl/>
        </w:rPr>
      </w:pPr>
    </w:p>
    <w:sectPr w:rsidR="00994E7F" w:rsidRPr="0016334C" w:rsidSect="00994E7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F86C7" w14:textId="77777777" w:rsidR="008E371D" w:rsidRDefault="008E371D" w:rsidP="005561E7">
      <w:pPr>
        <w:spacing w:after="0" w:line="240" w:lineRule="auto"/>
      </w:pPr>
      <w:r>
        <w:separator/>
      </w:r>
    </w:p>
  </w:endnote>
  <w:endnote w:type="continuationSeparator" w:id="0">
    <w:p w14:paraId="5B0F1E9C" w14:textId="77777777" w:rsidR="008E371D" w:rsidRDefault="008E371D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460221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34C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34C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34C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34C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31FD6" w14:textId="77777777" w:rsidR="008E371D" w:rsidRDefault="008E371D" w:rsidP="005561E7">
      <w:pPr>
        <w:spacing w:after="0" w:line="240" w:lineRule="auto"/>
      </w:pPr>
      <w:r>
        <w:separator/>
      </w:r>
    </w:p>
  </w:footnote>
  <w:footnote w:type="continuationSeparator" w:id="0">
    <w:p w14:paraId="2DE31E13" w14:textId="77777777" w:rsidR="008E371D" w:rsidRDefault="008E371D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F0B53AB">
          <wp:simplePos x="0" y="0"/>
          <wp:positionH relativeFrom="column">
            <wp:posOffset>-868768</wp:posOffset>
          </wp:positionH>
          <wp:positionV relativeFrom="paragraph">
            <wp:posOffset>-217805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1CB38BEA" w:rsidR="0050295C" w:rsidRDefault="00E71C99" w:rsidP="00E71C99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8B9233E" w14:textId="1CA67D9D" w:rsidR="00E71C99" w:rsidRPr="00B66FFF" w:rsidRDefault="00E71C99" w:rsidP="0016334C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040C44" w:rsidRPr="00040C4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="00040C44" w:rsidRPr="00040C4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16334C" w:rsidRPr="0016334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16334C" w:rsidRPr="0016334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6334C" w:rsidRPr="0016334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مذكرة</w:t>
                          </w:r>
                          <w:r w:rsidR="0016334C" w:rsidRPr="0016334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6334C" w:rsidRPr="0016334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العرض</w:t>
                          </w:r>
                          <w:r w:rsidR="0016334C" w:rsidRPr="0016334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6334C" w:rsidRPr="0016334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على</w:t>
                          </w:r>
                          <w:r w:rsidR="0016334C" w:rsidRPr="0016334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6334C" w:rsidRPr="0016334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مجلس</w:t>
                          </w:r>
                          <w:r w:rsidR="0016334C" w:rsidRPr="0016334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6334C" w:rsidRPr="0016334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الجامعة</w:t>
                          </w:r>
                          <w:r w:rsidR="0016334C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040C44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154CB5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 w:rsidR="0016334C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8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الإصدار الأول جمادى الأولى 1437هـ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78B9233E" w14:textId="1CA67D9D" w:rsidR="00E71C99" w:rsidRPr="00B66FFF" w:rsidRDefault="00E71C99" w:rsidP="0016334C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040C44" w:rsidRPr="00040C4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="00040C44" w:rsidRPr="00040C4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16334C" w:rsidRPr="0016334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16334C" w:rsidRPr="0016334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6334C" w:rsidRPr="0016334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مذكرة</w:t>
                    </w:r>
                    <w:r w:rsidR="0016334C" w:rsidRPr="0016334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6334C" w:rsidRPr="0016334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العرض</w:t>
                    </w:r>
                    <w:r w:rsidR="0016334C" w:rsidRPr="0016334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6334C" w:rsidRPr="0016334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على</w:t>
                    </w:r>
                    <w:r w:rsidR="0016334C" w:rsidRPr="0016334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6334C" w:rsidRPr="0016334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مجلس</w:t>
                    </w:r>
                    <w:r w:rsidR="0016334C" w:rsidRPr="0016334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6334C" w:rsidRPr="0016334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الجامعة</w:t>
                    </w:r>
                    <w:r w:rsidR="0016334C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040C44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154CB5"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 w:rsidR="0016334C"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8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الإصدار الأول جمادى الأولى 1437هـ</w:t>
                    </w: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>وحدة الخطط والمناهج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09890093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35125BD4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>وحدة الخطط والمناهج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4A4C9CA3" w:rsidR="0050295C" w:rsidRPr="00B66FFF" w:rsidRDefault="00FE39FE" w:rsidP="0016334C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6334C" w:rsidRPr="0016334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16334C" w:rsidRPr="0016334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6334C" w:rsidRPr="0016334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مذكرة</w:t>
                          </w:r>
                          <w:r w:rsidR="0016334C" w:rsidRPr="0016334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6334C" w:rsidRPr="0016334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العرض</w:t>
                          </w:r>
                          <w:r w:rsidR="0016334C" w:rsidRPr="0016334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6334C" w:rsidRPr="0016334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على</w:t>
                          </w:r>
                          <w:r w:rsidR="0016334C" w:rsidRPr="0016334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6334C" w:rsidRPr="0016334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مجلس</w:t>
                          </w:r>
                          <w:r w:rsidR="0016334C" w:rsidRPr="0016334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6334C" w:rsidRPr="0016334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الجامعة</w:t>
                          </w:r>
                          <w:r w:rsidR="0016334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         </w:t>
                          </w:r>
                          <w:r w:rsidR="00733405" w:rsidRP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="0008738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810EE8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69A2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33405" w:rsidRPr="0073340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154CB5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 w:rsidR="0016334C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8</w:t>
                          </w:r>
                          <w:r w:rsid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الإصدار الأول جمادى الأولى 1437هـ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7D67DE7" w14:textId="4A4C9CA3" w:rsidR="0050295C" w:rsidRPr="00B66FFF" w:rsidRDefault="00FE39FE" w:rsidP="0016334C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6334C" w:rsidRPr="0016334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16334C" w:rsidRPr="0016334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6334C" w:rsidRPr="0016334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مذكرة</w:t>
                    </w:r>
                    <w:r w:rsidR="0016334C" w:rsidRPr="0016334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6334C" w:rsidRPr="0016334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العرض</w:t>
                    </w:r>
                    <w:r w:rsidR="0016334C" w:rsidRPr="0016334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6334C" w:rsidRPr="0016334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على</w:t>
                    </w:r>
                    <w:r w:rsidR="0016334C" w:rsidRPr="0016334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6334C" w:rsidRPr="0016334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مجلس</w:t>
                    </w:r>
                    <w:r w:rsidR="0016334C" w:rsidRPr="0016334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6334C" w:rsidRPr="0016334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الجامعة</w:t>
                    </w:r>
                    <w:r w:rsidR="0016334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                     </w:t>
                    </w:r>
                    <w:r w:rsidR="00733405" w:rsidRP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="0008738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810EE8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9569A2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733405" w:rsidRPr="0073340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154CB5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 w:rsidR="0016334C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8</w:t>
                    </w:r>
                    <w:r w:rsid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الإصدار الأول جمادى الأولى 1437هـ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13ED0"/>
    <w:rsid w:val="00035944"/>
    <w:rsid w:val="00040C44"/>
    <w:rsid w:val="00041B60"/>
    <w:rsid w:val="0008738E"/>
    <w:rsid w:val="00105F28"/>
    <w:rsid w:val="00154CB5"/>
    <w:rsid w:val="0016334C"/>
    <w:rsid w:val="0018686B"/>
    <w:rsid w:val="001A1100"/>
    <w:rsid w:val="001A4BA6"/>
    <w:rsid w:val="001D7255"/>
    <w:rsid w:val="001E0AAA"/>
    <w:rsid w:val="001E571A"/>
    <w:rsid w:val="0022583C"/>
    <w:rsid w:val="00234146"/>
    <w:rsid w:val="00246524"/>
    <w:rsid w:val="002740F6"/>
    <w:rsid w:val="002A155A"/>
    <w:rsid w:val="002D57BC"/>
    <w:rsid w:val="003C7DFC"/>
    <w:rsid w:val="003E4170"/>
    <w:rsid w:val="004B3BE7"/>
    <w:rsid w:val="004E780A"/>
    <w:rsid w:val="0050295C"/>
    <w:rsid w:val="005345A3"/>
    <w:rsid w:val="005561E7"/>
    <w:rsid w:val="00560C7D"/>
    <w:rsid w:val="00574EA1"/>
    <w:rsid w:val="00585077"/>
    <w:rsid w:val="005A1507"/>
    <w:rsid w:val="005E52CA"/>
    <w:rsid w:val="005F1EF0"/>
    <w:rsid w:val="00602D52"/>
    <w:rsid w:val="00634063"/>
    <w:rsid w:val="00642C7C"/>
    <w:rsid w:val="0069736A"/>
    <w:rsid w:val="006A7D34"/>
    <w:rsid w:val="006D364C"/>
    <w:rsid w:val="00730A33"/>
    <w:rsid w:val="00731BD5"/>
    <w:rsid w:val="00733405"/>
    <w:rsid w:val="00733B22"/>
    <w:rsid w:val="00781441"/>
    <w:rsid w:val="00790C6D"/>
    <w:rsid w:val="007C4827"/>
    <w:rsid w:val="007D068F"/>
    <w:rsid w:val="00810EE8"/>
    <w:rsid w:val="00851957"/>
    <w:rsid w:val="00880F3E"/>
    <w:rsid w:val="008D4F9D"/>
    <w:rsid w:val="008E371D"/>
    <w:rsid w:val="00926E45"/>
    <w:rsid w:val="0093203E"/>
    <w:rsid w:val="009569A2"/>
    <w:rsid w:val="00967A82"/>
    <w:rsid w:val="00987E7F"/>
    <w:rsid w:val="00994E7F"/>
    <w:rsid w:val="009B13D2"/>
    <w:rsid w:val="009C1EB5"/>
    <w:rsid w:val="009D36BA"/>
    <w:rsid w:val="00A0398E"/>
    <w:rsid w:val="00A15BA9"/>
    <w:rsid w:val="00A35336"/>
    <w:rsid w:val="00AB089B"/>
    <w:rsid w:val="00AE0D40"/>
    <w:rsid w:val="00B13ED2"/>
    <w:rsid w:val="00B35B6E"/>
    <w:rsid w:val="00B66FFF"/>
    <w:rsid w:val="00B80810"/>
    <w:rsid w:val="00BC38C8"/>
    <w:rsid w:val="00BC62E8"/>
    <w:rsid w:val="00BE1247"/>
    <w:rsid w:val="00C0226C"/>
    <w:rsid w:val="00C11103"/>
    <w:rsid w:val="00C11452"/>
    <w:rsid w:val="00C13FD0"/>
    <w:rsid w:val="00C70825"/>
    <w:rsid w:val="00C76410"/>
    <w:rsid w:val="00C80085"/>
    <w:rsid w:val="00CD6F94"/>
    <w:rsid w:val="00D10AAB"/>
    <w:rsid w:val="00D245E4"/>
    <w:rsid w:val="00D5386C"/>
    <w:rsid w:val="00D80929"/>
    <w:rsid w:val="00D861F2"/>
    <w:rsid w:val="00D862BF"/>
    <w:rsid w:val="00DA5E18"/>
    <w:rsid w:val="00DE0CA4"/>
    <w:rsid w:val="00DF423A"/>
    <w:rsid w:val="00E15B37"/>
    <w:rsid w:val="00E563D9"/>
    <w:rsid w:val="00E71C99"/>
    <w:rsid w:val="00EC1FA9"/>
    <w:rsid w:val="00EE12A2"/>
    <w:rsid w:val="00EE4F99"/>
    <w:rsid w:val="00F2172C"/>
    <w:rsid w:val="00F24264"/>
    <w:rsid w:val="00F425E6"/>
    <w:rsid w:val="00F7238B"/>
    <w:rsid w:val="00F75D5B"/>
    <w:rsid w:val="00FB3831"/>
    <w:rsid w:val="00FB54AF"/>
    <w:rsid w:val="00FC7F77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76906F-C5EE-491F-9B8E-73BCEAE27A1E}"/>
</file>

<file path=customXml/itemProps2.xml><?xml version="1.0" encoding="utf-8"?>
<ds:datastoreItem xmlns:ds="http://schemas.openxmlformats.org/officeDocument/2006/customXml" ds:itemID="{7086A8C9-6AED-448B-91BB-2C413D46EDBF}"/>
</file>

<file path=customXml/itemProps3.xml><?xml version="1.0" encoding="utf-8"?>
<ds:datastoreItem xmlns:ds="http://schemas.openxmlformats.org/officeDocument/2006/customXml" ds:itemID="{63162A5A-F499-46D8-B69E-CC22AC8DAAF8}"/>
</file>

<file path=customXml/itemProps4.xml><?xml version="1.0" encoding="utf-8"?>
<ds:datastoreItem xmlns:ds="http://schemas.openxmlformats.org/officeDocument/2006/customXml" ds:itemID="{13EF915E-1C63-4941-BF9C-B8BB3EC7E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3</cp:revision>
  <cp:lastPrinted>2019-10-24T10:53:00Z</cp:lastPrinted>
  <dcterms:created xsi:type="dcterms:W3CDTF">2020-02-24T09:41:00Z</dcterms:created>
  <dcterms:modified xsi:type="dcterms:W3CDTF">2020-02-24T09:43:00Z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