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719F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الكلية:......................................</w:t>
      </w:r>
    </w:p>
    <w:p w14:paraId="561FA37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القسم:......................................</w:t>
      </w:r>
    </w:p>
    <w:p w14:paraId="0169F194" w14:textId="468D13E1" w:rsid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 w:hint="cs"/>
          <w:b/>
          <w:bCs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اسم البرنامج:.............................</w:t>
      </w:r>
    </w:p>
    <w:p w14:paraId="2D406C2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rtl/>
        </w:rPr>
      </w:pPr>
    </w:p>
    <w:p w14:paraId="586561F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نوع التغيير : يرجى التكرم بوضع إشارة (</w:t>
      </w:r>
      <w:r w:rsidRPr="00FC7F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FC7F77">
        <w:rPr>
          <w:rFonts w:ascii="Arial" w:eastAsia="Times New Roman" w:hAnsi="Arial" w:cs="PNU" w:hint="cs"/>
          <w:b/>
          <w:bCs/>
          <w:sz w:val="24"/>
          <w:szCs w:val="24"/>
          <w:rtl/>
        </w:rPr>
        <w:t>) في المكان المناسب:</w:t>
      </w:r>
    </w:p>
    <w:p w14:paraId="446BA768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4"/>
          <w:szCs w:val="24"/>
          <w:rtl/>
        </w:rPr>
      </w:pP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مسمى البرنامج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عدد ساعات البرنامج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حذف مقرر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إضافة مقرر  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>عدد سنوات البرنامج</w:t>
      </w:r>
      <w:r w:rsidRPr="00FC7F77">
        <w:rPr>
          <w:rFonts w:ascii="Calibri" w:eastAsia="Times New Roman" w:hAnsi="Calibri" w:cs="PNU"/>
          <w:sz w:val="24"/>
          <w:szCs w:val="24"/>
        </w:rPr>
        <w:t xml:space="preserve">  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 w:rsidRPr="00FC7F77">
        <w:rPr>
          <w:rFonts w:ascii="Calibri" w:eastAsia="Times New Roman" w:hAnsi="Calibri" w:cs="PNU"/>
          <w:sz w:val="24"/>
          <w:szCs w:val="24"/>
        </w:rPr>
        <w:t xml:space="preserve">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تغيير مستوى مقرر 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>أخرى</w:t>
      </w:r>
    </w:p>
    <w:p w14:paraId="710216F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ind w:left="360"/>
        <w:contextualSpacing/>
        <w:rPr>
          <w:rFonts w:ascii="Arial" w:eastAsia="Times New Roman" w:hAnsi="Arial" w:cs="PNU"/>
          <w:b/>
          <w:bCs/>
          <w:sz w:val="28"/>
          <w:szCs w:val="28"/>
          <w:rtl/>
        </w:rPr>
      </w:pPr>
      <w:r w:rsidRPr="00FC7F77">
        <w:rPr>
          <w:rFonts w:ascii="Arial" w:eastAsia="Times New Roman" w:hAnsi="Arial" w:cs="PNU" w:hint="cs"/>
          <w:b/>
          <w:bCs/>
          <w:sz w:val="28"/>
          <w:szCs w:val="28"/>
          <w:rtl/>
        </w:rPr>
        <w:t>مبررات التعديل:</w:t>
      </w:r>
    </w:p>
    <w:p w14:paraId="78373DC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contextualSpacing/>
        <w:rPr>
          <w:rFonts w:ascii="Arial" w:eastAsia="Times New Roman" w:hAnsi="Arial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7BFC" wp14:editId="7BAA6F60">
                <wp:simplePos x="0" y="0"/>
                <wp:positionH relativeFrom="column">
                  <wp:posOffset>283464</wp:posOffset>
                </wp:positionH>
                <wp:positionV relativeFrom="paragraph">
                  <wp:posOffset>100457</wp:posOffset>
                </wp:positionV>
                <wp:extent cx="5032858" cy="1002182"/>
                <wp:effectExtent l="0" t="0" r="158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58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AFB5" w14:textId="77777777" w:rsidR="00FC7F77" w:rsidRDefault="00FC7F77" w:rsidP="00FC7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7.9pt;width:396.3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">
                <v:textbox>
                  <w:txbxContent>
                    <w:p w14:paraId="1CD7AFB5" w14:textId="77777777" w:rsidR="00FC7F77" w:rsidRDefault="00FC7F77" w:rsidP="00FC7F77"/>
                  </w:txbxContent>
                </v:textbox>
              </v:shape>
            </w:pict>
          </mc:Fallback>
        </mc:AlternateContent>
      </w:r>
    </w:p>
    <w:p w14:paraId="7A499225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73787EB6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70A2144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5B0142D9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16"/>
          <w:szCs w:val="16"/>
          <w:rtl/>
        </w:rPr>
      </w:pPr>
    </w:p>
    <w:tbl>
      <w:tblPr>
        <w:tblStyle w:val="211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070"/>
        <w:gridCol w:w="2112"/>
        <w:gridCol w:w="1758"/>
        <w:gridCol w:w="1980"/>
      </w:tblGrid>
      <w:tr w:rsidR="00FC7F77" w:rsidRPr="00FC7F77" w14:paraId="2A4784EF" w14:textId="77777777" w:rsidTr="00FC7F77">
        <w:trPr>
          <w:trHeight w:val="341"/>
        </w:trPr>
        <w:tc>
          <w:tcPr>
            <w:tcW w:w="4182" w:type="dxa"/>
            <w:gridSpan w:val="2"/>
            <w:shd w:val="clear" w:color="auto" w:fill="BFBFBF" w:themeFill="background1" w:themeFillShade="BF"/>
            <w:vAlign w:val="center"/>
          </w:tcPr>
          <w:p w14:paraId="5A6E70A6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b/>
                <w:bCs/>
                <w:sz w:val="24"/>
                <w:szCs w:val="24"/>
                <w:rtl/>
              </w:rPr>
              <w:t>موافقة مجلس القسم</w:t>
            </w:r>
          </w:p>
        </w:tc>
        <w:tc>
          <w:tcPr>
            <w:tcW w:w="3738" w:type="dxa"/>
            <w:gridSpan w:val="2"/>
            <w:shd w:val="clear" w:color="auto" w:fill="BFBFBF" w:themeFill="background1" w:themeFillShade="BF"/>
            <w:vAlign w:val="center"/>
          </w:tcPr>
          <w:p w14:paraId="59E466C5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b/>
                <w:bCs/>
                <w:sz w:val="24"/>
                <w:szCs w:val="24"/>
                <w:rtl/>
              </w:rPr>
              <w:t>موافقة مجلس الكلية</w:t>
            </w:r>
          </w:p>
        </w:tc>
      </w:tr>
      <w:tr w:rsidR="00FC7F77" w:rsidRPr="00FC7F77" w14:paraId="07F2AEE9" w14:textId="77777777" w:rsidTr="00FC7F77">
        <w:tc>
          <w:tcPr>
            <w:tcW w:w="2070" w:type="dxa"/>
            <w:shd w:val="clear" w:color="auto" w:fill="F2F2F2" w:themeFill="background1" w:themeFillShade="F2"/>
          </w:tcPr>
          <w:p w14:paraId="14C397D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2EA51D33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0F5DFE4E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F1A27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التاريخ</w:t>
            </w:r>
          </w:p>
        </w:tc>
      </w:tr>
      <w:tr w:rsidR="00FC7F77" w:rsidRPr="00FC7F77" w14:paraId="63840E6B" w14:textId="77777777" w:rsidTr="00FC7F77">
        <w:tc>
          <w:tcPr>
            <w:tcW w:w="2070" w:type="dxa"/>
          </w:tcPr>
          <w:p w14:paraId="042CE7E8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2112" w:type="dxa"/>
          </w:tcPr>
          <w:p w14:paraId="49C958CB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1758" w:type="dxa"/>
          </w:tcPr>
          <w:p w14:paraId="4C602F5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1054DBD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</w:tr>
    </w:tbl>
    <w:p w14:paraId="5C2A1901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sz w:val="24"/>
          <w:szCs w:val="24"/>
          <w:u w:val="single"/>
          <w:rtl/>
        </w:rPr>
      </w:pPr>
      <w:r w:rsidRPr="00FC7F77">
        <w:rPr>
          <w:rFonts w:ascii="Calibri" w:eastAsia="Times New Roman" w:hAnsi="Calibri" w:cs="PNU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FC7F77">
        <w:rPr>
          <w:rFonts w:ascii="Calibri" w:eastAsia="Times New Roman" w:hAnsi="Calibri" w:cs="PNU" w:hint="cs"/>
          <w:b/>
          <w:bCs/>
          <w:color w:val="FF0000"/>
          <w:u w:val="single"/>
          <w:rtl/>
        </w:rPr>
        <w:t>اخر موعد لاستلام التعديلات هو نهاية الاسبوع الثامن من الفصل الدراسي الثاني من كل عام .</w:t>
      </w:r>
    </w:p>
    <w:p w14:paraId="560E180C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يرفق كلا من:</w:t>
      </w:r>
    </w:p>
    <w:p w14:paraId="75BD78A5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توصيف البرنامج قبل وبعد التعديل.</w:t>
      </w:r>
    </w:p>
    <w:p w14:paraId="00CA4E8D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صورة من مجلس القسم ومجلس الكلية.</w:t>
      </w:r>
    </w:p>
    <w:p w14:paraId="6C342D65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الخطة الدراسية قبل وبعد التعديل.</w:t>
      </w:r>
    </w:p>
    <w:p w14:paraId="28BE620C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4"/>
          <w:szCs w:val="24"/>
          <w:rtl/>
        </w:rPr>
      </w:pPr>
    </w:p>
    <w:p w14:paraId="2AC42A05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                        عميدة الكلية:</w:t>
      </w:r>
    </w:p>
    <w:p w14:paraId="428CDC7B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>الاسم :....................................</w:t>
      </w:r>
    </w:p>
    <w:p w14:paraId="30F32C48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>التوقيع :...................................</w:t>
      </w:r>
    </w:p>
    <w:p w14:paraId="537AF833" w14:textId="3A23179A" w:rsidR="00994E7F" w:rsidRPr="00FC7F77" w:rsidRDefault="00994E7F" w:rsidP="00FC7F77">
      <w:pPr>
        <w:rPr>
          <w:rFonts w:cs="PNU"/>
          <w:rtl/>
        </w:rPr>
      </w:pPr>
      <w:bookmarkStart w:id="0" w:name="_GoBack"/>
      <w:bookmarkEnd w:id="0"/>
    </w:p>
    <w:sectPr w:rsidR="00994E7F" w:rsidRPr="00FC7F77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C213" w14:textId="77777777" w:rsidR="00E03E85" w:rsidRDefault="00E03E85" w:rsidP="005561E7">
      <w:pPr>
        <w:spacing w:after="0" w:line="240" w:lineRule="auto"/>
      </w:pPr>
      <w:r>
        <w:separator/>
      </w:r>
    </w:p>
  </w:endnote>
  <w:endnote w:type="continuationSeparator" w:id="0">
    <w:p w14:paraId="4A9D7DA4" w14:textId="77777777" w:rsidR="00E03E85" w:rsidRDefault="00E03E8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9C50" w14:textId="77777777" w:rsidR="00E03E85" w:rsidRDefault="00E03E85" w:rsidP="005561E7">
      <w:pPr>
        <w:spacing w:after="0" w:line="240" w:lineRule="auto"/>
      </w:pPr>
      <w:r>
        <w:separator/>
      </w:r>
    </w:p>
  </w:footnote>
  <w:footnote w:type="continuationSeparator" w:id="0">
    <w:p w14:paraId="5F067E06" w14:textId="77777777" w:rsidR="00E03E85" w:rsidRDefault="00E03E8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652BF518" w:rsidR="00E71C99" w:rsidRPr="00B66FFF" w:rsidRDefault="00E71C99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A155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7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652BF518" w:rsidR="00E71C99" w:rsidRPr="00B66FFF" w:rsidRDefault="00E71C99" w:rsidP="002A155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A155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29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D664C6E" w:rsidR="0050295C" w:rsidRPr="00B66FFF" w:rsidRDefault="00FE39FE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اكاديمي </w:t>
                          </w:r>
                          <w:r w:rsid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D664C6E" w:rsidR="0050295C" w:rsidRPr="00B66FFF" w:rsidRDefault="00FE39FE" w:rsidP="002A155A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اكاديمي </w:t>
                    </w:r>
                    <w:r w:rsid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29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0C44"/>
    <w:rsid w:val="00041B60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A155A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03E85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6E1BB-6C33-45A5-B61C-B9F7F8ED3661}"/>
</file>

<file path=customXml/itemProps2.xml><?xml version="1.0" encoding="utf-8"?>
<ds:datastoreItem xmlns:ds="http://schemas.openxmlformats.org/officeDocument/2006/customXml" ds:itemID="{AB74DC29-E6B1-4AFA-95AD-27622490EE94}"/>
</file>

<file path=customXml/itemProps3.xml><?xml version="1.0" encoding="utf-8"?>
<ds:datastoreItem xmlns:ds="http://schemas.openxmlformats.org/officeDocument/2006/customXml" ds:itemID="{498B6763-0EB1-49F4-BB57-3E246496DF31}"/>
</file>

<file path=customXml/itemProps4.xml><?xml version="1.0" encoding="utf-8"?>
<ds:datastoreItem xmlns:ds="http://schemas.openxmlformats.org/officeDocument/2006/customXml" ds:itemID="{457DE303-A83B-4806-A6C0-F11CB8B3D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2019-10-24T10:53:00Z</cp:lastPrinted>
  <dcterms:created xsi:type="dcterms:W3CDTF">2020-02-24T09:23:00Z</dcterms:created>
  <dcterms:modified xsi:type="dcterms:W3CDTF">2020-02-24T09:26:00Z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