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B4933" w14:textId="77777777" w:rsid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 w:hint="cs"/>
          <w:b/>
          <w:bCs/>
          <w:sz w:val="32"/>
          <w:szCs w:val="32"/>
          <w:rtl/>
        </w:rPr>
      </w:pPr>
    </w:p>
    <w:p w14:paraId="01DF84AD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BC62E8">
        <w:rPr>
          <w:rFonts w:ascii="Calibri" w:eastAsia="Times New Roman" w:hAnsi="Calibri" w:cs="PNU" w:hint="cs"/>
          <w:b/>
          <w:bCs/>
          <w:sz w:val="32"/>
          <w:szCs w:val="32"/>
          <w:rtl/>
        </w:rPr>
        <w:t>الكلية:...........................................</w:t>
      </w:r>
    </w:p>
    <w:p w14:paraId="76F18E8D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BC62E8">
        <w:rPr>
          <w:rFonts w:ascii="Calibri" w:eastAsia="Times New Roman" w:hAnsi="Calibri" w:cs="PNU" w:hint="cs"/>
          <w:b/>
          <w:bCs/>
          <w:sz w:val="32"/>
          <w:szCs w:val="32"/>
          <w:rtl/>
        </w:rPr>
        <w:t>القسم:...........................................</w:t>
      </w:r>
    </w:p>
    <w:p w14:paraId="2BF6AFC9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32"/>
          <w:szCs w:val="32"/>
          <w:rtl/>
        </w:rPr>
      </w:pPr>
      <w:r w:rsidRPr="00BC62E8">
        <w:rPr>
          <w:rFonts w:ascii="Calibri" w:eastAsia="Times New Roman" w:hAnsi="Calibri" w:cs="PNU" w:hint="cs"/>
          <w:b/>
          <w:bCs/>
          <w:sz w:val="32"/>
          <w:szCs w:val="32"/>
          <w:rtl/>
        </w:rPr>
        <w:t>البرنامج:........................................</w:t>
      </w:r>
    </w:p>
    <w:p w14:paraId="31C28677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sz w:val="32"/>
          <w:szCs w:val="32"/>
          <w:rtl/>
        </w:rPr>
      </w:pPr>
    </w:p>
    <w:p w14:paraId="0EAD51E9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p w14:paraId="2A2C007B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40"/>
          <w:szCs w:val="40"/>
          <w:u w:val="single"/>
          <w:rtl/>
        </w:rPr>
      </w:pPr>
      <w:r w:rsidRPr="00BC62E8">
        <w:rPr>
          <w:rFonts w:ascii="Calibri" w:eastAsia="Times New Roman" w:hAnsi="Calibri" w:cs="PNU" w:hint="cs"/>
          <w:b/>
          <w:bCs/>
          <w:sz w:val="40"/>
          <w:szCs w:val="40"/>
          <w:u w:val="single"/>
          <w:rtl/>
        </w:rPr>
        <w:t>بيانات المحكم</w:t>
      </w:r>
    </w:p>
    <w:p w14:paraId="67082B2B" w14:textId="6FE7882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jc w:val="center"/>
        <w:rPr>
          <w:rFonts w:ascii="Calibri" w:eastAsia="Times New Roman" w:hAnsi="Calibri" w:cs="PNU" w:hint="cs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ا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سم المحكم: ............................................................................</w:t>
      </w:r>
    </w:p>
    <w:p w14:paraId="32B16EBE" w14:textId="58BDC87D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الرتبة العلمية: ....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...............................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................................</w:t>
      </w: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>...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......</w:t>
      </w:r>
    </w:p>
    <w:p w14:paraId="5BF22E7C" w14:textId="4BF4EC80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الجامعة التي يعمل </w:t>
      </w: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>بها: ........................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.....................................</w:t>
      </w:r>
    </w:p>
    <w:p w14:paraId="74EE457A" w14:textId="406A8FCB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12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الخبرة الجامعية: ...................................................................</w:t>
      </w: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>...</w:t>
      </w:r>
      <w:r w:rsidRPr="00BC62E8">
        <w:rPr>
          <w:rFonts w:ascii="Calibri" w:eastAsia="Times New Roman" w:hAnsi="Calibri" w:cs="PNU" w:hint="cs"/>
          <w:b/>
          <w:bCs/>
          <w:sz w:val="28"/>
          <w:szCs w:val="28"/>
          <w:rtl/>
        </w:rPr>
        <w:t>....</w:t>
      </w:r>
    </w:p>
    <w:p w14:paraId="73EC51E1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</w:p>
    <w:p w14:paraId="4C0E089E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36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BC62E8">
        <w:rPr>
          <w:rFonts w:ascii="Calibri" w:eastAsia="Times New Roman" w:hAnsi="Calibri" w:cs="PNU"/>
          <w:b/>
          <w:bCs/>
          <w:sz w:val="32"/>
          <w:szCs w:val="32"/>
          <w:rtl/>
        </w:rPr>
        <w:t xml:space="preserve">                                                      </w:t>
      </w:r>
      <w:r w:rsidRPr="00BC62E8">
        <w:rPr>
          <w:rFonts w:ascii="Calibri" w:eastAsia="Times New Roman" w:hAnsi="Calibri" w:cs="PNU"/>
          <w:b/>
          <w:bCs/>
          <w:sz w:val="28"/>
          <w:szCs w:val="28"/>
          <w:rtl/>
        </w:rPr>
        <w:t>يعتمد:</w:t>
      </w:r>
    </w:p>
    <w:p w14:paraId="516D742F" w14:textId="275791EC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36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                                                                           </w:t>
      </w:r>
      <w:r w:rsidRPr="00BC62E8">
        <w:rPr>
          <w:rFonts w:ascii="Calibri" w:eastAsia="Times New Roman" w:hAnsi="Calibri" w:cs="PNU"/>
          <w:b/>
          <w:bCs/>
          <w:sz w:val="28"/>
          <w:szCs w:val="28"/>
          <w:rtl/>
        </w:rPr>
        <w:t>الاسم :....................................</w:t>
      </w:r>
    </w:p>
    <w:p w14:paraId="6F0F004B" w14:textId="03C13D41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360" w:lineRule="auto"/>
        <w:jc w:val="center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BC62E8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                            </w:t>
      </w:r>
      <w:r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                                </w:t>
      </w:r>
      <w:r w:rsidRPr="00BC62E8">
        <w:rPr>
          <w:rFonts w:ascii="Calibri" w:eastAsia="Times New Roman" w:hAnsi="Calibri" w:cs="PNU"/>
          <w:b/>
          <w:bCs/>
          <w:sz w:val="28"/>
          <w:szCs w:val="28"/>
          <w:rtl/>
        </w:rPr>
        <w:t xml:space="preserve">        التوقيع :...................................</w:t>
      </w:r>
    </w:p>
    <w:p w14:paraId="2D8B398E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p w14:paraId="512BBD40" w14:textId="77777777" w:rsidR="00BC62E8" w:rsidRPr="00BC62E8" w:rsidRDefault="00BC62E8" w:rsidP="00BC62E8">
      <w:pPr>
        <w:spacing w:after="0"/>
        <w:jc w:val="center"/>
        <w:rPr>
          <w:rFonts w:ascii="Times New Roman" w:eastAsia="Times New Roman" w:hAnsi="Times New Roman" w:cs="PNU"/>
          <w:b/>
          <w:bCs/>
          <w:color w:val="C00000"/>
          <w:sz w:val="10"/>
          <w:szCs w:val="10"/>
          <w:rtl/>
        </w:rPr>
      </w:pPr>
    </w:p>
    <w:p w14:paraId="160810BA" w14:textId="77777777" w:rsidR="00BC62E8" w:rsidRPr="00BC62E8" w:rsidRDefault="00BC62E8" w:rsidP="00BC62E8">
      <w:pPr>
        <w:spacing w:after="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4E766631" w14:textId="77777777" w:rsidR="00BC62E8" w:rsidRPr="00BC62E8" w:rsidRDefault="00BC62E8" w:rsidP="00BC62E8">
      <w:pPr>
        <w:spacing w:after="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2F3B4F9A" w14:textId="77777777" w:rsidR="00BC62E8" w:rsidRPr="00BC62E8" w:rsidRDefault="00BC62E8" w:rsidP="00BC62E8">
      <w:pPr>
        <w:spacing w:after="0" w:line="259" w:lineRule="auto"/>
        <w:rPr>
          <w:rFonts w:ascii="Times New Roman" w:eastAsia="Times New Roman" w:hAnsi="Times New Roman" w:cs="PNU"/>
          <w:sz w:val="10"/>
          <w:szCs w:val="10"/>
          <w:rtl/>
        </w:rPr>
      </w:pPr>
    </w:p>
    <w:p w14:paraId="11698CB5" w14:textId="77777777" w:rsidR="00BC62E8" w:rsidRPr="00BC62E8" w:rsidRDefault="00BC62E8" w:rsidP="00BC62E8">
      <w:pPr>
        <w:spacing w:after="0" w:line="259" w:lineRule="auto"/>
        <w:jc w:val="right"/>
        <w:rPr>
          <w:rFonts w:ascii="Times New Roman" w:eastAsia="Times New Roman" w:hAnsi="Times New Roman" w:cs="PNU"/>
          <w:sz w:val="10"/>
          <w:szCs w:val="10"/>
          <w:rtl/>
        </w:rPr>
      </w:pPr>
    </w:p>
    <w:p w14:paraId="1947B35A" w14:textId="77777777" w:rsidR="00BC62E8" w:rsidRPr="00BC62E8" w:rsidRDefault="00BC62E8" w:rsidP="00BC62E8">
      <w:pPr>
        <w:spacing w:after="0" w:line="259" w:lineRule="auto"/>
        <w:jc w:val="right"/>
        <w:rPr>
          <w:rFonts w:ascii="Times New Roman" w:eastAsia="Times New Roman" w:hAnsi="Times New Roman" w:cs="PNU"/>
          <w:sz w:val="10"/>
          <w:szCs w:val="10"/>
          <w:rtl/>
        </w:rPr>
      </w:pPr>
    </w:p>
    <w:p w14:paraId="6EB854FD" w14:textId="77777777" w:rsid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 w:hint="cs"/>
          <w:b/>
          <w:bCs/>
          <w:sz w:val="28"/>
          <w:szCs w:val="28"/>
          <w:rtl/>
        </w:rPr>
      </w:pPr>
    </w:p>
    <w:p w14:paraId="5DB6037E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tbl>
      <w:tblPr>
        <w:tblStyle w:val="71"/>
        <w:bidiVisual/>
        <w:tblW w:w="10065" w:type="dxa"/>
        <w:tblInd w:w="-1058" w:type="dxa"/>
        <w:tblLook w:val="04A0" w:firstRow="1" w:lastRow="0" w:firstColumn="1" w:lastColumn="0" w:noHBand="0" w:noVBand="1"/>
      </w:tblPr>
      <w:tblGrid>
        <w:gridCol w:w="425"/>
        <w:gridCol w:w="6804"/>
        <w:gridCol w:w="851"/>
        <w:gridCol w:w="992"/>
        <w:gridCol w:w="993"/>
      </w:tblGrid>
      <w:tr w:rsidR="00BC62E8" w:rsidRPr="00BC62E8" w14:paraId="3CC2E904" w14:textId="77777777" w:rsidTr="00BC62E8">
        <w:trPr>
          <w:trHeight w:val="856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0A1713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3C7FFAE8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المفردات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4C9602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7AE27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أحياناً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14F5D8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أبداً</w:t>
            </w:r>
          </w:p>
        </w:tc>
      </w:tr>
      <w:tr w:rsidR="00BC62E8" w:rsidRPr="00BC62E8" w14:paraId="681F5C1F" w14:textId="77777777" w:rsidTr="002078B2">
        <w:tc>
          <w:tcPr>
            <w:tcW w:w="425" w:type="dxa"/>
          </w:tcPr>
          <w:p w14:paraId="1C721F6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804" w:type="dxa"/>
          </w:tcPr>
          <w:p w14:paraId="612BDAA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ملائمة اهداف البرنامج مع اهداف ورسالة ورؤية القسم والكلية والجامعة.</w:t>
            </w:r>
          </w:p>
          <w:p w14:paraId="6A6F4A5F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4A85105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</w:t>
            </w:r>
          </w:p>
        </w:tc>
        <w:tc>
          <w:tcPr>
            <w:tcW w:w="851" w:type="dxa"/>
          </w:tcPr>
          <w:p w14:paraId="6DD03CF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68C05A8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365EA65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0FCADC98" w14:textId="77777777" w:rsidTr="002078B2">
        <w:tc>
          <w:tcPr>
            <w:tcW w:w="425" w:type="dxa"/>
          </w:tcPr>
          <w:p w14:paraId="161E0448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804" w:type="dxa"/>
          </w:tcPr>
          <w:p w14:paraId="1896EAA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وضوح الاهداف العامة للبرنامج الاكاديمي.</w:t>
            </w:r>
          </w:p>
          <w:p w14:paraId="70B5518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7706673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</w:t>
            </w:r>
          </w:p>
        </w:tc>
        <w:tc>
          <w:tcPr>
            <w:tcW w:w="851" w:type="dxa"/>
          </w:tcPr>
          <w:p w14:paraId="4BB360E8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3B9984B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0B85318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4EC44DFF" w14:textId="77777777" w:rsidTr="002078B2">
        <w:tc>
          <w:tcPr>
            <w:tcW w:w="425" w:type="dxa"/>
          </w:tcPr>
          <w:p w14:paraId="747D7C0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804" w:type="dxa"/>
          </w:tcPr>
          <w:p w14:paraId="0D0CC77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مناسبة مدة ونظام الدراسة للبرنامج مع المقررات المطروحة فيه.</w:t>
            </w:r>
          </w:p>
          <w:p w14:paraId="3E4D7B8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3D8976B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</w:t>
            </w:r>
          </w:p>
        </w:tc>
        <w:tc>
          <w:tcPr>
            <w:tcW w:w="851" w:type="dxa"/>
          </w:tcPr>
          <w:p w14:paraId="5D9CF21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68FF8C5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EB7730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6925CA6B" w14:textId="77777777" w:rsidTr="002078B2">
        <w:tc>
          <w:tcPr>
            <w:tcW w:w="425" w:type="dxa"/>
          </w:tcPr>
          <w:p w14:paraId="5BF11EE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804" w:type="dxa"/>
          </w:tcPr>
          <w:p w14:paraId="4C3B7A0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مناسبة البرنامج مع الاطار الوطني للمؤهلات.</w:t>
            </w:r>
          </w:p>
          <w:p w14:paraId="20C45C6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281954F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14:paraId="6EDDBCD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4BA2123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23A0C15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172F67C2" w14:textId="77777777" w:rsidTr="002078B2">
        <w:tc>
          <w:tcPr>
            <w:tcW w:w="425" w:type="dxa"/>
          </w:tcPr>
          <w:p w14:paraId="69D3645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804" w:type="dxa"/>
          </w:tcPr>
          <w:p w14:paraId="6DBCD53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مناسبة البرنامج مع متطلبات الهيئة الوطنية للتقويم  للاعتماد الاكاديمي.</w:t>
            </w:r>
          </w:p>
          <w:p w14:paraId="004C6BA3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0EC9F8CD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</w:t>
            </w:r>
          </w:p>
        </w:tc>
        <w:tc>
          <w:tcPr>
            <w:tcW w:w="851" w:type="dxa"/>
          </w:tcPr>
          <w:p w14:paraId="755A86D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CF4FC4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4D7EDE9F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5CF172C1" w14:textId="77777777" w:rsidTr="002078B2">
        <w:tc>
          <w:tcPr>
            <w:tcW w:w="425" w:type="dxa"/>
          </w:tcPr>
          <w:p w14:paraId="10AC49D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6804" w:type="dxa"/>
          </w:tcPr>
          <w:p w14:paraId="3C99276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مناسبة البرنامج لسوق العمل.</w:t>
            </w:r>
          </w:p>
          <w:p w14:paraId="5A88742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الملاحظات</w:t>
            </w:r>
          </w:p>
          <w:p w14:paraId="3FDCD3AF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............................................................................</w:t>
            </w:r>
          </w:p>
          <w:p w14:paraId="15B1C069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</w:tcPr>
          <w:p w14:paraId="5F2F3BD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3217435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417FBFE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667FF8EA" w14:textId="77777777" w:rsidTr="002078B2">
        <w:tc>
          <w:tcPr>
            <w:tcW w:w="425" w:type="dxa"/>
          </w:tcPr>
          <w:p w14:paraId="35CC49A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6804" w:type="dxa"/>
          </w:tcPr>
          <w:p w14:paraId="793268F3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مقارنة البرنامج مع برامج مناظرة.</w:t>
            </w:r>
          </w:p>
          <w:p w14:paraId="1DF137F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49FC40E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</w:p>
        </w:tc>
        <w:tc>
          <w:tcPr>
            <w:tcW w:w="851" w:type="dxa"/>
          </w:tcPr>
          <w:p w14:paraId="6D53307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14:paraId="2B772EC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3" w:type="dxa"/>
          </w:tcPr>
          <w:p w14:paraId="164B6C2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567D1B6C" w14:textId="77777777" w:rsid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 w:hint="cs"/>
          <w:b/>
          <w:bCs/>
          <w:sz w:val="28"/>
          <w:szCs w:val="28"/>
          <w:rtl/>
        </w:rPr>
      </w:pPr>
    </w:p>
    <w:p w14:paraId="2AB0F3A8" w14:textId="77777777" w:rsid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 w:hint="cs"/>
          <w:b/>
          <w:bCs/>
          <w:sz w:val="28"/>
          <w:szCs w:val="28"/>
          <w:rtl/>
        </w:rPr>
      </w:pPr>
    </w:p>
    <w:p w14:paraId="618049AC" w14:textId="77777777" w:rsid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 w:hint="cs"/>
          <w:b/>
          <w:bCs/>
          <w:sz w:val="28"/>
          <w:szCs w:val="28"/>
          <w:rtl/>
        </w:rPr>
      </w:pPr>
    </w:p>
    <w:p w14:paraId="11973CEE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18"/>
          <w:szCs w:val="18"/>
          <w:rtl/>
        </w:rPr>
      </w:pPr>
    </w:p>
    <w:tbl>
      <w:tblPr>
        <w:tblStyle w:val="71"/>
        <w:bidiVisual/>
        <w:tblW w:w="10065" w:type="dxa"/>
        <w:tblInd w:w="-1058" w:type="dxa"/>
        <w:tblLook w:val="04A0" w:firstRow="1" w:lastRow="0" w:firstColumn="1" w:lastColumn="0" w:noHBand="0" w:noVBand="1"/>
      </w:tblPr>
      <w:tblGrid>
        <w:gridCol w:w="459"/>
        <w:gridCol w:w="6335"/>
        <w:gridCol w:w="1012"/>
        <w:gridCol w:w="1130"/>
        <w:gridCol w:w="1129"/>
      </w:tblGrid>
      <w:tr w:rsidR="00BC62E8" w:rsidRPr="00BC62E8" w14:paraId="49AEB1F8" w14:textId="77777777" w:rsidTr="00040C44">
        <w:trPr>
          <w:trHeight w:val="649"/>
        </w:trPr>
        <w:tc>
          <w:tcPr>
            <w:tcW w:w="459" w:type="dxa"/>
            <w:shd w:val="clear" w:color="auto" w:fill="D9D9D9" w:themeFill="background1" w:themeFillShade="D9"/>
          </w:tcPr>
          <w:p w14:paraId="1891E61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335" w:type="dxa"/>
            <w:shd w:val="clear" w:color="auto" w:fill="D9D9D9" w:themeFill="background1" w:themeFillShade="D9"/>
          </w:tcPr>
          <w:p w14:paraId="3034AA6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المفردات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6F799458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14:paraId="263CE1E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أحياناً</w:t>
            </w:r>
          </w:p>
        </w:tc>
        <w:tc>
          <w:tcPr>
            <w:tcW w:w="1129" w:type="dxa"/>
            <w:shd w:val="clear" w:color="auto" w:fill="D9D9D9" w:themeFill="background1" w:themeFillShade="D9"/>
          </w:tcPr>
          <w:p w14:paraId="08B2AD4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أبداً</w:t>
            </w:r>
          </w:p>
        </w:tc>
      </w:tr>
      <w:tr w:rsidR="00BC62E8" w:rsidRPr="00BC62E8" w14:paraId="1C742BDD" w14:textId="77777777" w:rsidTr="00040C44">
        <w:tc>
          <w:tcPr>
            <w:tcW w:w="459" w:type="dxa"/>
          </w:tcPr>
          <w:p w14:paraId="4DEE58E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6335" w:type="dxa"/>
          </w:tcPr>
          <w:p w14:paraId="4BD464C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مواكبة البرنامج للاتجاهات العالمية الحديثة.</w:t>
            </w:r>
          </w:p>
          <w:p w14:paraId="2E2B63F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51A5BDC3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</w:t>
            </w:r>
          </w:p>
        </w:tc>
        <w:tc>
          <w:tcPr>
            <w:tcW w:w="1012" w:type="dxa"/>
          </w:tcPr>
          <w:p w14:paraId="5E6DB7E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32361A5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09DAFF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2852EB61" w14:textId="77777777" w:rsidTr="00040C44">
        <w:tc>
          <w:tcPr>
            <w:tcW w:w="459" w:type="dxa"/>
          </w:tcPr>
          <w:p w14:paraId="2FC3794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6335" w:type="dxa"/>
          </w:tcPr>
          <w:p w14:paraId="79116BC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مناسبة أسماء المقررات ورموزها.</w:t>
            </w:r>
          </w:p>
          <w:p w14:paraId="2C60348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01CB7E9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</w:p>
        </w:tc>
        <w:tc>
          <w:tcPr>
            <w:tcW w:w="1012" w:type="dxa"/>
          </w:tcPr>
          <w:p w14:paraId="76C49AD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6F74C2C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D60741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2792EC6D" w14:textId="77777777" w:rsidTr="00040C44">
        <w:tc>
          <w:tcPr>
            <w:tcW w:w="459" w:type="dxa"/>
          </w:tcPr>
          <w:p w14:paraId="101CAB4D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6335" w:type="dxa"/>
          </w:tcPr>
          <w:p w14:paraId="36E4724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التنوع والشمول في المقررات الدراسية على مستوى الكلية والقسم.</w:t>
            </w:r>
          </w:p>
          <w:p w14:paraId="74FFF3D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1A39685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</w:t>
            </w:r>
          </w:p>
        </w:tc>
        <w:tc>
          <w:tcPr>
            <w:tcW w:w="1012" w:type="dxa"/>
          </w:tcPr>
          <w:p w14:paraId="27650CD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6AAADDF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38120D3F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1573E147" w14:textId="77777777" w:rsidTr="00040C44">
        <w:tc>
          <w:tcPr>
            <w:tcW w:w="459" w:type="dxa"/>
          </w:tcPr>
          <w:p w14:paraId="4A84D07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6335" w:type="dxa"/>
          </w:tcPr>
          <w:p w14:paraId="643E27E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مناسبة المقررات للمستوى الدراسي.</w:t>
            </w:r>
          </w:p>
          <w:p w14:paraId="3F8E2F2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4CB48BC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</w:t>
            </w:r>
          </w:p>
        </w:tc>
        <w:tc>
          <w:tcPr>
            <w:tcW w:w="1012" w:type="dxa"/>
          </w:tcPr>
          <w:p w14:paraId="4563B84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1DA2156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E1ACE93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288EE700" w14:textId="77777777" w:rsidTr="00040C44">
        <w:tc>
          <w:tcPr>
            <w:tcW w:w="459" w:type="dxa"/>
          </w:tcPr>
          <w:p w14:paraId="19962EA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6335" w:type="dxa"/>
          </w:tcPr>
          <w:p w14:paraId="31883F3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توصيف المقررات وفق نموذج الهيئة الوطنية للتقويم للاعتماد</w:t>
            </w: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الاكاديمي.</w:t>
            </w:r>
          </w:p>
          <w:p w14:paraId="52EE019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0FBED053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</w:t>
            </w:r>
          </w:p>
        </w:tc>
        <w:tc>
          <w:tcPr>
            <w:tcW w:w="1012" w:type="dxa"/>
          </w:tcPr>
          <w:p w14:paraId="264ABFE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1CB163F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5C54495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7244C4B9" w14:textId="77777777" w:rsidTr="00040C44">
        <w:tc>
          <w:tcPr>
            <w:tcW w:w="459" w:type="dxa"/>
          </w:tcPr>
          <w:p w14:paraId="0D40B4A8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6335" w:type="dxa"/>
          </w:tcPr>
          <w:p w14:paraId="065F59B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توصيف البرنامج وفق نموذج الهيئة الوطنية للتقويم  للاعتماد الاكاديمي.</w:t>
            </w:r>
          </w:p>
          <w:p w14:paraId="13017C4D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3B0A600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</w:t>
            </w:r>
          </w:p>
        </w:tc>
        <w:tc>
          <w:tcPr>
            <w:tcW w:w="1012" w:type="dxa"/>
          </w:tcPr>
          <w:p w14:paraId="1811CB8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7DB9A04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5545CFE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6B7DC9E4" w14:textId="77777777" w:rsidTr="00040C44">
        <w:tc>
          <w:tcPr>
            <w:tcW w:w="459" w:type="dxa"/>
          </w:tcPr>
          <w:p w14:paraId="533BF32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6335" w:type="dxa"/>
          </w:tcPr>
          <w:p w14:paraId="3DECFCD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التزام القسم بنموذج الخطة المعتمد في ادارة الخطط والمناهج بالجامعة</w:t>
            </w:r>
          </w:p>
          <w:p w14:paraId="47AD52E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5F520643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.................................................................................</w:t>
            </w:r>
          </w:p>
          <w:p w14:paraId="68C727D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</w:p>
        </w:tc>
        <w:tc>
          <w:tcPr>
            <w:tcW w:w="1012" w:type="dxa"/>
          </w:tcPr>
          <w:p w14:paraId="3B4FFB0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065D536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45551119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1295F3D4" w14:textId="77777777" w:rsidR="00BC62E8" w:rsidRPr="00BC62E8" w:rsidRDefault="00BC62E8" w:rsidP="00BC62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8"/>
          <w:szCs w:val="28"/>
          <w:rtl/>
        </w:rPr>
      </w:pPr>
    </w:p>
    <w:tbl>
      <w:tblPr>
        <w:tblStyle w:val="71"/>
        <w:bidiVisual/>
        <w:tblW w:w="10065" w:type="dxa"/>
        <w:tblInd w:w="-1058" w:type="dxa"/>
        <w:tblLook w:val="04A0" w:firstRow="1" w:lastRow="0" w:firstColumn="1" w:lastColumn="0" w:noHBand="0" w:noVBand="1"/>
      </w:tblPr>
      <w:tblGrid>
        <w:gridCol w:w="465"/>
        <w:gridCol w:w="6212"/>
        <w:gridCol w:w="1129"/>
        <w:gridCol w:w="1130"/>
        <w:gridCol w:w="1129"/>
      </w:tblGrid>
      <w:tr w:rsidR="00BC62E8" w:rsidRPr="00BC62E8" w14:paraId="0DC11B09" w14:textId="77777777" w:rsidTr="00040C44">
        <w:trPr>
          <w:trHeight w:val="676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1DB7D8D2" w14:textId="77777777" w:rsidR="00BC62E8" w:rsidRPr="00BC62E8" w:rsidRDefault="00BC62E8" w:rsidP="00040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6212" w:type="dxa"/>
            <w:shd w:val="clear" w:color="auto" w:fill="D9D9D9" w:themeFill="background1" w:themeFillShade="D9"/>
            <w:vAlign w:val="center"/>
          </w:tcPr>
          <w:p w14:paraId="3105AABC" w14:textId="77777777" w:rsidR="00BC62E8" w:rsidRPr="00BC62E8" w:rsidRDefault="00BC62E8" w:rsidP="00040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المفردات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173BBD9" w14:textId="77777777" w:rsidR="00BC62E8" w:rsidRPr="00BC62E8" w:rsidRDefault="00BC62E8" w:rsidP="00040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دائماً</w:t>
            </w: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0FFA4D99" w14:textId="77777777" w:rsidR="00BC62E8" w:rsidRPr="00BC62E8" w:rsidRDefault="00BC62E8" w:rsidP="00040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أحياناً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07FB14A" w14:textId="77777777" w:rsidR="00BC62E8" w:rsidRPr="00BC62E8" w:rsidRDefault="00BC62E8" w:rsidP="00040C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أبداً</w:t>
            </w:r>
          </w:p>
        </w:tc>
      </w:tr>
      <w:tr w:rsidR="00BC62E8" w:rsidRPr="00BC62E8" w14:paraId="46D853AD" w14:textId="77777777" w:rsidTr="002078B2">
        <w:tc>
          <w:tcPr>
            <w:tcW w:w="465" w:type="dxa"/>
          </w:tcPr>
          <w:p w14:paraId="4436CFC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15</w:t>
            </w:r>
          </w:p>
          <w:p w14:paraId="05CD14C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</w:p>
        </w:tc>
        <w:tc>
          <w:tcPr>
            <w:tcW w:w="6212" w:type="dxa"/>
          </w:tcPr>
          <w:p w14:paraId="27A1EA5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مقررات اضافية مقترحة بالخطة الدراسية (ان وجد)</w:t>
            </w:r>
          </w:p>
          <w:p w14:paraId="09A79DE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7E60F39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</w:p>
        </w:tc>
        <w:tc>
          <w:tcPr>
            <w:tcW w:w="1129" w:type="dxa"/>
          </w:tcPr>
          <w:p w14:paraId="686DD7C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58FC955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6CF9D11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53018421" w14:textId="77777777" w:rsidTr="002078B2">
        <w:tc>
          <w:tcPr>
            <w:tcW w:w="465" w:type="dxa"/>
          </w:tcPr>
          <w:p w14:paraId="740EDD59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6212" w:type="dxa"/>
          </w:tcPr>
          <w:p w14:paraId="794EA6CD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مقررات تحذف من الخطة الدراسية (ان وجد)</w:t>
            </w:r>
          </w:p>
          <w:p w14:paraId="5961EFE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</w:p>
          <w:p w14:paraId="1D3D13E9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الملاحظات</w:t>
            </w:r>
          </w:p>
          <w:p w14:paraId="4B31A4D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</w:t>
            </w:r>
          </w:p>
          <w:p w14:paraId="4A8CB13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1277ECF8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1DCA92F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7F75531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2B7A1FF3" w14:textId="77777777" w:rsidTr="002078B2">
        <w:tc>
          <w:tcPr>
            <w:tcW w:w="465" w:type="dxa"/>
          </w:tcPr>
          <w:p w14:paraId="7C36B9A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6212" w:type="dxa"/>
          </w:tcPr>
          <w:p w14:paraId="5A7E444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ملاحظات اضافية</w:t>
            </w:r>
          </w:p>
          <w:p w14:paraId="390EC34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</w:p>
          <w:p w14:paraId="0666EA1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................................................................................</w:t>
            </w:r>
          </w:p>
          <w:p w14:paraId="35303A85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</w:t>
            </w:r>
          </w:p>
          <w:p w14:paraId="1641CDF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75867748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429AF21A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4D46AD7B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66E27D1F" w14:textId="77777777" w:rsidTr="002078B2">
        <w:tc>
          <w:tcPr>
            <w:tcW w:w="465" w:type="dxa"/>
          </w:tcPr>
          <w:p w14:paraId="0728861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8"/>
                <w:szCs w:val="28"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6212" w:type="dxa"/>
          </w:tcPr>
          <w:p w14:paraId="38AC1D6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نقاط القوة في الخطة.</w:t>
            </w:r>
          </w:p>
          <w:p w14:paraId="3DEFFEF6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....................................................................................</w:t>
            </w:r>
          </w:p>
          <w:p w14:paraId="3B14EC59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....................................................................................</w:t>
            </w:r>
          </w:p>
          <w:p w14:paraId="2CBBE90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</w:p>
        </w:tc>
        <w:tc>
          <w:tcPr>
            <w:tcW w:w="1129" w:type="dxa"/>
          </w:tcPr>
          <w:p w14:paraId="3FE76B1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2C041804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341A0FF2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  <w:tr w:rsidR="00BC62E8" w:rsidRPr="00BC62E8" w14:paraId="2CA6A263" w14:textId="77777777" w:rsidTr="002078B2">
        <w:tc>
          <w:tcPr>
            <w:tcW w:w="465" w:type="dxa"/>
          </w:tcPr>
          <w:p w14:paraId="19E6EFAC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6212" w:type="dxa"/>
          </w:tcPr>
          <w:p w14:paraId="4B85520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</w:pP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نقاط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 xml:space="preserve"> </w:t>
            </w: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الضعف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 xml:space="preserve"> </w:t>
            </w: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في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 xml:space="preserve"> </w:t>
            </w: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الخطة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 xml:space="preserve"> </w:t>
            </w: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وكيف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 xml:space="preserve"> </w:t>
            </w: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يمكن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 xml:space="preserve"> </w:t>
            </w:r>
            <w:r w:rsidRPr="00BC62E8">
              <w:rPr>
                <w:rFonts w:ascii="Calibri" w:eastAsia="Calibri" w:hAnsi="Calibri" w:cs="PNU" w:hint="cs"/>
                <w:b/>
                <w:bCs/>
                <w:sz w:val="22"/>
                <w:szCs w:val="22"/>
                <w:rtl/>
              </w:rPr>
              <w:t>معالجتها</w:t>
            </w: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</w:t>
            </w:r>
          </w:p>
          <w:p w14:paraId="54A9C23E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2"/>
                <w:szCs w:val="22"/>
              </w:rPr>
            </w:pPr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...........................................................................</w:t>
            </w:r>
            <w:bookmarkStart w:id="0" w:name="_GoBack"/>
            <w:bookmarkEnd w:id="0"/>
            <w:r w:rsidRPr="00BC62E8">
              <w:rPr>
                <w:rFonts w:ascii="Calibri" w:eastAsia="Calibri" w:hAnsi="Calibri" w:cs="PNU"/>
                <w:b/>
                <w:bCs/>
                <w:sz w:val="22"/>
                <w:szCs w:val="22"/>
                <w:rtl/>
              </w:rPr>
              <w:t>..</w:t>
            </w:r>
          </w:p>
        </w:tc>
        <w:tc>
          <w:tcPr>
            <w:tcW w:w="1129" w:type="dxa"/>
          </w:tcPr>
          <w:p w14:paraId="0F8DB897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0" w:type="dxa"/>
          </w:tcPr>
          <w:p w14:paraId="4AEF3A31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</w:tcPr>
          <w:p w14:paraId="569852A0" w14:textId="77777777" w:rsidR="00BC62E8" w:rsidRPr="00BC62E8" w:rsidRDefault="00BC62E8" w:rsidP="00BC62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rPr>
                <w:rFonts w:ascii="Calibri" w:eastAsia="Calibri" w:hAnsi="Calibri" w:cs="PNU"/>
                <w:b/>
                <w:bCs/>
                <w:sz w:val="28"/>
                <w:szCs w:val="28"/>
                <w:rtl/>
              </w:rPr>
            </w:pPr>
          </w:p>
        </w:tc>
      </w:tr>
    </w:tbl>
    <w:p w14:paraId="0FB076C6" w14:textId="77777777" w:rsidR="00BC62E8" w:rsidRPr="00BC62E8" w:rsidRDefault="00BC62E8" w:rsidP="00BC62E8">
      <w:pPr>
        <w:spacing w:after="0"/>
        <w:rPr>
          <w:rFonts w:cs="PNU"/>
          <w:rtl/>
        </w:rPr>
      </w:pPr>
    </w:p>
    <w:p w14:paraId="537AF833" w14:textId="3A23179A" w:rsidR="00994E7F" w:rsidRPr="00BC62E8" w:rsidRDefault="00994E7F" w:rsidP="00BC62E8">
      <w:pPr>
        <w:spacing w:after="0"/>
        <w:rPr>
          <w:rFonts w:cs="PNU" w:hint="cs"/>
          <w:rtl/>
        </w:rPr>
      </w:pPr>
    </w:p>
    <w:sectPr w:rsidR="00994E7F" w:rsidRPr="00BC62E8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13201" w14:textId="77777777" w:rsidR="00AE4844" w:rsidRDefault="00AE4844" w:rsidP="005561E7">
      <w:pPr>
        <w:spacing w:after="0" w:line="240" w:lineRule="auto"/>
      </w:pPr>
      <w:r>
        <w:separator/>
      </w:r>
    </w:p>
  </w:endnote>
  <w:endnote w:type="continuationSeparator" w:id="0">
    <w:p w14:paraId="6BC995E9" w14:textId="77777777" w:rsidR="00AE4844" w:rsidRDefault="00AE4844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C44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C44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C44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0C44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21CE6" w14:textId="77777777" w:rsidR="00AE4844" w:rsidRDefault="00AE4844" w:rsidP="005561E7">
      <w:pPr>
        <w:spacing w:after="0" w:line="240" w:lineRule="auto"/>
      </w:pPr>
      <w:r>
        <w:separator/>
      </w:r>
    </w:p>
  </w:footnote>
  <w:footnote w:type="continuationSeparator" w:id="0">
    <w:p w14:paraId="61749D82" w14:textId="77777777" w:rsidR="00AE4844" w:rsidRDefault="00AE4844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23A3777D" w:rsidR="00E71C99" w:rsidRPr="00B66FFF" w:rsidRDefault="00E71C99" w:rsidP="00040C44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تحكيم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البرامج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والخطط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الدراسية                           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33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6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23A3777D" w:rsidR="00E71C99" w:rsidRPr="00B66FFF" w:rsidRDefault="00E71C99" w:rsidP="00040C44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تحكيم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البرامج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والخطط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الدراسية                           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33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229466E8" w:rsidR="0050295C" w:rsidRPr="00B66FFF" w:rsidRDefault="00FE39FE" w:rsidP="00810EE8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810EE8" w:rsidRPr="00810EE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810EE8" w:rsidRPr="00810EE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10EE8" w:rsidRPr="00810EE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تحكيم</w:t>
                          </w:r>
                          <w:r w:rsidR="00810EE8" w:rsidRPr="00810EE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10EE8" w:rsidRPr="00810EE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البرامج</w:t>
                          </w:r>
                          <w:r w:rsidR="00810EE8" w:rsidRPr="00810EE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10EE8" w:rsidRPr="00810EE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والخطط</w:t>
                          </w:r>
                          <w:r w:rsidR="00810EE8" w:rsidRPr="00810EE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10EE8" w:rsidRPr="00810EE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الدراسية </w:t>
                          </w:r>
                          <w:r w:rsidR="00810EE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</w:t>
                          </w:r>
                          <w:r w:rsidR="00810EE8" w:rsidRPr="00810EE8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810EE8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229466E8" w:rsidR="0050295C" w:rsidRPr="00B66FFF" w:rsidRDefault="00FE39FE" w:rsidP="00810EE8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810EE8" w:rsidRPr="00810EE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810EE8" w:rsidRPr="00810EE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10EE8" w:rsidRPr="00810EE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تحكيم</w:t>
                    </w:r>
                    <w:r w:rsidR="00810EE8" w:rsidRPr="00810EE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10EE8" w:rsidRPr="00810EE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البرامج</w:t>
                    </w:r>
                    <w:r w:rsidR="00810EE8" w:rsidRPr="00810EE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10EE8" w:rsidRPr="00810EE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والخطط</w:t>
                    </w:r>
                    <w:r w:rsidR="00810EE8" w:rsidRPr="00810EE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810EE8" w:rsidRPr="00810EE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الدراسية </w:t>
                    </w:r>
                    <w:r w:rsidR="00810EE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</w:t>
                    </w:r>
                    <w:r w:rsidR="00810EE8" w:rsidRPr="00810EE8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810EE8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0C44"/>
    <w:rsid w:val="00041B60"/>
    <w:rsid w:val="00105F28"/>
    <w:rsid w:val="0018686B"/>
    <w:rsid w:val="001A4BA6"/>
    <w:rsid w:val="001D7255"/>
    <w:rsid w:val="001E0AAA"/>
    <w:rsid w:val="001E571A"/>
    <w:rsid w:val="0022583C"/>
    <w:rsid w:val="00234146"/>
    <w:rsid w:val="00246524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AE4844"/>
    <w:rsid w:val="00B13ED2"/>
    <w:rsid w:val="00B66FFF"/>
    <w:rsid w:val="00B80810"/>
    <w:rsid w:val="00BC38C8"/>
    <w:rsid w:val="00BC62E8"/>
    <w:rsid w:val="00BE1247"/>
    <w:rsid w:val="00C0226C"/>
    <w:rsid w:val="00C11103"/>
    <w:rsid w:val="00C11452"/>
    <w:rsid w:val="00C13FD0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15B37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85BACA-BBAE-4F97-B9DB-58F32401E1D8}"/>
</file>

<file path=customXml/itemProps2.xml><?xml version="1.0" encoding="utf-8"?>
<ds:datastoreItem xmlns:ds="http://schemas.openxmlformats.org/officeDocument/2006/customXml" ds:itemID="{95586765-B41A-4759-8122-1A943864CE97}"/>
</file>

<file path=customXml/itemProps3.xml><?xml version="1.0" encoding="utf-8"?>
<ds:datastoreItem xmlns:ds="http://schemas.openxmlformats.org/officeDocument/2006/customXml" ds:itemID="{49C4EFC6-2005-455A-900D-DB12D6290AF2}"/>
</file>

<file path=customXml/itemProps4.xml><?xml version="1.0" encoding="utf-8"?>
<ds:datastoreItem xmlns:ds="http://schemas.openxmlformats.org/officeDocument/2006/customXml" ds:itemID="{54583E1E-3D60-44FB-AB6D-C03D4AC39F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2019-10-24T10:53:00Z</cp:lastPrinted>
  <dcterms:created xsi:type="dcterms:W3CDTF">2020-02-24T09:14:00Z</dcterms:created>
  <dcterms:modified xsi:type="dcterms:W3CDTF">2020-02-24T09:21:00Z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