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15550" w14:textId="77777777" w:rsidR="00FB54AF" w:rsidRDefault="00FB54AF" w:rsidP="00FB54AF">
      <w:pPr>
        <w:spacing w:line="240" w:lineRule="auto"/>
        <w:ind w:left="-540"/>
        <w:jc w:val="center"/>
        <w:rPr>
          <w:rFonts w:ascii="Times New Roman" w:eastAsia="Calibri" w:hAnsi="Times New Roman" w:cs="Times New Roman" w:hint="cs"/>
          <w:b/>
          <w:bCs/>
          <w:color w:val="1F497D"/>
          <w:sz w:val="32"/>
          <w:szCs w:val="32"/>
          <w:rtl/>
        </w:rPr>
      </w:pPr>
    </w:p>
    <w:p w14:paraId="2EA2CDB5" w14:textId="77777777" w:rsidR="00FB54AF" w:rsidRPr="002D57BC" w:rsidRDefault="00FB54AF" w:rsidP="00FB54AF">
      <w:pPr>
        <w:spacing w:line="240" w:lineRule="auto"/>
        <w:ind w:left="-540"/>
        <w:jc w:val="center"/>
        <w:rPr>
          <w:rFonts w:ascii="PNU" w:eastAsia="Calibri" w:hAnsi="PNU" w:cs="PNU"/>
          <w:b/>
          <w:bCs/>
          <w:color w:val="1F497D"/>
          <w:sz w:val="32"/>
          <w:szCs w:val="32"/>
        </w:rPr>
      </w:pPr>
      <w:r w:rsidRPr="002D57BC">
        <w:rPr>
          <w:rFonts w:ascii="PNU" w:eastAsia="Calibri" w:hAnsi="PNU" w:cs="PNU"/>
          <w:b/>
          <w:bCs/>
          <w:color w:val="1F497D"/>
          <w:sz w:val="32"/>
          <w:szCs w:val="32"/>
          <w:rtl/>
        </w:rPr>
        <w:t>نموذج استحداث برنامج أكاديمي</w:t>
      </w:r>
    </w:p>
    <w:p w14:paraId="36BA651B" w14:textId="77777777" w:rsidR="00FB54AF" w:rsidRPr="00FB54AF" w:rsidRDefault="00FB54AF" w:rsidP="00FB54AF">
      <w:pPr>
        <w:ind w:left="-540"/>
        <w:jc w:val="center"/>
        <w:rPr>
          <w:rFonts w:ascii="Times New Roman" w:eastAsia="Calibri" w:hAnsi="Times New Roman" w:cs="Times New Roman"/>
          <w:b/>
          <w:bCs/>
          <w:color w:val="FF0000"/>
          <w:sz w:val="32"/>
          <w:szCs w:val="32"/>
        </w:rPr>
      </w:pPr>
      <w:r w:rsidRPr="00FB54AF">
        <w:rPr>
          <w:rFonts w:ascii="Times New Roman" w:eastAsia="Calibri" w:hAnsi="Times New Roman" w:cs="Times New Roman"/>
          <w:b/>
          <w:bCs/>
          <w:noProof/>
          <w:color w:val="FF0000"/>
          <w:sz w:val="32"/>
          <w:szCs w:val="32"/>
        </w:rPr>
        <mc:AlternateContent>
          <mc:Choice Requires="wps">
            <w:drawing>
              <wp:anchor distT="0" distB="0" distL="114300" distR="114300" simplePos="0" relativeHeight="251659264" behindDoc="1" locked="0" layoutInCell="1" allowOverlap="1" wp14:anchorId="2F90B144" wp14:editId="5CED5764">
                <wp:simplePos x="0" y="0"/>
                <wp:positionH relativeFrom="column">
                  <wp:posOffset>833120</wp:posOffset>
                </wp:positionH>
                <wp:positionV relativeFrom="paragraph">
                  <wp:posOffset>187960</wp:posOffset>
                </wp:positionV>
                <wp:extent cx="4358640" cy="3306445"/>
                <wp:effectExtent l="0" t="0" r="22860" b="27305"/>
                <wp:wrapTight wrapText="bothSides">
                  <wp:wrapPolygon edited="0">
                    <wp:start x="0" y="0"/>
                    <wp:lineTo x="0" y="21654"/>
                    <wp:lineTo x="21619" y="21654"/>
                    <wp:lineTo x="21619" y="0"/>
                    <wp:lineTo x="0" y="0"/>
                  </wp:wrapPolygon>
                </wp:wrapTight>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8640" cy="3306445"/>
                        </a:xfrm>
                        <a:prstGeom prst="rect">
                          <a:avLst/>
                        </a:prstGeom>
                        <a:noFill/>
                        <a:ln w="25400" cap="flat" cmpd="sng" algn="ctr">
                          <a:solidFill>
                            <a:srgbClr val="1F497D"/>
                          </a:solidFill>
                          <a:prstDash val="solid"/>
                        </a:ln>
                        <a:effectLst/>
                      </wps:spPr>
                      <wps:txbx>
                        <w:txbxContent>
                          <w:p w14:paraId="22E94A64" w14:textId="77777777" w:rsidR="0050295C" w:rsidRPr="002D57BC" w:rsidRDefault="0050295C" w:rsidP="00FB54AF">
                            <w:pPr>
                              <w:jc w:val="center"/>
                              <w:rPr>
                                <w:rFonts w:ascii="PNU" w:eastAsia="Calibri" w:hAnsi="PNU" w:cs="PNU"/>
                                <w:sz w:val="40"/>
                                <w:szCs w:val="40"/>
                                <w:rtl/>
                              </w:rPr>
                            </w:pPr>
                            <w:r w:rsidRPr="002D57BC">
                              <w:rPr>
                                <w:rFonts w:ascii="PNU" w:eastAsia="Calibri" w:hAnsi="PNU" w:cs="PNU"/>
                                <w:sz w:val="40"/>
                                <w:szCs w:val="40"/>
                                <w:rtl/>
                              </w:rPr>
                              <w:t>القسم ..................................................</w:t>
                            </w:r>
                          </w:p>
                          <w:p w14:paraId="6AD79FE3" w14:textId="77777777" w:rsidR="0050295C" w:rsidRPr="002D57BC" w:rsidRDefault="0050295C" w:rsidP="00FB54AF">
                            <w:pPr>
                              <w:jc w:val="center"/>
                              <w:rPr>
                                <w:rFonts w:ascii="PNU" w:eastAsia="Calibri" w:hAnsi="PNU" w:cs="PNU"/>
                                <w:sz w:val="40"/>
                                <w:szCs w:val="40"/>
                                <w:rtl/>
                              </w:rPr>
                            </w:pPr>
                            <w:r w:rsidRPr="002D57BC">
                              <w:rPr>
                                <w:rFonts w:ascii="PNU" w:eastAsia="Calibri" w:hAnsi="PNU" w:cs="PNU"/>
                                <w:sz w:val="40"/>
                                <w:szCs w:val="40"/>
                                <w:rtl/>
                              </w:rPr>
                              <w:t>الكلية  :.................................................</w:t>
                            </w:r>
                          </w:p>
                          <w:p w14:paraId="6D1DC531" w14:textId="77777777" w:rsidR="0050295C" w:rsidRPr="00CE29A6" w:rsidRDefault="0050295C" w:rsidP="00FB54A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left:0;text-align:left;margin-left:65.6pt;margin-top:14.8pt;width:343.2pt;height:2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" filled="f" strokecolor="#1f497d" strokeweight="2pt">
                <v:path arrowok="t"/>
                <v:textbox>
                  <w:txbxContent>
                    <w:p w14:paraId="22E94A64" w14:textId="77777777" w:rsidR="0050295C" w:rsidRPr="002D57BC" w:rsidRDefault="0050295C" w:rsidP="00FB54AF">
                      <w:pPr>
                        <w:jc w:val="center"/>
                        <w:rPr>
                          <w:rFonts w:ascii="PNU" w:eastAsia="Calibri" w:hAnsi="PNU" w:cs="PNU"/>
                          <w:sz w:val="40"/>
                          <w:szCs w:val="40"/>
                          <w:rtl/>
                        </w:rPr>
                      </w:pPr>
                      <w:r w:rsidRPr="002D57BC">
                        <w:rPr>
                          <w:rFonts w:ascii="PNU" w:eastAsia="Calibri" w:hAnsi="PNU" w:cs="PNU"/>
                          <w:sz w:val="40"/>
                          <w:szCs w:val="40"/>
                          <w:rtl/>
                        </w:rPr>
                        <w:t>القسم ..................................................</w:t>
                      </w:r>
                    </w:p>
                    <w:p w14:paraId="6AD79FE3" w14:textId="77777777" w:rsidR="0050295C" w:rsidRPr="002D57BC" w:rsidRDefault="0050295C" w:rsidP="00FB54AF">
                      <w:pPr>
                        <w:jc w:val="center"/>
                        <w:rPr>
                          <w:rFonts w:ascii="PNU" w:eastAsia="Calibri" w:hAnsi="PNU" w:cs="PNU"/>
                          <w:sz w:val="40"/>
                          <w:szCs w:val="40"/>
                          <w:rtl/>
                        </w:rPr>
                      </w:pPr>
                      <w:r w:rsidRPr="002D57BC">
                        <w:rPr>
                          <w:rFonts w:ascii="PNU" w:eastAsia="Calibri" w:hAnsi="PNU" w:cs="PNU"/>
                          <w:sz w:val="40"/>
                          <w:szCs w:val="40"/>
                          <w:rtl/>
                        </w:rPr>
                        <w:t>الكلية  :.................................................</w:t>
                      </w:r>
                    </w:p>
                    <w:p w14:paraId="6D1DC531" w14:textId="77777777" w:rsidR="0050295C" w:rsidRPr="00CE29A6" w:rsidRDefault="0050295C" w:rsidP="00FB54AF">
                      <w:pPr>
                        <w:jc w:val="center"/>
                        <w:rPr>
                          <w:color w:val="000000" w:themeColor="text1"/>
                        </w:rPr>
                      </w:pPr>
                    </w:p>
                  </w:txbxContent>
                </v:textbox>
                <w10:wrap type="tight"/>
              </v:rect>
            </w:pict>
          </mc:Fallback>
        </mc:AlternateContent>
      </w:r>
    </w:p>
    <w:p w14:paraId="27C59A2C"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62B849E5"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52F7D412"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088F9660"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0788A091"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1F849D4A" w14:textId="77777777" w:rsidR="00781441" w:rsidRDefault="00781441" w:rsidP="00FB54AF">
      <w:pPr>
        <w:rPr>
          <w:rtl/>
        </w:rPr>
      </w:pPr>
    </w:p>
    <w:p w14:paraId="3D92E5B7" w14:textId="77777777" w:rsidR="00FB54AF" w:rsidRDefault="00FB54AF" w:rsidP="00FB54AF">
      <w:pPr>
        <w:rPr>
          <w:rtl/>
        </w:rPr>
      </w:pPr>
    </w:p>
    <w:p w14:paraId="47838269" w14:textId="77777777" w:rsidR="00FB54AF" w:rsidRDefault="00FB54AF" w:rsidP="00FB54AF">
      <w:pPr>
        <w:rPr>
          <w:rtl/>
        </w:rPr>
      </w:pPr>
    </w:p>
    <w:p w14:paraId="1B2EC353" w14:textId="77777777" w:rsidR="00FB54AF" w:rsidRDefault="00FB54AF" w:rsidP="00FB54AF">
      <w:pPr>
        <w:rPr>
          <w:rtl/>
        </w:rPr>
      </w:pPr>
    </w:p>
    <w:p w14:paraId="6C07FE13" w14:textId="77777777" w:rsidR="00FB54AF" w:rsidRDefault="00FB54AF" w:rsidP="00FB54AF">
      <w:pPr>
        <w:rPr>
          <w:rtl/>
        </w:rPr>
      </w:pPr>
    </w:p>
    <w:p w14:paraId="09AAFE37" w14:textId="4D244353" w:rsidR="00FB54AF" w:rsidRDefault="00FB54AF" w:rsidP="00FB54AF">
      <w:pPr>
        <w:rPr>
          <w:rtl/>
        </w:rPr>
      </w:pPr>
    </w:p>
    <w:p w14:paraId="0337A065" w14:textId="77777777" w:rsidR="00B66FFF" w:rsidRDefault="00B66FFF" w:rsidP="00FB54AF">
      <w:pPr>
        <w:rPr>
          <w:rtl/>
        </w:rPr>
      </w:pPr>
    </w:p>
    <w:p w14:paraId="7FE73940" w14:textId="77777777" w:rsidR="00FB54AF" w:rsidRDefault="00FB54AF" w:rsidP="00FB54AF">
      <w:pPr>
        <w:rPr>
          <w:rtl/>
        </w:rPr>
      </w:pPr>
    </w:p>
    <w:p w14:paraId="648C5212" w14:textId="77777777" w:rsidR="00FB54AF" w:rsidRDefault="00FB54AF" w:rsidP="00FB54AF">
      <w:pPr>
        <w:rPr>
          <w:rtl/>
        </w:rPr>
      </w:pPr>
    </w:p>
    <w:p w14:paraId="76356643" w14:textId="77777777" w:rsidR="00FB54AF" w:rsidRDefault="00FB54AF" w:rsidP="00FB54AF">
      <w:pPr>
        <w:rPr>
          <w:rtl/>
        </w:rPr>
      </w:pPr>
    </w:p>
    <w:p w14:paraId="79A0FD7D" w14:textId="77777777" w:rsidR="00FB54AF" w:rsidRDefault="00FB54AF" w:rsidP="00FB54AF">
      <w:pPr>
        <w:rPr>
          <w:rtl/>
        </w:rPr>
      </w:pPr>
    </w:p>
    <w:p w14:paraId="3029AD01" w14:textId="77777777" w:rsidR="00FB54AF" w:rsidRDefault="00FB54AF" w:rsidP="00FB54AF">
      <w:pPr>
        <w:rPr>
          <w:rtl/>
        </w:rPr>
      </w:pPr>
    </w:p>
    <w:p w14:paraId="49DEDE4C" w14:textId="77777777" w:rsidR="00FB54AF" w:rsidRDefault="00FB54AF" w:rsidP="00FB54AF">
      <w:pPr>
        <w:rPr>
          <w:rtl/>
        </w:rPr>
      </w:pPr>
    </w:p>
    <w:p w14:paraId="0602E8C6" w14:textId="77777777" w:rsidR="00FB54AF" w:rsidRDefault="00FB54AF" w:rsidP="00FB54AF">
      <w:pPr>
        <w:rPr>
          <w:rtl/>
        </w:rPr>
      </w:pPr>
    </w:p>
    <w:p w14:paraId="7BE0C33D" w14:textId="77777777" w:rsidR="00FB54AF" w:rsidRDefault="00FB54AF" w:rsidP="00FB54AF">
      <w:pPr>
        <w:rPr>
          <w:rtl/>
        </w:rPr>
      </w:pPr>
    </w:p>
    <w:p w14:paraId="707AFE61" w14:textId="77777777" w:rsidR="0050295C" w:rsidRDefault="0050295C" w:rsidP="00FB54AF">
      <w:pPr>
        <w:rPr>
          <w:rtl/>
        </w:rPr>
      </w:pPr>
    </w:p>
    <w:tbl>
      <w:tblPr>
        <w:tblStyle w:val="10"/>
        <w:bidiVisual/>
        <w:tblW w:w="8592" w:type="dxa"/>
        <w:tblInd w:w="0" w:type="dxa"/>
        <w:tblLayout w:type="fixed"/>
        <w:tblLook w:val="04A0" w:firstRow="1" w:lastRow="0" w:firstColumn="1" w:lastColumn="0" w:noHBand="0" w:noVBand="1"/>
      </w:tblPr>
      <w:tblGrid>
        <w:gridCol w:w="7655"/>
        <w:gridCol w:w="937"/>
      </w:tblGrid>
      <w:tr w:rsidR="00FB54AF" w:rsidRPr="00FB54AF" w14:paraId="0C6EB943" w14:textId="77777777" w:rsidTr="009C1EB5">
        <w:tc>
          <w:tcPr>
            <w:tcW w:w="7655" w:type="dxa"/>
            <w:shd w:val="clear" w:color="auto" w:fill="D9D9D9" w:themeFill="background1" w:themeFillShade="D9"/>
          </w:tcPr>
          <w:p w14:paraId="78AEFFC8" w14:textId="77777777" w:rsidR="00FB54AF" w:rsidRPr="009C1EB5" w:rsidRDefault="00FB54AF" w:rsidP="00FB54AF">
            <w:pPr>
              <w:ind w:left="-149"/>
              <w:contextualSpacing/>
              <w:jc w:val="center"/>
              <w:rPr>
                <w:rFonts w:ascii="PNU" w:eastAsia="Times New Roman" w:hAnsi="PNU" w:cs="PNU"/>
                <w:b/>
                <w:bCs/>
                <w:sz w:val="18"/>
                <w:szCs w:val="18"/>
                <w:rtl/>
              </w:rPr>
            </w:pPr>
            <w:r w:rsidRPr="009C1EB5">
              <w:rPr>
                <w:rFonts w:ascii="PNU" w:eastAsia="Times New Roman" w:hAnsi="PNU" w:cs="PNU"/>
                <w:b/>
                <w:bCs/>
                <w:sz w:val="18"/>
                <w:szCs w:val="18"/>
                <w:rtl/>
              </w:rPr>
              <w:t>الموضوع</w:t>
            </w:r>
          </w:p>
        </w:tc>
        <w:tc>
          <w:tcPr>
            <w:tcW w:w="937" w:type="dxa"/>
            <w:shd w:val="clear" w:color="auto" w:fill="D9D9D9" w:themeFill="background1" w:themeFillShade="D9"/>
          </w:tcPr>
          <w:p w14:paraId="6C9788F9" w14:textId="77777777" w:rsidR="00FB54AF" w:rsidRPr="009C1EB5" w:rsidRDefault="00FB54AF" w:rsidP="00FB54AF">
            <w:pPr>
              <w:jc w:val="center"/>
              <w:rPr>
                <w:rFonts w:ascii="PNU" w:eastAsia="Times New Roman" w:hAnsi="PNU" w:cs="PNU"/>
                <w:b/>
                <w:bCs/>
                <w:sz w:val="18"/>
                <w:szCs w:val="18"/>
                <w:rtl/>
              </w:rPr>
            </w:pPr>
            <w:r w:rsidRPr="009C1EB5">
              <w:rPr>
                <w:rFonts w:ascii="PNU" w:eastAsia="Times New Roman" w:hAnsi="PNU" w:cs="PNU"/>
                <w:b/>
                <w:bCs/>
                <w:sz w:val="18"/>
                <w:szCs w:val="18"/>
                <w:rtl/>
              </w:rPr>
              <w:t>الصفحة</w:t>
            </w:r>
          </w:p>
        </w:tc>
      </w:tr>
      <w:tr w:rsidR="00FB54AF" w:rsidRPr="00FB54AF" w14:paraId="3C8ECA6A" w14:textId="77777777" w:rsidTr="002D57BC">
        <w:tc>
          <w:tcPr>
            <w:tcW w:w="7655" w:type="dxa"/>
          </w:tcPr>
          <w:p w14:paraId="0EC5FC1C" w14:textId="77777777" w:rsidR="00FB54AF" w:rsidRPr="009C1EB5" w:rsidRDefault="00FB54AF" w:rsidP="00FB54AF">
            <w:pPr>
              <w:ind w:left="-149"/>
              <w:contextualSpacing/>
              <w:jc w:val="center"/>
              <w:rPr>
                <w:rFonts w:ascii="PNU" w:eastAsia="Times New Roman" w:hAnsi="PNU" w:cs="PNU"/>
                <w:b/>
                <w:bCs/>
                <w:sz w:val="18"/>
                <w:szCs w:val="18"/>
                <w:rtl/>
              </w:rPr>
            </w:pPr>
            <w:r w:rsidRPr="009C1EB5">
              <w:rPr>
                <w:rFonts w:ascii="PNU" w:eastAsia="Times New Roman" w:hAnsi="PNU" w:cs="PNU"/>
                <w:b/>
                <w:bCs/>
                <w:sz w:val="18"/>
                <w:szCs w:val="18"/>
                <w:rtl/>
              </w:rPr>
              <w:t>البيانات الأولية</w:t>
            </w:r>
          </w:p>
        </w:tc>
        <w:tc>
          <w:tcPr>
            <w:tcW w:w="937" w:type="dxa"/>
          </w:tcPr>
          <w:p w14:paraId="5C657D8F" w14:textId="77777777" w:rsidR="00FB54AF" w:rsidRPr="009C1EB5" w:rsidRDefault="00FB54AF" w:rsidP="00FB54AF">
            <w:pPr>
              <w:jc w:val="center"/>
              <w:rPr>
                <w:rFonts w:ascii="PNU" w:eastAsia="Times New Roman" w:hAnsi="PNU" w:cs="PNU"/>
                <w:b/>
                <w:bCs/>
                <w:sz w:val="18"/>
                <w:szCs w:val="18"/>
                <w:rtl/>
              </w:rPr>
            </w:pPr>
            <w:r w:rsidRPr="009C1EB5">
              <w:rPr>
                <w:rFonts w:ascii="PNU" w:eastAsia="Times New Roman" w:hAnsi="PNU" w:cs="PNU"/>
                <w:b/>
                <w:bCs/>
                <w:sz w:val="18"/>
                <w:szCs w:val="18"/>
                <w:rtl/>
              </w:rPr>
              <w:t>1</w:t>
            </w:r>
          </w:p>
        </w:tc>
      </w:tr>
      <w:tr w:rsidR="00FB54AF" w:rsidRPr="00FB54AF" w14:paraId="1585A4E5" w14:textId="77777777" w:rsidTr="002D57BC">
        <w:tc>
          <w:tcPr>
            <w:tcW w:w="7655" w:type="dxa"/>
          </w:tcPr>
          <w:p w14:paraId="4CF81AD3" w14:textId="77777777" w:rsidR="00FB54AF" w:rsidRPr="009C1EB5" w:rsidRDefault="00FB54AF" w:rsidP="00FB54AF">
            <w:pPr>
              <w:ind w:left="-149"/>
              <w:contextualSpacing/>
              <w:jc w:val="center"/>
              <w:rPr>
                <w:rFonts w:ascii="PNU" w:eastAsia="Times New Roman" w:hAnsi="PNU" w:cs="PNU"/>
                <w:b/>
                <w:bCs/>
                <w:sz w:val="18"/>
                <w:szCs w:val="18"/>
                <w:rtl/>
              </w:rPr>
            </w:pPr>
            <w:r w:rsidRPr="009C1EB5">
              <w:rPr>
                <w:rFonts w:ascii="PNU" w:eastAsia="Times New Roman" w:hAnsi="PNU" w:cs="PNU"/>
                <w:b/>
                <w:bCs/>
                <w:sz w:val="18"/>
                <w:szCs w:val="18"/>
                <w:rtl/>
              </w:rPr>
              <w:t>الدليل الإرشادي</w:t>
            </w:r>
          </w:p>
        </w:tc>
        <w:tc>
          <w:tcPr>
            <w:tcW w:w="937" w:type="dxa"/>
          </w:tcPr>
          <w:p w14:paraId="6529F415" w14:textId="77777777" w:rsidR="00FB54AF" w:rsidRPr="009C1EB5" w:rsidRDefault="00FB54AF" w:rsidP="00FB54AF">
            <w:pPr>
              <w:jc w:val="center"/>
              <w:rPr>
                <w:rFonts w:ascii="PNU" w:eastAsia="Times New Roman" w:hAnsi="PNU" w:cs="PNU"/>
                <w:b/>
                <w:bCs/>
                <w:sz w:val="18"/>
                <w:szCs w:val="18"/>
                <w:rtl/>
              </w:rPr>
            </w:pPr>
            <w:r w:rsidRPr="009C1EB5">
              <w:rPr>
                <w:rFonts w:ascii="PNU" w:eastAsia="Times New Roman" w:hAnsi="PNU" w:cs="PNU"/>
                <w:b/>
                <w:bCs/>
                <w:sz w:val="18"/>
                <w:szCs w:val="18"/>
                <w:rtl/>
              </w:rPr>
              <w:t>2</w:t>
            </w:r>
          </w:p>
        </w:tc>
      </w:tr>
      <w:tr w:rsidR="00FB54AF" w:rsidRPr="00FB54AF" w14:paraId="63335A03" w14:textId="77777777" w:rsidTr="009C1EB5">
        <w:trPr>
          <w:trHeight w:val="260"/>
        </w:trPr>
        <w:tc>
          <w:tcPr>
            <w:tcW w:w="8592" w:type="dxa"/>
            <w:gridSpan w:val="2"/>
            <w:shd w:val="clear" w:color="auto" w:fill="D9D9D9" w:themeFill="background1" w:themeFillShade="D9"/>
          </w:tcPr>
          <w:p w14:paraId="4313A1CF" w14:textId="77777777" w:rsidR="00FB54AF" w:rsidRPr="009C1EB5" w:rsidRDefault="00FB54AF" w:rsidP="00FB54AF">
            <w:pPr>
              <w:rPr>
                <w:rFonts w:ascii="PNU" w:eastAsia="Times New Roman" w:hAnsi="PNU" w:cs="PNU"/>
                <w:b/>
                <w:bCs/>
                <w:sz w:val="18"/>
                <w:szCs w:val="18"/>
                <w:rtl/>
              </w:rPr>
            </w:pPr>
            <w:r w:rsidRPr="009C1EB5">
              <w:rPr>
                <w:rFonts w:ascii="PNU" w:eastAsia="Times New Roman" w:hAnsi="PNU" w:cs="PNU"/>
                <w:b/>
                <w:bCs/>
                <w:sz w:val="18"/>
                <w:szCs w:val="18"/>
                <w:rtl/>
              </w:rPr>
              <w:t xml:space="preserve">                                                       النموذج  2,2   </w:t>
            </w:r>
          </w:p>
        </w:tc>
      </w:tr>
      <w:tr w:rsidR="00FB54AF" w:rsidRPr="00FB54AF" w14:paraId="7024D06E" w14:textId="77777777" w:rsidTr="002D57BC">
        <w:trPr>
          <w:trHeight w:val="5118"/>
        </w:trPr>
        <w:tc>
          <w:tcPr>
            <w:tcW w:w="7655" w:type="dxa"/>
          </w:tcPr>
          <w:p w14:paraId="441120CC" w14:textId="77777777" w:rsidR="00FB54AF" w:rsidRPr="009C1EB5" w:rsidRDefault="00FB54AF" w:rsidP="00FB54AF">
            <w:pPr>
              <w:numPr>
                <w:ilvl w:val="0"/>
                <w:numId w:val="35"/>
              </w:numPr>
              <w:ind w:left="-149" w:hanging="283"/>
              <w:contextualSpacing/>
              <w:rPr>
                <w:rFonts w:ascii="PNU" w:eastAsia="Times New Roman" w:hAnsi="PNU" w:cs="PNU"/>
                <w:b/>
                <w:bCs/>
                <w:sz w:val="18"/>
                <w:szCs w:val="18"/>
              </w:rPr>
            </w:pPr>
            <w:r w:rsidRPr="00FB54AF">
              <w:rPr>
                <w:rFonts w:ascii="Sakkal Majalla" w:eastAsia="Times New Roman" w:hAnsi="Sakkal Majalla" w:cs="Sakkal Majalla" w:hint="cs"/>
                <w:b/>
                <w:bCs/>
                <w:sz w:val="24"/>
                <w:szCs w:val="24"/>
                <w:rtl/>
              </w:rPr>
              <w:t xml:space="preserve">  1. </w:t>
            </w:r>
            <w:r w:rsidRPr="009C1EB5">
              <w:rPr>
                <w:rFonts w:ascii="PNU" w:eastAsia="Times New Roman" w:hAnsi="PNU" w:cs="PNU"/>
                <w:b/>
                <w:bCs/>
                <w:sz w:val="18"/>
                <w:szCs w:val="18"/>
                <w:rtl/>
              </w:rPr>
              <w:t>تعريف البرنامج المقترح ومعلومات عامة</w:t>
            </w:r>
          </w:p>
          <w:p w14:paraId="602407AD"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عنوان البرنامج المقترح</w:t>
            </w:r>
          </w:p>
          <w:p w14:paraId="61476252"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رمز البرنامج المقترح</w:t>
            </w:r>
          </w:p>
          <w:p w14:paraId="0A93C1E7"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الكلية التي اقترحت البرنامج</w:t>
            </w:r>
          </w:p>
          <w:p w14:paraId="618273C9"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نظام الدراسة</w:t>
            </w:r>
          </w:p>
          <w:p w14:paraId="64A0E10D"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عدد المستويات الدراسية ومدتها</w:t>
            </w:r>
          </w:p>
          <w:p w14:paraId="0AE6934E"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إجمالي عدد الساعات المعتمدة المطلوبة لإتمام البرنامج المقترح</w:t>
            </w:r>
          </w:p>
          <w:p w14:paraId="4AADDA2C"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الدرجة الممنوحة عند إتمام البرنامج</w:t>
            </w:r>
          </w:p>
          <w:p w14:paraId="0A97A4BA"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المسارات (التخصصات) التي يشملها البرنامج المقترح .</w:t>
            </w:r>
          </w:p>
          <w:p w14:paraId="769725C5"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المخارج التي تتوسط البرنامج والشهادة الممنوحة كما ينص عليه في الشهادة (إن وجدت)</w:t>
            </w:r>
          </w:p>
          <w:p w14:paraId="1F90EB3B"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المهن والوظائف التي يتم تأهيل الطالبات لها (في حال كان هناك مخارج مبكرة من البرنامج)</w:t>
            </w:r>
          </w:p>
          <w:p w14:paraId="159D093B" w14:textId="77777777" w:rsidR="00FB54AF" w:rsidRPr="009C1EB5" w:rsidRDefault="00FB54AF" w:rsidP="00FB54AF">
            <w:pPr>
              <w:numPr>
                <w:ilvl w:val="1"/>
                <w:numId w:val="35"/>
              </w:numPr>
              <w:contextualSpacing/>
              <w:jc w:val="both"/>
              <w:rPr>
                <w:rFonts w:ascii="PNU" w:eastAsia="Times New Roman" w:hAnsi="PNU" w:cs="PNU"/>
                <w:sz w:val="18"/>
                <w:szCs w:val="18"/>
              </w:rPr>
            </w:pPr>
            <w:r w:rsidRPr="009C1EB5">
              <w:rPr>
                <w:rFonts w:ascii="PNU" w:eastAsia="Times New Roman" w:hAnsi="PNU" w:cs="PNU"/>
                <w:sz w:val="18"/>
                <w:szCs w:val="18"/>
                <w:rtl/>
              </w:rPr>
              <w:t>ذكر أي برنامج مرتبط أو متعلق به</w:t>
            </w:r>
          </w:p>
          <w:p w14:paraId="4477EB42"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الكليات الأخرى المرتبطة بالبرنامج المقترح</w:t>
            </w:r>
          </w:p>
          <w:p w14:paraId="4789201D" w14:textId="77777777" w:rsidR="00FB54AF" w:rsidRPr="009C1EB5" w:rsidRDefault="00FB54AF" w:rsidP="00FB54AF">
            <w:pPr>
              <w:numPr>
                <w:ilvl w:val="1"/>
                <w:numId w:val="35"/>
              </w:numPr>
              <w:spacing w:after="200"/>
              <w:contextualSpacing/>
              <w:rPr>
                <w:rFonts w:ascii="PNU" w:eastAsia="Times New Roman" w:hAnsi="PNU" w:cs="PNU"/>
                <w:sz w:val="18"/>
                <w:szCs w:val="18"/>
              </w:rPr>
            </w:pPr>
            <w:r w:rsidRPr="009C1EB5">
              <w:rPr>
                <w:rFonts w:ascii="PNU" w:eastAsia="Times New Roman" w:hAnsi="PNU" w:cs="PNU"/>
                <w:sz w:val="18"/>
                <w:szCs w:val="18"/>
                <w:rtl/>
              </w:rPr>
              <w:t xml:space="preserve">تاريخ الموافقة على استحداث البرنامج   </w:t>
            </w:r>
          </w:p>
          <w:p w14:paraId="72A1C9E8" w14:textId="77777777" w:rsidR="00FB54AF" w:rsidRPr="009C1EB5" w:rsidRDefault="00FB54AF" w:rsidP="00FB54AF">
            <w:pPr>
              <w:numPr>
                <w:ilvl w:val="1"/>
                <w:numId w:val="35"/>
              </w:numPr>
              <w:spacing w:after="200"/>
              <w:contextualSpacing/>
              <w:rPr>
                <w:rFonts w:ascii="PNU" w:eastAsia="Times New Roman" w:hAnsi="PNU" w:cs="PNU"/>
                <w:sz w:val="18"/>
                <w:szCs w:val="18"/>
              </w:rPr>
            </w:pPr>
            <w:r w:rsidRPr="009C1EB5">
              <w:rPr>
                <w:rFonts w:ascii="PNU" w:eastAsia="Times New Roman" w:hAnsi="PNU" w:cs="PNU"/>
                <w:sz w:val="18"/>
                <w:szCs w:val="18"/>
                <w:rtl/>
              </w:rPr>
              <w:t>تاريخ إعادة الموافقة على البرنامج (بعد تخرج دفعتين)</w:t>
            </w:r>
          </w:p>
          <w:p w14:paraId="43CBAD29" w14:textId="77777777" w:rsidR="00FB54AF" w:rsidRPr="00FB54AF" w:rsidRDefault="00FB54AF" w:rsidP="00FB54AF">
            <w:pPr>
              <w:numPr>
                <w:ilvl w:val="1"/>
                <w:numId w:val="35"/>
              </w:numPr>
              <w:spacing w:after="200"/>
              <w:contextualSpacing/>
              <w:rPr>
                <w:rFonts w:ascii="Sakkal Majalla" w:eastAsia="Times New Roman" w:hAnsi="Sakkal Majalla" w:cs="Sakkal Majalla"/>
                <w:sz w:val="24"/>
                <w:szCs w:val="24"/>
                <w:rtl/>
              </w:rPr>
            </w:pPr>
            <w:r w:rsidRPr="009C1EB5">
              <w:rPr>
                <w:rFonts w:ascii="PNU" w:eastAsia="Times New Roman" w:hAnsi="PNU" w:cs="PNU"/>
                <w:sz w:val="18"/>
                <w:szCs w:val="18"/>
                <w:rtl/>
              </w:rPr>
              <w:t>الحد الأدنى والأقصى لعدد الطالبات المؤهلات للالتحاق بالبرنامج</w:t>
            </w:r>
          </w:p>
        </w:tc>
        <w:tc>
          <w:tcPr>
            <w:tcW w:w="937" w:type="dxa"/>
          </w:tcPr>
          <w:p w14:paraId="77BEDCAD" w14:textId="77777777" w:rsidR="00FB54AF" w:rsidRPr="00FB54AF" w:rsidRDefault="00FB54AF" w:rsidP="00FB54AF">
            <w:pPr>
              <w:jc w:val="center"/>
              <w:rPr>
                <w:rFonts w:ascii="Sakkal Majalla" w:eastAsia="Times New Roman" w:hAnsi="Sakkal Majalla" w:cs="Sakkal Majalla"/>
                <w:b/>
                <w:bCs/>
                <w:sz w:val="24"/>
                <w:szCs w:val="24"/>
                <w:rtl/>
              </w:rPr>
            </w:pPr>
            <w:r w:rsidRPr="00FB54AF">
              <w:rPr>
                <w:rFonts w:ascii="Sakkal Majalla" w:eastAsia="Times New Roman" w:hAnsi="Sakkal Majalla" w:cs="Sakkal Majalla" w:hint="cs"/>
                <w:b/>
                <w:bCs/>
                <w:sz w:val="24"/>
                <w:szCs w:val="24"/>
                <w:rtl/>
              </w:rPr>
              <w:t>4</w:t>
            </w:r>
          </w:p>
        </w:tc>
      </w:tr>
      <w:tr w:rsidR="00FB54AF" w:rsidRPr="00FB54AF" w14:paraId="6BD6501F" w14:textId="77777777" w:rsidTr="002D57BC">
        <w:trPr>
          <w:trHeight w:val="1311"/>
        </w:trPr>
        <w:tc>
          <w:tcPr>
            <w:tcW w:w="7655" w:type="dxa"/>
          </w:tcPr>
          <w:p w14:paraId="4F5D0844" w14:textId="77777777" w:rsidR="00FB54AF" w:rsidRPr="009C1EB5" w:rsidRDefault="00FB54AF" w:rsidP="00FB54AF">
            <w:pPr>
              <w:numPr>
                <w:ilvl w:val="0"/>
                <w:numId w:val="35"/>
              </w:numPr>
              <w:ind w:left="-149" w:hanging="283"/>
              <w:contextualSpacing/>
              <w:rPr>
                <w:rFonts w:ascii="PNU" w:eastAsia="Times New Roman" w:hAnsi="PNU" w:cs="PNU"/>
                <w:b/>
                <w:bCs/>
                <w:sz w:val="18"/>
                <w:szCs w:val="18"/>
              </w:rPr>
            </w:pPr>
            <w:r w:rsidRPr="009C1EB5">
              <w:rPr>
                <w:rFonts w:ascii="PNU" w:eastAsia="Times New Roman" w:hAnsi="PNU" w:cs="PNU"/>
                <w:b/>
                <w:bCs/>
                <w:sz w:val="18"/>
                <w:szCs w:val="18"/>
                <w:rtl/>
              </w:rPr>
              <w:t xml:space="preserve">      2. المعايير والمرجعية التي يُبنى عليها البرنامج المقترح</w:t>
            </w:r>
          </w:p>
          <w:p w14:paraId="3F12FFBB" w14:textId="77777777" w:rsidR="00FB54AF" w:rsidRPr="009C1EB5" w:rsidRDefault="00FB54AF" w:rsidP="00FB54AF">
            <w:pPr>
              <w:ind w:left="329"/>
              <w:contextualSpacing/>
              <w:rPr>
                <w:rFonts w:ascii="PNU" w:eastAsia="Times New Roman" w:hAnsi="PNU" w:cs="PNU"/>
                <w:sz w:val="18"/>
                <w:szCs w:val="18"/>
              </w:rPr>
            </w:pPr>
            <w:r w:rsidRPr="009C1EB5">
              <w:rPr>
                <w:rFonts w:ascii="PNU" w:eastAsia="Times New Roman" w:hAnsi="PNU" w:cs="PNU"/>
                <w:sz w:val="18"/>
                <w:szCs w:val="18"/>
                <w:rtl/>
              </w:rPr>
              <w:t>2.1 يجب أن يدعم البرنامج المقترح بأهداف ورؤية الجامعة وينبثق من خطتها الاستراتيجية</w:t>
            </w:r>
          </w:p>
          <w:p w14:paraId="56E97968" w14:textId="77777777" w:rsidR="00FB54AF" w:rsidRPr="009C1EB5" w:rsidRDefault="00FB54AF" w:rsidP="00FB54AF">
            <w:pPr>
              <w:ind w:left="329"/>
              <w:contextualSpacing/>
              <w:rPr>
                <w:rFonts w:ascii="PNU" w:eastAsia="Times New Roman" w:hAnsi="PNU" w:cs="PNU"/>
                <w:sz w:val="18"/>
                <w:szCs w:val="18"/>
                <w:rtl/>
              </w:rPr>
            </w:pPr>
            <w:r w:rsidRPr="009C1EB5">
              <w:rPr>
                <w:rFonts w:ascii="PNU" w:eastAsia="Times New Roman" w:hAnsi="PNU" w:cs="PNU"/>
                <w:sz w:val="18"/>
                <w:szCs w:val="18"/>
                <w:rtl/>
              </w:rPr>
              <w:t>2.2 المقارنة مع برامج مناظرة</w:t>
            </w:r>
          </w:p>
          <w:p w14:paraId="55E367C4" w14:textId="77777777" w:rsidR="00FB54AF" w:rsidRPr="009C1EB5" w:rsidRDefault="00FB54AF" w:rsidP="00FB54AF">
            <w:pPr>
              <w:ind w:left="329"/>
              <w:contextualSpacing/>
              <w:rPr>
                <w:rFonts w:ascii="PNU" w:eastAsia="Times New Roman" w:hAnsi="PNU" w:cs="PNU"/>
                <w:sz w:val="18"/>
                <w:szCs w:val="18"/>
                <w:rtl/>
              </w:rPr>
            </w:pPr>
            <w:r w:rsidRPr="009C1EB5">
              <w:rPr>
                <w:rFonts w:ascii="PNU" w:eastAsia="Times New Roman" w:hAnsi="PNU" w:cs="PNU"/>
                <w:sz w:val="18"/>
                <w:szCs w:val="18"/>
                <w:rtl/>
              </w:rPr>
              <w:t xml:space="preserve">2.3 دراسة سوق العمل </w:t>
            </w:r>
          </w:p>
        </w:tc>
        <w:tc>
          <w:tcPr>
            <w:tcW w:w="937" w:type="dxa"/>
          </w:tcPr>
          <w:p w14:paraId="1010B401" w14:textId="77777777" w:rsidR="00FB54AF" w:rsidRPr="00FB54AF" w:rsidRDefault="00FB54AF" w:rsidP="00FB54AF">
            <w:pPr>
              <w:jc w:val="center"/>
              <w:rPr>
                <w:rFonts w:ascii="Sakkal Majalla" w:eastAsia="Times New Roman" w:hAnsi="Sakkal Majalla" w:cs="Sakkal Majalla"/>
                <w:b/>
                <w:bCs/>
                <w:sz w:val="24"/>
                <w:szCs w:val="24"/>
                <w:rtl/>
              </w:rPr>
            </w:pPr>
            <w:r w:rsidRPr="00FB54AF">
              <w:rPr>
                <w:rFonts w:ascii="Sakkal Majalla" w:eastAsia="Times New Roman" w:hAnsi="Sakkal Majalla" w:cs="Sakkal Majalla" w:hint="cs"/>
                <w:b/>
                <w:bCs/>
                <w:sz w:val="24"/>
                <w:szCs w:val="24"/>
                <w:rtl/>
              </w:rPr>
              <w:t>7</w:t>
            </w:r>
          </w:p>
        </w:tc>
      </w:tr>
      <w:tr w:rsidR="00FB54AF" w:rsidRPr="00FB54AF" w14:paraId="17B9ADAC" w14:textId="77777777" w:rsidTr="002D57BC">
        <w:trPr>
          <w:trHeight w:val="666"/>
        </w:trPr>
        <w:tc>
          <w:tcPr>
            <w:tcW w:w="7655" w:type="dxa"/>
          </w:tcPr>
          <w:p w14:paraId="17CC9339" w14:textId="77777777" w:rsidR="00FB54AF" w:rsidRPr="009C1EB5" w:rsidRDefault="00FB54AF" w:rsidP="00FB54AF">
            <w:pPr>
              <w:rPr>
                <w:rFonts w:ascii="PNU" w:eastAsia="Times New Roman" w:hAnsi="PNU" w:cs="PNU"/>
                <w:b/>
                <w:bCs/>
                <w:sz w:val="18"/>
                <w:szCs w:val="18"/>
                <w:rtl/>
              </w:rPr>
            </w:pPr>
            <w:r w:rsidRPr="009C1EB5">
              <w:rPr>
                <w:rFonts w:ascii="PNU" w:eastAsia="Times New Roman" w:hAnsi="PNU" w:cs="PNU"/>
                <w:sz w:val="18"/>
                <w:szCs w:val="18"/>
                <w:rtl/>
              </w:rPr>
              <w:t xml:space="preserve">  </w:t>
            </w:r>
            <w:r w:rsidRPr="009C1EB5">
              <w:rPr>
                <w:rFonts w:ascii="PNU" w:eastAsia="Times New Roman" w:hAnsi="PNU" w:cs="PNU"/>
                <w:b/>
                <w:bCs/>
                <w:sz w:val="18"/>
                <w:szCs w:val="18"/>
                <w:rtl/>
              </w:rPr>
              <w:t>3.  توصيف للبرنامج المقترح :</w:t>
            </w:r>
          </w:p>
          <w:p w14:paraId="1E38C328" w14:textId="77777777" w:rsidR="00FB54AF" w:rsidRPr="009C1EB5" w:rsidRDefault="00FB54AF" w:rsidP="00FB54AF">
            <w:pPr>
              <w:ind w:left="329"/>
              <w:rPr>
                <w:rFonts w:ascii="PNU" w:eastAsia="Times New Roman" w:hAnsi="PNU" w:cs="PNU"/>
                <w:sz w:val="18"/>
                <w:szCs w:val="18"/>
              </w:rPr>
            </w:pPr>
            <w:r w:rsidRPr="009C1EB5">
              <w:rPr>
                <w:rFonts w:ascii="PNU" w:eastAsia="Times New Roman" w:hAnsi="PNU" w:cs="PNU"/>
                <w:sz w:val="18"/>
                <w:szCs w:val="18"/>
                <w:rtl/>
              </w:rPr>
              <w:t>3.1 رسالة وأهداف البرنامج.</w:t>
            </w:r>
          </w:p>
          <w:p w14:paraId="02A39A05" w14:textId="77777777" w:rsidR="00FB54AF" w:rsidRPr="009C1EB5" w:rsidRDefault="00FB54AF" w:rsidP="00FB54AF">
            <w:pPr>
              <w:ind w:left="329"/>
              <w:rPr>
                <w:rFonts w:ascii="PNU" w:eastAsia="Times New Roman" w:hAnsi="PNU" w:cs="PNU"/>
                <w:sz w:val="18"/>
                <w:szCs w:val="18"/>
                <w:rtl/>
              </w:rPr>
            </w:pPr>
            <w:r w:rsidRPr="009C1EB5">
              <w:rPr>
                <w:rFonts w:ascii="PNU" w:eastAsia="Times New Roman" w:hAnsi="PNU" w:cs="PNU"/>
                <w:sz w:val="18"/>
                <w:szCs w:val="18"/>
                <w:rtl/>
              </w:rPr>
              <w:t>3.2 مواصفات الخريج.</w:t>
            </w:r>
          </w:p>
          <w:p w14:paraId="5958660A" w14:textId="77777777" w:rsidR="00FB54AF" w:rsidRPr="009C1EB5" w:rsidRDefault="00FB54AF" w:rsidP="00FB54AF">
            <w:pPr>
              <w:ind w:firstLine="263"/>
              <w:rPr>
                <w:rFonts w:ascii="PNU" w:eastAsia="Times New Roman" w:hAnsi="PNU" w:cs="PNU"/>
                <w:sz w:val="18"/>
                <w:szCs w:val="18"/>
                <w:rtl/>
              </w:rPr>
            </w:pPr>
            <w:r w:rsidRPr="009C1EB5">
              <w:rPr>
                <w:rFonts w:ascii="PNU" w:eastAsia="Times New Roman" w:hAnsi="PNU" w:cs="PNU"/>
                <w:sz w:val="18"/>
                <w:szCs w:val="18"/>
                <w:rtl/>
              </w:rPr>
              <w:t xml:space="preserve"> 3.3 نواتج التعلم.</w:t>
            </w:r>
          </w:p>
        </w:tc>
        <w:tc>
          <w:tcPr>
            <w:tcW w:w="937" w:type="dxa"/>
          </w:tcPr>
          <w:p w14:paraId="2F4F7EA1" w14:textId="77777777" w:rsidR="00FB54AF" w:rsidRPr="00FB54AF" w:rsidRDefault="00FB54AF" w:rsidP="00FB54AF">
            <w:pPr>
              <w:jc w:val="center"/>
              <w:rPr>
                <w:rFonts w:ascii="Sakkal Majalla" w:eastAsia="Times New Roman" w:hAnsi="Sakkal Majalla" w:cs="Sakkal Majalla"/>
                <w:b/>
                <w:bCs/>
                <w:sz w:val="24"/>
                <w:szCs w:val="24"/>
                <w:rtl/>
              </w:rPr>
            </w:pPr>
            <w:r w:rsidRPr="00FB54AF">
              <w:rPr>
                <w:rFonts w:ascii="Sakkal Majalla" w:eastAsia="Times New Roman" w:hAnsi="Sakkal Majalla" w:cs="Sakkal Majalla" w:hint="cs"/>
                <w:b/>
                <w:bCs/>
                <w:sz w:val="24"/>
                <w:szCs w:val="24"/>
                <w:rtl/>
              </w:rPr>
              <w:t>9</w:t>
            </w:r>
          </w:p>
        </w:tc>
      </w:tr>
      <w:tr w:rsidR="00FB54AF" w:rsidRPr="00FB54AF" w14:paraId="2B119AC1" w14:textId="77777777" w:rsidTr="002D57BC">
        <w:trPr>
          <w:trHeight w:val="337"/>
        </w:trPr>
        <w:tc>
          <w:tcPr>
            <w:tcW w:w="7655" w:type="dxa"/>
          </w:tcPr>
          <w:p w14:paraId="5C5BAE2A" w14:textId="44355600" w:rsidR="00FB54AF" w:rsidRPr="009C1EB5" w:rsidRDefault="00FB54AF" w:rsidP="009C1EB5">
            <w:pPr>
              <w:pStyle w:val="a5"/>
              <w:numPr>
                <w:ilvl w:val="0"/>
                <w:numId w:val="35"/>
              </w:numPr>
              <w:spacing w:after="0" w:line="240" w:lineRule="auto"/>
              <w:rPr>
                <w:rFonts w:ascii="PNU" w:eastAsia="Times New Roman" w:hAnsi="PNU" w:cs="PNU"/>
                <w:b/>
                <w:bCs/>
                <w:sz w:val="18"/>
                <w:szCs w:val="18"/>
                <w:rtl/>
              </w:rPr>
            </w:pPr>
            <w:r w:rsidRPr="009C1EB5">
              <w:rPr>
                <w:rFonts w:ascii="PNU" w:eastAsia="Times New Roman" w:hAnsi="PNU" w:cs="PNU"/>
                <w:b/>
                <w:bCs/>
                <w:sz w:val="18"/>
                <w:szCs w:val="18"/>
                <w:rtl/>
              </w:rPr>
              <w:t>توصيف للمقررات التي يتضمنها البرنامج المقترح.</w:t>
            </w:r>
          </w:p>
          <w:p w14:paraId="20AA6046" w14:textId="77777777" w:rsidR="009C1EB5" w:rsidRPr="009C1EB5" w:rsidRDefault="009C1EB5" w:rsidP="009C1EB5">
            <w:pPr>
              <w:rPr>
                <w:rFonts w:ascii="PNU" w:eastAsia="Times New Roman" w:hAnsi="PNU" w:cs="PNU"/>
                <w:b/>
                <w:bCs/>
                <w:sz w:val="18"/>
                <w:szCs w:val="18"/>
                <w:rtl/>
              </w:rPr>
            </w:pPr>
          </w:p>
          <w:p w14:paraId="770A5048" w14:textId="77777777" w:rsidR="009C1EB5" w:rsidRPr="009C1EB5" w:rsidRDefault="009C1EB5" w:rsidP="009C1EB5">
            <w:pPr>
              <w:rPr>
                <w:rFonts w:ascii="PNU" w:eastAsia="Times New Roman" w:hAnsi="PNU" w:cs="PNU"/>
                <w:b/>
                <w:bCs/>
                <w:sz w:val="18"/>
                <w:szCs w:val="18"/>
                <w:rtl/>
              </w:rPr>
            </w:pPr>
          </w:p>
          <w:p w14:paraId="49486864" w14:textId="3EE8963D" w:rsidR="009C1EB5" w:rsidRPr="009C1EB5" w:rsidRDefault="009C1EB5" w:rsidP="009C1EB5">
            <w:pPr>
              <w:rPr>
                <w:rFonts w:ascii="PNU" w:eastAsia="Times New Roman" w:hAnsi="PNU" w:cs="PNU"/>
                <w:b/>
                <w:bCs/>
                <w:sz w:val="18"/>
                <w:szCs w:val="18"/>
                <w:rtl/>
              </w:rPr>
            </w:pPr>
          </w:p>
        </w:tc>
        <w:tc>
          <w:tcPr>
            <w:tcW w:w="937" w:type="dxa"/>
          </w:tcPr>
          <w:p w14:paraId="79D9940C" w14:textId="77777777" w:rsidR="00FB54AF" w:rsidRPr="00FB54AF" w:rsidRDefault="00FB54AF" w:rsidP="00FB54AF">
            <w:pPr>
              <w:jc w:val="center"/>
              <w:rPr>
                <w:rFonts w:ascii="Sakkal Majalla" w:eastAsia="Times New Roman" w:hAnsi="Sakkal Majalla" w:cs="Sakkal Majalla"/>
                <w:b/>
                <w:bCs/>
                <w:sz w:val="24"/>
                <w:szCs w:val="24"/>
                <w:rtl/>
              </w:rPr>
            </w:pPr>
            <w:r w:rsidRPr="00FB54AF">
              <w:rPr>
                <w:rFonts w:ascii="Sakkal Majalla" w:eastAsia="Times New Roman" w:hAnsi="Sakkal Majalla" w:cs="Sakkal Majalla" w:hint="cs"/>
                <w:b/>
                <w:bCs/>
                <w:sz w:val="24"/>
                <w:szCs w:val="24"/>
                <w:rtl/>
              </w:rPr>
              <w:t>10</w:t>
            </w:r>
          </w:p>
        </w:tc>
      </w:tr>
    </w:tbl>
    <w:p w14:paraId="5C55AC6E" w14:textId="6C9714A7" w:rsidR="009C1EB5" w:rsidRDefault="009C1EB5">
      <w:pPr>
        <w:rPr>
          <w:rtl/>
        </w:rPr>
      </w:pPr>
    </w:p>
    <w:p w14:paraId="7B004446" w14:textId="229CDA52" w:rsidR="009C1EB5" w:rsidRDefault="009C1EB5" w:rsidP="0050295C">
      <w:pPr>
        <w:rPr>
          <w:rtl/>
        </w:rPr>
      </w:pPr>
    </w:p>
    <w:p w14:paraId="624FBB8A" w14:textId="77777777" w:rsidR="009C1EB5" w:rsidRDefault="009C1EB5"/>
    <w:tbl>
      <w:tblPr>
        <w:tblStyle w:val="10"/>
        <w:bidiVisual/>
        <w:tblW w:w="8592" w:type="dxa"/>
        <w:tblInd w:w="0" w:type="dxa"/>
        <w:tblLayout w:type="fixed"/>
        <w:tblLook w:val="04A0" w:firstRow="1" w:lastRow="0" w:firstColumn="1" w:lastColumn="0" w:noHBand="0" w:noVBand="1"/>
      </w:tblPr>
      <w:tblGrid>
        <w:gridCol w:w="7655"/>
        <w:gridCol w:w="937"/>
      </w:tblGrid>
      <w:tr w:rsidR="00FB54AF" w:rsidRPr="009C1EB5" w14:paraId="01661712" w14:textId="77777777" w:rsidTr="002D57BC">
        <w:trPr>
          <w:trHeight w:val="1830"/>
        </w:trPr>
        <w:tc>
          <w:tcPr>
            <w:tcW w:w="7655" w:type="dxa"/>
          </w:tcPr>
          <w:p w14:paraId="5D6AA478" w14:textId="77777777" w:rsidR="00FB54AF" w:rsidRPr="009C1EB5" w:rsidRDefault="00FB54AF" w:rsidP="00FB54AF">
            <w:pPr>
              <w:rPr>
                <w:rFonts w:ascii="PNU" w:eastAsia="Times New Roman" w:hAnsi="PNU" w:cs="PNU"/>
                <w:b/>
                <w:bCs/>
                <w:sz w:val="18"/>
                <w:szCs w:val="18"/>
                <w:rtl/>
              </w:rPr>
            </w:pPr>
            <w:r w:rsidRPr="009C1EB5">
              <w:rPr>
                <w:rFonts w:ascii="PNU" w:eastAsia="Times New Roman" w:hAnsi="PNU" w:cs="PNU"/>
                <w:b/>
                <w:bCs/>
                <w:sz w:val="18"/>
                <w:szCs w:val="18"/>
                <w:rtl/>
              </w:rPr>
              <w:t xml:space="preserve">  5. الخطة التشغيلية للبرنامج المقترح  توضح التالي:</w:t>
            </w:r>
          </w:p>
          <w:p w14:paraId="5F347EF0" w14:textId="77777777" w:rsidR="00FB54AF" w:rsidRPr="009C1EB5" w:rsidRDefault="00FB54AF" w:rsidP="00FB54AF">
            <w:pPr>
              <w:ind w:left="276"/>
              <w:contextualSpacing/>
              <w:rPr>
                <w:rFonts w:ascii="PNU" w:eastAsia="Times New Roman" w:hAnsi="PNU" w:cs="PNU"/>
                <w:sz w:val="18"/>
                <w:szCs w:val="18"/>
                <w:rtl/>
              </w:rPr>
            </w:pPr>
            <w:r w:rsidRPr="009C1EB5">
              <w:rPr>
                <w:rFonts w:ascii="PNU" w:eastAsia="Times New Roman" w:hAnsi="PNU" w:cs="PNU"/>
                <w:sz w:val="18"/>
                <w:szCs w:val="18"/>
                <w:rtl/>
              </w:rPr>
              <w:t>5.1 متطلبات تنفيذ البرنامج الدراسي المقترح  .</w:t>
            </w:r>
          </w:p>
          <w:p w14:paraId="7BF693E0" w14:textId="77777777" w:rsidR="00FB54AF" w:rsidRPr="009C1EB5" w:rsidRDefault="00FB54AF" w:rsidP="00FB54AF">
            <w:pPr>
              <w:ind w:left="276"/>
              <w:contextualSpacing/>
              <w:rPr>
                <w:rFonts w:ascii="PNU" w:eastAsia="Times New Roman" w:hAnsi="PNU" w:cs="PNU"/>
                <w:sz w:val="18"/>
                <w:szCs w:val="18"/>
                <w:rtl/>
              </w:rPr>
            </w:pPr>
            <w:r w:rsidRPr="009C1EB5">
              <w:rPr>
                <w:rFonts w:ascii="PNU" w:eastAsia="Times New Roman" w:hAnsi="PNU" w:cs="PNU"/>
                <w:sz w:val="18"/>
                <w:szCs w:val="18"/>
                <w:rtl/>
              </w:rPr>
              <w:t>5.2 المعامل والتجهيزات و القاعات الدراسية.</w:t>
            </w:r>
          </w:p>
          <w:p w14:paraId="3D93FEA6" w14:textId="77777777" w:rsidR="00FB54AF" w:rsidRPr="009C1EB5" w:rsidRDefault="00FB54AF" w:rsidP="00FB54AF">
            <w:pPr>
              <w:ind w:left="276"/>
              <w:contextualSpacing/>
              <w:rPr>
                <w:rFonts w:ascii="PNU" w:eastAsia="Times New Roman" w:hAnsi="PNU" w:cs="PNU"/>
                <w:sz w:val="18"/>
                <w:szCs w:val="18"/>
                <w:rtl/>
              </w:rPr>
            </w:pPr>
            <w:r w:rsidRPr="009C1EB5">
              <w:rPr>
                <w:rFonts w:ascii="PNU" w:eastAsia="Times New Roman" w:hAnsi="PNU" w:cs="PNU"/>
                <w:sz w:val="18"/>
                <w:szCs w:val="18"/>
                <w:rtl/>
              </w:rPr>
              <w:t>5.3 مصادر التعلم والتجهيزات المكتبية.</w:t>
            </w:r>
          </w:p>
          <w:p w14:paraId="719CECF6" w14:textId="77777777" w:rsidR="00FB54AF" w:rsidRPr="009C1EB5" w:rsidRDefault="00FB54AF" w:rsidP="00FB54AF">
            <w:pPr>
              <w:ind w:left="276"/>
              <w:contextualSpacing/>
              <w:rPr>
                <w:rFonts w:ascii="PNU" w:eastAsia="Times New Roman" w:hAnsi="PNU" w:cs="PNU"/>
                <w:sz w:val="18"/>
                <w:szCs w:val="18"/>
                <w:rtl/>
              </w:rPr>
            </w:pPr>
            <w:r w:rsidRPr="009C1EB5">
              <w:rPr>
                <w:rFonts w:ascii="PNU" w:eastAsia="Times New Roman" w:hAnsi="PNU" w:cs="PNU"/>
                <w:sz w:val="18"/>
                <w:szCs w:val="18"/>
                <w:rtl/>
              </w:rPr>
              <w:t>5.4 القاعات الدراسية.</w:t>
            </w:r>
          </w:p>
        </w:tc>
        <w:tc>
          <w:tcPr>
            <w:tcW w:w="937" w:type="dxa"/>
          </w:tcPr>
          <w:p w14:paraId="2C3B7E39" w14:textId="77777777" w:rsidR="00FB54AF" w:rsidRPr="009C1EB5" w:rsidRDefault="00FB54AF" w:rsidP="00FB54AF">
            <w:pPr>
              <w:jc w:val="center"/>
              <w:rPr>
                <w:rFonts w:ascii="PNU" w:eastAsia="Times New Roman" w:hAnsi="PNU" w:cs="PNU"/>
                <w:b/>
                <w:bCs/>
                <w:sz w:val="18"/>
                <w:szCs w:val="18"/>
                <w:rtl/>
              </w:rPr>
            </w:pPr>
            <w:r w:rsidRPr="009C1EB5">
              <w:rPr>
                <w:rFonts w:ascii="PNU" w:eastAsia="Times New Roman" w:hAnsi="PNU" w:cs="PNU"/>
                <w:b/>
                <w:bCs/>
                <w:sz w:val="18"/>
                <w:szCs w:val="18"/>
                <w:rtl/>
              </w:rPr>
              <w:t>12</w:t>
            </w:r>
          </w:p>
        </w:tc>
      </w:tr>
    </w:tbl>
    <w:tbl>
      <w:tblPr>
        <w:tblStyle w:val="90"/>
        <w:bidiVisual/>
        <w:tblW w:w="8505" w:type="dxa"/>
        <w:tblInd w:w="87" w:type="dxa"/>
        <w:tblLayout w:type="fixed"/>
        <w:tblLook w:val="04A0" w:firstRow="1" w:lastRow="0" w:firstColumn="1" w:lastColumn="0" w:noHBand="0" w:noVBand="1"/>
      </w:tblPr>
      <w:tblGrid>
        <w:gridCol w:w="7655"/>
        <w:gridCol w:w="850"/>
      </w:tblGrid>
      <w:tr w:rsidR="00FB54AF" w:rsidRPr="009C1EB5" w14:paraId="73A3B6C7" w14:textId="77777777" w:rsidTr="002D57BC">
        <w:trPr>
          <w:trHeight w:val="1111"/>
        </w:trPr>
        <w:tc>
          <w:tcPr>
            <w:tcW w:w="7655" w:type="dxa"/>
          </w:tcPr>
          <w:p w14:paraId="5765C539" w14:textId="77777777" w:rsidR="00FB54AF" w:rsidRPr="009C1EB5" w:rsidRDefault="00FB54AF" w:rsidP="00FB54AF">
            <w:pPr>
              <w:rPr>
                <w:rFonts w:ascii="PNU" w:hAnsi="PNU" w:cs="PNU"/>
                <w:sz w:val="18"/>
                <w:szCs w:val="18"/>
                <w:rtl/>
              </w:rPr>
            </w:pPr>
            <w:r w:rsidRPr="009C1EB5">
              <w:rPr>
                <w:rFonts w:ascii="PNU" w:hAnsi="PNU" w:cs="PNU"/>
                <w:b/>
                <w:bCs/>
                <w:sz w:val="18"/>
                <w:szCs w:val="18"/>
                <w:rtl/>
              </w:rPr>
              <w:t xml:space="preserve"> </w:t>
            </w:r>
            <w:r w:rsidRPr="009C1EB5">
              <w:rPr>
                <w:rFonts w:ascii="PNU" w:hAnsi="PNU" w:cs="PNU"/>
                <w:sz w:val="18"/>
                <w:szCs w:val="18"/>
                <w:rtl/>
              </w:rPr>
              <w:t xml:space="preserve">  </w:t>
            </w:r>
            <w:r w:rsidRPr="009C1EB5">
              <w:rPr>
                <w:rFonts w:ascii="PNU" w:hAnsi="PNU" w:cs="PNU"/>
                <w:b/>
                <w:bCs/>
                <w:sz w:val="18"/>
                <w:szCs w:val="18"/>
                <w:rtl/>
              </w:rPr>
              <w:t xml:space="preserve">   6. احتياجات البرنامج المقترح من خبراء:</w:t>
            </w:r>
          </w:p>
          <w:p w14:paraId="764C0714"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5.           6.1 اللجان الاستشارية الخارجية.</w:t>
            </w:r>
          </w:p>
          <w:p w14:paraId="5DB86F44"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5.2         6.2 المقيمون الخارجيون الخارجيين للبرنامج المقترح (المرشحين للعمل في لجنة الاختبارات و ا لتقويم</w:t>
            </w:r>
            <w:r w:rsidRPr="009C1EB5">
              <w:rPr>
                <w:rFonts w:ascii="PNU" w:hAnsi="PNU" w:cs="PNU"/>
                <w:sz w:val="18"/>
                <w:szCs w:val="18"/>
              </w:rPr>
              <w:t>(</w:t>
            </w:r>
            <w:r w:rsidRPr="009C1EB5">
              <w:rPr>
                <w:rFonts w:ascii="PNU" w:hAnsi="PNU" w:cs="PNU"/>
                <w:sz w:val="18"/>
                <w:szCs w:val="18"/>
                <w:rtl/>
              </w:rPr>
              <w:t>.</w:t>
            </w:r>
          </w:p>
        </w:tc>
        <w:tc>
          <w:tcPr>
            <w:tcW w:w="850" w:type="dxa"/>
          </w:tcPr>
          <w:p w14:paraId="07917E37" w14:textId="77777777" w:rsidR="00FB54AF" w:rsidRPr="009C1EB5" w:rsidRDefault="00FB54AF" w:rsidP="00FB54AF">
            <w:pPr>
              <w:jc w:val="center"/>
              <w:rPr>
                <w:rFonts w:ascii="PNU" w:hAnsi="PNU" w:cs="PNU"/>
                <w:b/>
                <w:bCs/>
                <w:sz w:val="18"/>
                <w:szCs w:val="18"/>
                <w:rtl/>
              </w:rPr>
            </w:pPr>
            <w:r w:rsidRPr="009C1EB5">
              <w:rPr>
                <w:rFonts w:ascii="PNU" w:hAnsi="PNU" w:cs="PNU"/>
                <w:noProof/>
              </w:rPr>
              <mc:AlternateContent>
                <mc:Choice Requires="wps">
                  <w:drawing>
                    <wp:anchor distT="4294967295" distB="4294967295" distL="114300" distR="114300" simplePos="0" relativeHeight="251681280" behindDoc="0" locked="0" layoutInCell="1" allowOverlap="1" wp14:anchorId="183E816E" wp14:editId="30F8143B">
                      <wp:simplePos x="0" y="0"/>
                      <wp:positionH relativeFrom="column">
                        <wp:posOffset>-913130</wp:posOffset>
                      </wp:positionH>
                      <wp:positionV relativeFrom="paragraph">
                        <wp:posOffset>-21049425</wp:posOffset>
                      </wp:positionV>
                      <wp:extent cx="4002405" cy="0"/>
                      <wp:effectExtent l="0" t="0" r="17145" b="19050"/>
                      <wp:wrapNone/>
                      <wp:docPr id="296" name="رابط مستقي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240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7D6ED5" id="رابط مستقيم 296"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9pt,-1657.45pt" to="243.25pt,-16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" strokecolor="windowText" strokeweight="1pt">
                      <o:lock v:ext="edit" shapetype="f"/>
                    </v:line>
                  </w:pict>
                </mc:Fallback>
              </mc:AlternateContent>
            </w:r>
            <w:r w:rsidRPr="009C1EB5">
              <w:rPr>
                <w:rFonts w:ascii="PNU" w:hAnsi="PNU" w:cs="PNU"/>
                <w:b/>
                <w:bCs/>
                <w:sz w:val="18"/>
                <w:szCs w:val="18"/>
                <w:rtl/>
              </w:rPr>
              <w:t>14</w:t>
            </w:r>
          </w:p>
        </w:tc>
      </w:tr>
      <w:tr w:rsidR="00FB54AF" w:rsidRPr="009C1EB5" w14:paraId="3A8E18A7" w14:textId="77777777" w:rsidTr="002D57BC">
        <w:trPr>
          <w:trHeight w:val="1111"/>
        </w:trPr>
        <w:tc>
          <w:tcPr>
            <w:tcW w:w="7655" w:type="dxa"/>
          </w:tcPr>
          <w:p w14:paraId="6AA7F656" w14:textId="77777777" w:rsidR="00FB54AF" w:rsidRPr="009C1EB5" w:rsidRDefault="00FB54AF" w:rsidP="00FB54AF">
            <w:pPr>
              <w:ind w:left="-432"/>
              <w:contextualSpacing/>
              <w:rPr>
                <w:rFonts w:ascii="PNU" w:hAnsi="PNU" w:cs="PNU"/>
                <w:sz w:val="18"/>
                <w:szCs w:val="18"/>
                <w:rtl/>
              </w:rPr>
            </w:pPr>
            <w:r w:rsidRPr="009C1EB5">
              <w:rPr>
                <w:rFonts w:ascii="PNU" w:hAnsi="PNU" w:cs="PNU"/>
                <w:b/>
                <w:bCs/>
                <w:sz w:val="18"/>
                <w:szCs w:val="18"/>
                <w:rtl/>
              </w:rPr>
              <w:t xml:space="preserve">          7. نواتج التعلم (الإطار الوطني للمؤهلات</w:t>
            </w:r>
            <w:r w:rsidRPr="009C1EB5">
              <w:rPr>
                <w:rFonts w:ascii="PNU" w:hAnsi="PNU" w:cs="PNU"/>
                <w:sz w:val="18"/>
                <w:szCs w:val="18"/>
                <w:rtl/>
              </w:rPr>
              <w:t xml:space="preserve"> ):</w:t>
            </w:r>
          </w:p>
          <w:p w14:paraId="48A23FCC"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7.1 تعريف نواتج التعلم. </w:t>
            </w:r>
          </w:p>
          <w:p w14:paraId="137646EF"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7.2 أهمية نواتج التعلم . </w:t>
            </w:r>
          </w:p>
          <w:p w14:paraId="3B8BFFCA" w14:textId="77777777" w:rsidR="00FB54AF" w:rsidRPr="009C1EB5" w:rsidRDefault="00FB54AF" w:rsidP="00FB54AF">
            <w:pPr>
              <w:rPr>
                <w:rFonts w:ascii="PNU" w:hAnsi="PNU" w:cs="PNU"/>
                <w:b/>
                <w:bCs/>
                <w:sz w:val="18"/>
                <w:szCs w:val="18"/>
                <w:rtl/>
              </w:rPr>
            </w:pPr>
            <w:r w:rsidRPr="009C1EB5">
              <w:rPr>
                <w:rFonts w:ascii="PNU" w:hAnsi="PNU" w:cs="PNU"/>
                <w:sz w:val="18"/>
                <w:szCs w:val="18"/>
                <w:rtl/>
              </w:rPr>
              <w:t xml:space="preserve">    7.3شروط صياغة نواتج التعلم .</w:t>
            </w:r>
          </w:p>
        </w:tc>
        <w:tc>
          <w:tcPr>
            <w:tcW w:w="850" w:type="dxa"/>
          </w:tcPr>
          <w:p w14:paraId="04E0AE5F" w14:textId="77777777" w:rsidR="00FB54AF" w:rsidRPr="009C1EB5" w:rsidRDefault="00FB54AF" w:rsidP="00FB54AF">
            <w:pPr>
              <w:jc w:val="center"/>
              <w:rPr>
                <w:rFonts w:ascii="PNU" w:hAnsi="PNU" w:cs="PNU"/>
                <w:noProof/>
                <w:sz w:val="22"/>
                <w:szCs w:val="22"/>
              </w:rPr>
            </w:pPr>
            <w:r w:rsidRPr="009C1EB5">
              <w:rPr>
                <w:rFonts w:ascii="PNU" w:hAnsi="PNU" w:cs="PNU"/>
                <w:noProof/>
                <w:sz w:val="22"/>
                <w:szCs w:val="22"/>
                <w:rtl/>
              </w:rPr>
              <w:t>15</w:t>
            </w:r>
          </w:p>
        </w:tc>
      </w:tr>
      <w:tr w:rsidR="00FB54AF" w:rsidRPr="009C1EB5" w14:paraId="29E202BD" w14:textId="77777777" w:rsidTr="002D57BC">
        <w:trPr>
          <w:trHeight w:val="1111"/>
        </w:trPr>
        <w:tc>
          <w:tcPr>
            <w:tcW w:w="7655" w:type="dxa"/>
          </w:tcPr>
          <w:p w14:paraId="78548399" w14:textId="77777777" w:rsidR="00FB54AF" w:rsidRPr="009C1EB5" w:rsidRDefault="00FB54AF" w:rsidP="00FB54AF">
            <w:pPr>
              <w:ind w:left="-432"/>
              <w:contextualSpacing/>
              <w:rPr>
                <w:rFonts w:ascii="PNU" w:hAnsi="PNU" w:cs="PNU"/>
                <w:b/>
                <w:bCs/>
                <w:sz w:val="18"/>
                <w:szCs w:val="18"/>
                <w:rtl/>
              </w:rPr>
            </w:pPr>
            <w:r w:rsidRPr="009C1EB5">
              <w:rPr>
                <w:rFonts w:ascii="PNU" w:hAnsi="PNU" w:cs="PNU"/>
                <w:b/>
                <w:bCs/>
                <w:sz w:val="18"/>
                <w:szCs w:val="18"/>
                <w:rtl/>
              </w:rPr>
              <w:t xml:space="preserve">         8. يجب أن تتفق سياسات البرنامج المقترح مع التالي :</w:t>
            </w:r>
          </w:p>
          <w:p w14:paraId="5D4988FB"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1.8 سياسات نظام الدراسة والمستويات في الجامعة. </w:t>
            </w:r>
          </w:p>
          <w:p w14:paraId="6918DD86"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2.8 سياسات نظام التسجيل في الجامعة. </w:t>
            </w:r>
          </w:p>
          <w:p w14:paraId="79F73D6F" w14:textId="77777777" w:rsidR="00FB54AF" w:rsidRPr="009C1EB5" w:rsidRDefault="00FB54AF" w:rsidP="00FB54AF">
            <w:pPr>
              <w:rPr>
                <w:rFonts w:ascii="PNU" w:hAnsi="PNU" w:cs="PNU"/>
                <w:b/>
                <w:bCs/>
                <w:sz w:val="18"/>
                <w:szCs w:val="18"/>
                <w:rtl/>
              </w:rPr>
            </w:pPr>
            <w:r w:rsidRPr="009C1EB5">
              <w:rPr>
                <w:rFonts w:ascii="PNU" w:hAnsi="PNU" w:cs="PNU"/>
                <w:sz w:val="18"/>
                <w:szCs w:val="18"/>
                <w:rtl/>
              </w:rPr>
              <w:t xml:space="preserve"> 3.8 سياسات نظام إدارة الجودة.</w:t>
            </w:r>
          </w:p>
        </w:tc>
        <w:tc>
          <w:tcPr>
            <w:tcW w:w="850" w:type="dxa"/>
          </w:tcPr>
          <w:p w14:paraId="1CFCD0C6" w14:textId="77777777" w:rsidR="00FB54AF" w:rsidRPr="009C1EB5" w:rsidRDefault="00FB54AF" w:rsidP="00FB54AF">
            <w:pPr>
              <w:jc w:val="center"/>
              <w:rPr>
                <w:rFonts w:ascii="PNU" w:hAnsi="PNU" w:cs="PNU"/>
                <w:noProof/>
                <w:sz w:val="22"/>
                <w:szCs w:val="22"/>
              </w:rPr>
            </w:pPr>
            <w:r w:rsidRPr="009C1EB5">
              <w:rPr>
                <w:rFonts w:ascii="PNU" w:hAnsi="PNU" w:cs="PNU"/>
                <w:noProof/>
                <w:sz w:val="22"/>
                <w:szCs w:val="22"/>
                <w:rtl/>
              </w:rPr>
              <w:t>17</w:t>
            </w:r>
          </w:p>
        </w:tc>
      </w:tr>
      <w:tr w:rsidR="00FB54AF" w:rsidRPr="009C1EB5" w14:paraId="21599141" w14:textId="77777777" w:rsidTr="002D57BC">
        <w:trPr>
          <w:trHeight w:val="912"/>
        </w:trPr>
        <w:tc>
          <w:tcPr>
            <w:tcW w:w="7655" w:type="dxa"/>
          </w:tcPr>
          <w:p w14:paraId="5E8FD916" w14:textId="77777777" w:rsidR="00FB54AF" w:rsidRPr="009C1EB5" w:rsidRDefault="00FB54AF" w:rsidP="00FB54AF">
            <w:pPr>
              <w:ind w:left="-432"/>
              <w:contextualSpacing/>
              <w:rPr>
                <w:rFonts w:ascii="PNU" w:hAnsi="PNU" w:cs="PNU"/>
                <w:b/>
                <w:bCs/>
                <w:sz w:val="18"/>
                <w:szCs w:val="18"/>
                <w:rtl/>
              </w:rPr>
            </w:pPr>
            <w:r w:rsidRPr="009C1EB5">
              <w:rPr>
                <w:rFonts w:ascii="PNU" w:hAnsi="PNU" w:cs="PNU"/>
                <w:b/>
                <w:bCs/>
                <w:sz w:val="18"/>
                <w:szCs w:val="18"/>
                <w:rtl/>
              </w:rPr>
              <w:t xml:space="preserve">        9. الملاحق:</w:t>
            </w:r>
          </w:p>
          <w:p w14:paraId="4F880552"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أولاً: الإطار الوطني للمؤهلات.</w:t>
            </w:r>
          </w:p>
          <w:p w14:paraId="3040FCF2"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ثانياً: نظام الدراسة والمستويات في الجامعة.</w:t>
            </w:r>
          </w:p>
          <w:p w14:paraId="4834A7CE" w14:textId="77777777" w:rsidR="00FB54AF" w:rsidRPr="009C1EB5" w:rsidRDefault="00FB54AF" w:rsidP="00FB54AF">
            <w:pPr>
              <w:spacing w:after="200"/>
              <w:ind w:left="-432"/>
              <w:contextualSpacing/>
              <w:rPr>
                <w:rFonts w:ascii="PNU" w:hAnsi="PNU" w:cs="PNU"/>
                <w:sz w:val="18"/>
                <w:szCs w:val="18"/>
                <w:rtl/>
              </w:rPr>
            </w:pPr>
            <w:r w:rsidRPr="009C1EB5">
              <w:rPr>
                <w:rFonts w:ascii="PNU" w:hAnsi="PNU" w:cs="PNU"/>
                <w:sz w:val="18"/>
                <w:szCs w:val="18"/>
                <w:rtl/>
              </w:rPr>
              <w:t xml:space="preserve">ثالثاً   </w:t>
            </w:r>
            <w:proofErr w:type="spellStart"/>
            <w:r w:rsidRPr="009C1EB5">
              <w:rPr>
                <w:rFonts w:ascii="PNU" w:hAnsi="PNU" w:cs="PNU"/>
                <w:sz w:val="18"/>
                <w:szCs w:val="18"/>
                <w:rtl/>
              </w:rPr>
              <w:t>ثالثاً</w:t>
            </w:r>
            <w:proofErr w:type="spellEnd"/>
            <w:r w:rsidRPr="009C1EB5">
              <w:rPr>
                <w:rFonts w:ascii="PNU" w:hAnsi="PNU" w:cs="PNU"/>
                <w:sz w:val="18"/>
                <w:szCs w:val="18"/>
                <w:rtl/>
              </w:rPr>
              <w:t>: نظام التسجيل في الجامعة.</w:t>
            </w:r>
          </w:p>
        </w:tc>
        <w:tc>
          <w:tcPr>
            <w:tcW w:w="850" w:type="dxa"/>
          </w:tcPr>
          <w:p w14:paraId="27166626" w14:textId="77777777" w:rsidR="00FB54AF" w:rsidRPr="009C1EB5" w:rsidRDefault="00FB54AF" w:rsidP="00FB54AF">
            <w:pPr>
              <w:jc w:val="center"/>
              <w:rPr>
                <w:rFonts w:ascii="PNU" w:hAnsi="PNU" w:cs="PNU"/>
                <w:b/>
                <w:bCs/>
                <w:sz w:val="18"/>
                <w:szCs w:val="18"/>
                <w:rtl/>
              </w:rPr>
            </w:pPr>
            <w:r w:rsidRPr="009C1EB5">
              <w:rPr>
                <w:rFonts w:ascii="PNU" w:hAnsi="PNU" w:cs="PNU"/>
                <w:b/>
                <w:bCs/>
                <w:sz w:val="18"/>
                <w:szCs w:val="18"/>
                <w:rtl/>
              </w:rPr>
              <w:t>19</w:t>
            </w:r>
          </w:p>
        </w:tc>
      </w:tr>
    </w:tbl>
    <w:p w14:paraId="04262F1A" w14:textId="77777777" w:rsidR="00FB54AF" w:rsidRDefault="00FB54AF" w:rsidP="00FB54AF">
      <w:pPr>
        <w:rPr>
          <w:rtl/>
        </w:rPr>
      </w:pPr>
    </w:p>
    <w:p w14:paraId="47E9ACAC" w14:textId="77777777" w:rsidR="00FB54AF" w:rsidRDefault="00FB54AF" w:rsidP="00FB54AF">
      <w:pPr>
        <w:rPr>
          <w:rtl/>
        </w:rPr>
      </w:pPr>
    </w:p>
    <w:p w14:paraId="6A920D1C" w14:textId="77777777" w:rsidR="00FB54AF" w:rsidRPr="00FB54AF" w:rsidRDefault="00FB54AF" w:rsidP="00FB54AF">
      <w:pPr>
        <w:rPr>
          <w:rtl/>
        </w:rPr>
      </w:pPr>
    </w:p>
    <w:p w14:paraId="000DE815" w14:textId="77777777" w:rsidR="00FB54AF" w:rsidRPr="00FB54AF" w:rsidRDefault="00FB54AF" w:rsidP="00FB54AF">
      <w:pPr>
        <w:rPr>
          <w:rtl/>
        </w:rPr>
      </w:pPr>
    </w:p>
    <w:p w14:paraId="308D193D" w14:textId="77777777" w:rsidR="00FB54AF" w:rsidRPr="00FB54AF" w:rsidRDefault="00FB54AF" w:rsidP="00FB54AF">
      <w:pPr>
        <w:rPr>
          <w:rtl/>
        </w:rPr>
      </w:pPr>
    </w:p>
    <w:p w14:paraId="300E0810" w14:textId="77777777" w:rsidR="00FB54AF" w:rsidRDefault="00FB54AF" w:rsidP="00FB54AF">
      <w:pPr>
        <w:rPr>
          <w:rtl/>
        </w:rPr>
      </w:pPr>
    </w:p>
    <w:p w14:paraId="25581931" w14:textId="77777777" w:rsidR="00FB54AF" w:rsidRDefault="00FB54AF" w:rsidP="00FB54AF">
      <w:pPr>
        <w:tabs>
          <w:tab w:val="left" w:pos="1398"/>
        </w:tabs>
        <w:rPr>
          <w:rtl/>
        </w:rPr>
      </w:pPr>
      <w:r>
        <w:rPr>
          <w:rtl/>
        </w:rPr>
        <w:tab/>
      </w:r>
    </w:p>
    <w:p w14:paraId="3FCB3C4D" w14:textId="77777777" w:rsidR="00FB54AF" w:rsidRDefault="00FB54AF" w:rsidP="00FB54AF">
      <w:pPr>
        <w:tabs>
          <w:tab w:val="left" w:pos="1398"/>
        </w:tabs>
        <w:rPr>
          <w:rtl/>
        </w:rPr>
      </w:pPr>
    </w:p>
    <w:p w14:paraId="3CBABD3A" w14:textId="77777777" w:rsidR="00E71C99" w:rsidRDefault="00E71C99" w:rsidP="00FB54AF">
      <w:pPr>
        <w:tabs>
          <w:tab w:val="left" w:pos="1398"/>
        </w:tabs>
        <w:rPr>
          <w:rtl/>
        </w:rPr>
      </w:pPr>
    </w:p>
    <w:p w14:paraId="430E0381" w14:textId="41419004" w:rsidR="00FB54AF" w:rsidRDefault="00FB54AF" w:rsidP="00FB54AF">
      <w:pPr>
        <w:tabs>
          <w:tab w:val="left" w:pos="1398"/>
        </w:tabs>
        <w:rPr>
          <w:rtl/>
        </w:rPr>
      </w:pPr>
    </w:p>
    <w:p w14:paraId="0BA95331" w14:textId="77777777" w:rsidR="00FB54AF" w:rsidRPr="009C1EB5" w:rsidRDefault="00FB54AF" w:rsidP="009C1EB5">
      <w:pPr>
        <w:keepNext/>
        <w:keepLines/>
        <w:spacing w:before="480" w:after="0"/>
        <w:ind w:left="-243"/>
        <w:jc w:val="center"/>
        <w:outlineLvl w:val="0"/>
        <w:rPr>
          <w:rFonts w:ascii="PNU" w:eastAsia="Times New Roman" w:hAnsi="PNU" w:cs="PNU"/>
          <w:sz w:val="24"/>
          <w:szCs w:val="24"/>
          <w:shd w:val="clear" w:color="auto" w:fill="FFFFFF"/>
          <w:rtl/>
        </w:rPr>
      </w:pPr>
      <w:bookmarkStart w:id="0" w:name="_Toc432927119"/>
      <w:r w:rsidRPr="009C1EB5">
        <w:rPr>
          <w:rFonts w:ascii="PNU" w:eastAsia="Times New Roman" w:hAnsi="PNU" w:cs="PNU"/>
          <w:sz w:val="28"/>
          <w:szCs w:val="28"/>
          <w:shd w:val="clear" w:color="auto" w:fill="FFFFFF"/>
          <w:rtl/>
        </w:rPr>
        <w:t>البيانات الأولية</w:t>
      </w:r>
      <w:bookmarkEnd w:id="0"/>
    </w:p>
    <w:p w14:paraId="79E944C8" w14:textId="77777777" w:rsidR="00FB54AF" w:rsidRPr="009C1EB5" w:rsidRDefault="00FB54AF" w:rsidP="009C1EB5">
      <w:pPr>
        <w:shd w:val="clear" w:color="auto" w:fill="FFFFFF"/>
        <w:spacing w:after="0" w:line="240" w:lineRule="auto"/>
        <w:ind w:left="-243" w:firstLine="688"/>
        <w:rPr>
          <w:rFonts w:ascii="PNU" w:eastAsia="Calibri" w:hAnsi="PNU" w:cs="PNU"/>
          <w:rtl/>
        </w:rPr>
      </w:pPr>
      <w:r w:rsidRPr="009C1EB5">
        <w:rPr>
          <w:rFonts w:ascii="PNU" w:eastAsia="Calibri" w:hAnsi="PNU" w:cs="PNU"/>
          <w:sz w:val="24"/>
          <w:szCs w:val="24"/>
          <w:rtl/>
        </w:rPr>
        <w:t xml:space="preserve">                   مقترح  استحداث برنامج  أكاديمي وفق المعلومات الأساسية التالية:</w:t>
      </w:r>
      <w:r w:rsidRPr="009C1EB5">
        <w:rPr>
          <w:rFonts w:ascii="PNU" w:eastAsia="Calibri" w:hAnsi="PNU" w:cs="PNU"/>
          <w:rtl/>
        </w:rPr>
        <w:br/>
      </w:r>
    </w:p>
    <w:tbl>
      <w:tblPr>
        <w:tblStyle w:val="100"/>
        <w:bidiVisual/>
        <w:tblW w:w="0" w:type="auto"/>
        <w:tblInd w:w="796" w:type="dxa"/>
        <w:tblLook w:val="04A0" w:firstRow="1" w:lastRow="0" w:firstColumn="1" w:lastColumn="0" w:noHBand="0" w:noVBand="1"/>
      </w:tblPr>
      <w:tblGrid>
        <w:gridCol w:w="1843"/>
        <w:gridCol w:w="5670"/>
      </w:tblGrid>
      <w:tr w:rsidR="00FB54AF" w:rsidRPr="00FB54AF" w14:paraId="5A2BF0F1"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05009F86"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اسم البرنامج</w:t>
            </w:r>
          </w:p>
        </w:tc>
        <w:tc>
          <w:tcPr>
            <w:tcW w:w="5670" w:type="dxa"/>
            <w:tcBorders>
              <w:top w:val="single" w:sz="12"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03F49CB1" w14:textId="77777777" w:rsidR="00FB54AF" w:rsidRPr="00FB54AF" w:rsidRDefault="00FB54AF" w:rsidP="00FB54AF">
            <w:pPr>
              <w:rPr>
                <w:rtl/>
              </w:rPr>
            </w:pPr>
          </w:p>
        </w:tc>
      </w:tr>
      <w:tr w:rsidR="00FB54AF" w:rsidRPr="00FB54AF" w14:paraId="06FBDEB4"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62C721B2"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رمز البرنامج</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0C6482D5" w14:textId="77777777" w:rsidR="00FB54AF" w:rsidRPr="00FB54AF" w:rsidRDefault="00FB54AF" w:rsidP="00FB54AF">
            <w:pPr>
              <w:rPr>
                <w:rtl/>
              </w:rPr>
            </w:pPr>
          </w:p>
        </w:tc>
      </w:tr>
      <w:tr w:rsidR="00FB54AF" w:rsidRPr="00FB54AF" w14:paraId="3C44FFB2"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079B5126"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اسم القسم</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6C84C34B" w14:textId="77777777" w:rsidR="00FB54AF" w:rsidRPr="00FB54AF" w:rsidRDefault="00FB54AF" w:rsidP="00FB54AF">
            <w:pPr>
              <w:rPr>
                <w:rtl/>
              </w:rPr>
            </w:pPr>
          </w:p>
        </w:tc>
      </w:tr>
      <w:tr w:rsidR="00FB54AF" w:rsidRPr="00FB54AF" w14:paraId="05438577"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3E12156C"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الكلية</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56CCAE32" w14:textId="77777777" w:rsidR="00FB54AF" w:rsidRPr="00FB54AF" w:rsidRDefault="00FB54AF" w:rsidP="00FB54AF">
            <w:pPr>
              <w:rPr>
                <w:rtl/>
              </w:rPr>
            </w:pPr>
          </w:p>
        </w:tc>
      </w:tr>
      <w:tr w:rsidR="00FB54AF" w:rsidRPr="00FB54AF" w14:paraId="56471281"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0A63DCC8"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الجامعة</w:t>
            </w:r>
          </w:p>
        </w:tc>
        <w:tc>
          <w:tcPr>
            <w:tcW w:w="5670" w:type="dxa"/>
            <w:tcBorders>
              <w:top w:val="single" w:sz="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419A120" w14:textId="77777777" w:rsidR="00FB54AF" w:rsidRPr="009C1EB5" w:rsidRDefault="00FB54AF" w:rsidP="00FB54AF">
            <w:pPr>
              <w:jc w:val="center"/>
              <w:rPr>
                <w:rFonts w:ascii="PNU" w:hAnsi="PNU" w:cs="PNU"/>
                <w:sz w:val="24"/>
                <w:szCs w:val="24"/>
                <w:rtl/>
              </w:rPr>
            </w:pPr>
            <w:r w:rsidRPr="009C1EB5">
              <w:rPr>
                <w:rFonts w:ascii="PNU" w:hAnsi="PNU" w:cs="PNU"/>
                <w:sz w:val="20"/>
                <w:szCs w:val="20"/>
                <w:rtl/>
              </w:rPr>
              <w:t>جامعة الأميرة نورة بنت عبدالرحمن</w:t>
            </w:r>
          </w:p>
        </w:tc>
      </w:tr>
    </w:tbl>
    <w:p w14:paraId="7F9DBC72" w14:textId="77777777" w:rsidR="00FB54AF" w:rsidRPr="009C1EB5" w:rsidRDefault="00FB54AF" w:rsidP="009C1EB5">
      <w:pPr>
        <w:spacing w:before="240" w:after="160" w:line="259" w:lineRule="auto"/>
        <w:ind w:left="-526" w:right="-567"/>
        <w:jc w:val="center"/>
        <w:rPr>
          <w:rFonts w:ascii="PNU Medium" w:eastAsia="Calibri" w:hAnsi="PNU Medium" w:cs="PNU Medium"/>
          <w:b/>
          <w:bCs/>
          <w:sz w:val="24"/>
          <w:szCs w:val="24"/>
          <w:shd w:val="clear" w:color="auto" w:fill="FFFFFF"/>
          <w:rtl/>
        </w:rPr>
      </w:pPr>
      <w:r w:rsidRPr="009C1EB5">
        <w:rPr>
          <w:rFonts w:ascii="PNU Medium" w:eastAsia="Calibri" w:hAnsi="PNU Medium" w:cs="PNU Medium"/>
          <w:sz w:val="24"/>
          <w:szCs w:val="24"/>
          <w:shd w:val="clear" w:color="auto" w:fill="FFFFFF"/>
          <w:rtl/>
        </w:rPr>
        <w:t>معلومات مدير البرنامج</w:t>
      </w:r>
    </w:p>
    <w:tbl>
      <w:tblPr>
        <w:tblStyle w:val="100"/>
        <w:bidiVisual/>
        <w:tblW w:w="0" w:type="auto"/>
        <w:tblInd w:w="796" w:type="dxa"/>
        <w:tblLook w:val="04A0" w:firstRow="1" w:lastRow="0" w:firstColumn="1" w:lastColumn="0" w:noHBand="0" w:noVBand="1"/>
      </w:tblPr>
      <w:tblGrid>
        <w:gridCol w:w="1843"/>
        <w:gridCol w:w="5670"/>
      </w:tblGrid>
      <w:tr w:rsidR="00FB54AF" w:rsidRPr="00FB54AF" w14:paraId="5DD22141" w14:textId="77777777" w:rsidTr="009C1EB5">
        <w:trPr>
          <w:trHeight w:val="630"/>
        </w:trPr>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61535C98" w14:textId="77777777" w:rsidR="00FB54AF" w:rsidRPr="009C1EB5" w:rsidRDefault="00FB54AF" w:rsidP="00FB54AF">
            <w:pPr>
              <w:jc w:val="center"/>
              <w:rPr>
                <w:rFonts w:ascii="PNU" w:hAnsi="PNU" w:cs="PNU"/>
                <w:color w:val="44546A"/>
                <w:sz w:val="22"/>
                <w:szCs w:val="22"/>
                <w:rtl/>
              </w:rPr>
            </w:pPr>
            <w:r w:rsidRPr="009C1EB5">
              <w:rPr>
                <w:rFonts w:ascii="PNU" w:hAnsi="PNU" w:cs="PNU" w:hint="cs"/>
                <w:color w:val="44546A"/>
                <w:sz w:val="22"/>
                <w:szCs w:val="22"/>
                <w:rtl/>
              </w:rPr>
              <w:t>اسم مدير البرنامج</w:t>
            </w:r>
          </w:p>
        </w:tc>
        <w:tc>
          <w:tcPr>
            <w:tcW w:w="5670" w:type="dxa"/>
            <w:tcBorders>
              <w:top w:val="single" w:sz="12"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561424BC" w14:textId="77777777" w:rsidR="00FB54AF" w:rsidRPr="00FB54AF" w:rsidRDefault="00FB54AF" w:rsidP="00FB54AF">
            <w:pPr>
              <w:rPr>
                <w:rtl/>
              </w:rPr>
            </w:pPr>
          </w:p>
        </w:tc>
      </w:tr>
      <w:tr w:rsidR="00FB54AF" w:rsidRPr="00FB54AF" w14:paraId="37DDD98C"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61529619"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الدرجة العلمية</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385534F8" w14:textId="77777777" w:rsidR="00FB54AF" w:rsidRPr="00FB54AF" w:rsidRDefault="00FB54AF" w:rsidP="00FB54AF">
            <w:pPr>
              <w:rPr>
                <w:rtl/>
              </w:rPr>
            </w:pPr>
          </w:p>
        </w:tc>
      </w:tr>
      <w:tr w:rsidR="00FB54AF" w:rsidRPr="00FB54AF" w14:paraId="2F765457"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54EFA653"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الموقع الإداري</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08CCAF86" w14:textId="77777777" w:rsidR="00FB54AF" w:rsidRPr="00FB54AF" w:rsidRDefault="00FB54AF" w:rsidP="00FB54AF">
            <w:pPr>
              <w:rPr>
                <w:rtl/>
              </w:rPr>
            </w:pPr>
          </w:p>
        </w:tc>
      </w:tr>
      <w:tr w:rsidR="00FB54AF" w:rsidRPr="00FB54AF" w14:paraId="108BC0EF"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698E4AF8"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البريد ال</w:t>
            </w:r>
            <w:r w:rsidRPr="009C1EB5">
              <w:rPr>
                <w:rFonts w:ascii="PNU" w:hAnsi="PNU" w:cs="PNU" w:hint="cs"/>
                <w:color w:val="44546A"/>
                <w:sz w:val="22"/>
                <w:szCs w:val="22"/>
                <w:rtl/>
              </w:rPr>
              <w:t>ا</w:t>
            </w:r>
            <w:r w:rsidRPr="009C1EB5">
              <w:rPr>
                <w:rFonts w:ascii="PNU" w:hAnsi="PNU" w:cs="PNU"/>
                <w:color w:val="44546A"/>
                <w:sz w:val="22"/>
                <w:szCs w:val="22"/>
                <w:rtl/>
              </w:rPr>
              <w:t>لكتروني</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12DF033C" w14:textId="77777777" w:rsidR="00FB54AF" w:rsidRPr="00FB54AF" w:rsidRDefault="00FB54AF" w:rsidP="00FB54AF">
            <w:pPr>
              <w:rPr>
                <w:rtl/>
              </w:rPr>
            </w:pPr>
          </w:p>
        </w:tc>
      </w:tr>
      <w:tr w:rsidR="00FB54AF" w:rsidRPr="00FB54AF" w14:paraId="73DA2118"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5C7543C6"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القسم الأكاديمي</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19B5F08D" w14:textId="77777777" w:rsidR="00FB54AF" w:rsidRPr="00FB54AF" w:rsidRDefault="00FB54AF" w:rsidP="00FB54AF">
            <w:pPr>
              <w:rPr>
                <w:rtl/>
              </w:rPr>
            </w:pPr>
          </w:p>
        </w:tc>
      </w:tr>
      <w:tr w:rsidR="00FB54AF" w:rsidRPr="00FB54AF" w14:paraId="12A1C7D2"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123487B0"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الجوال</w:t>
            </w:r>
          </w:p>
        </w:tc>
        <w:tc>
          <w:tcPr>
            <w:tcW w:w="5670" w:type="dxa"/>
            <w:tcBorders>
              <w:top w:val="single" w:sz="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446290F" w14:textId="77777777" w:rsidR="00FB54AF" w:rsidRPr="00FB54AF" w:rsidRDefault="00FB54AF" w:rsidP="00FB54AF">
            <w:pPr>
              <w:rPr>
                <w:rtl/>
              </w:rPr>
            </w:pPr>
          </w:p>
        </w:tc>
      </w:tr>
    </w:tbl>
    <w:p w14:paraId="637B6C93" w14:textId="77777777" w:rsidR="00FB54AF" w:rsidRPr="009C1EB5" w:rsidRDefault="00FB54AF" w:rsidP="00FB54AF">
      <w:pPr>
        <w:spacing w:after="160" w:line="259" w:lineRule="auto"/>
        <w:ind w:right="-567"/>
        <w:jc w:val="center"/>
        <w:rPr>
          <w:rFonts w:ascii="PNU" w:eastAsia="Calibri" w:hAnsi="PNU" w:cs="PNU"/>
          <w:b/>
          <w:bCs/>
          <w:shd w:val="clear" w:color="auto" w:fill="FFFFFF"/>
          <w:rtl/>
        </w:rPr>
      </w:pPr>
      <w:r w:rsidRPr="009C1EB5">
        <w:rPr>
          <w:rFonts w:ascii="PNU" w:eastAsia="Calibri" w:hAnsi="PNU" w:cs="PNU"/>
          <w:b/>
          <w:bCs/>
          <w:shd w:val="clear" w:color="auto" w:fill="FFFFFF"/>
          <w:rtl/>
        </w:rPr>
        <w:t>توصية مجلسي القسم والكلية</w:t>
      </w:r>
    </w:p>
    <w:p w14:paraId="11012077" w14:textId="77777777" w:rsidR="00FB54AF" w:rsidRPr="009C1EB5" w:rsidRDefault="00FB54AF" w:rsidP="00FB54AF">
      <w:pPr>
        <w:spacing w:after="0" w:line="240" w:lineRule="auto"/>
        <w:ind w:left="405"/>
        <w:contextualSpacing/>
        <w:rPr>
          <w:rFonts w:ascii="PNU" w:eastAsia="Calibri" w:hAnsi="PNU" w:cs="PNU"/>
          <w:color w:val="000000"/>
          <w:shd w:val="clear" w:color="auto" w:fill="FFFFFF"/>
          <w:rtl/>
        </w:rPr>
      </w:pPr>
      <w:r w:rsidRPr="009C1EB5">
        <w:rPr>
          <w:rFonts w:ascii="PNU" w:eastAsia="Calibri" w:hAnsi="PNU" w:cs="PNU"/>
          <w:sz w:val="24"/>
          <w:szCs w:val="24"/>
          <w:rtl/>
        </w:rPr>
        <w:t xml:space="preserve"> </w:t>
      </w:r>
      <w:r w:rsidRPr="009C1EB5">
        <w:rPr>
          <w:rFonts w:ascii="PNU" w:eastAsia="Times New Roman" w:hAnsi="PNU" w:cs="PNU"/>
          <w:rtl/>
        </w:rPr>
        <w:t xml:space="preserve">تمت التوصية من  مجلس الكلية بجلسته رقم (      )  بتاريخ     /    /   143  هـ  ب (استحداث أو تعديل ) البرنامج الأكاديمي (           </w:t>
      </w:r>
      <w:r w:rsidRPr="009C1EB5">
        <w:rPr>
          <w:rFonts w:ascii="PNU" w:eastAsia="Times New Roman" w:hAnsi="PNU" w:cs="PNU"/>
        </w:rPr>
        <w:t xml:space="preserve">     </w:t>
      </w:r>
      <w:r w:rsidRPr="009C1EB5">
        <w:rPr>
          <w:rFonts w:ascii="PNU" w:eastAsia="Times New Roman" w:hAnsi="PNU" w:cs="PNU"/>
          <w:rtl/>
        </w:rPr>
        <w:t xml:space="preserve">   ) بناءً على توصية مجلس قسم (     )  بجلسته رقم    (        ) بتاريخ    /    /    /   143 هـ  والمرفقات صحيحة وسليمة وعليه يتم التوقيع.</w:t>
      </w:r>
    </w:p>
    <w:p w14:paraId="73473FA2" w14:textId="77777777" w:rsidR="00FB54AF" w:rsidRPr="009C1EB5" w:rsidRDefault="00FB54AF" w:rsidP="00FB54AF">
      <w:pPr>
        <w:shd w:val="clear" w:color="auto" w:fill="FFFFFF"/>
        <w:spacing w:after="0" w:line="240" w:lineRule="auto"/>
        <w:ind w:left="405" w:right="-567"/>
        <w:jc w:val="both"/>
        <w:rPr>
          <w:rFonts w:ascii="PNU" w:eastAsia="Calibri" w:hAnsi="PNU" w:cs="PNU"/>
          <w:color w:val="000000"/>
          <w:shd w:val="clear" w:color="auto" w:fill="FFFFFF"/>
          <w:rtl/>
        </w:rPr>
      </w:pPr>
    </w:p>
    <w:p w14:paraId="0F6111DB" w14:textId="53674931" w:rsidR="00FB54AF" w:rsidRPr="009C1EB5" w:rsidRDefault="00FB54AF" w:rsidP="00FB54AF">
      <w:pPr>
        <w:tabs>
          <w:tab w:val="left" w:pos="1398"/>
        </w:tabs>
        <w:rPr>
          <w:rFonts w:ascii="PNU" w:hAnsi="PNU" w:cs="PNU"/>
          <w:sz w:val="20"/>
          <w:szCs w:val="20"/>
          <w:rtl/>
        </w:rPr>
      </w:pPr>
      <w:r w:rsidRPr="009C1EB5">
        <w:rPr>
          <w:rFonts w:ascii="PNU" w:eastAsia="Calibri" w:hAnsi="PNU" w:cs="PNU"/>
          <w:color w:val="000000"/>
          <w:shd w:val="clear" w:color="auto" w:fill="FFFFFF"/>
          <w:rtl/>
        </w:rPr>
        <w:t xml:space="preserve">رئيسة القسم                    </w:t>
      </w:r>
      <w:r w:rsidR="009C1EB5">
        <w:rPr>
          <w:rFonts w:ascii="PNU" w:eastAsia="Calibri" w:hAnsi="PNU" w:cs="PNU" w:hint="cs"/>
          <w:color w:val="000000"/>
          <w:shd w:val="clear" w:color="auto" w:fill="FFFFFF"/>
          <w:rtl/>
        </w:rPr>
        <w:t xml:space="preserve">                                                                            </w:t>
      </w:r>
      <w:r w:rsidRPr="009C1EB5">
        <w:rPr>
          <w:rFonts w:ascii="PNU" w:eastAsia="Calibri" w:hAnsi="PNU" w:cs="PNU"/>
          <w:color w:val="000000"/>
          <w:shd w:val="clear" w:color="auto" w:fill="FFFFFF"/>
          <w:rtl/>
        </w:rPr>
        <w:t xml:space="preserve">                   عميدة الكلية</w:t>
      </w:r>
    </w:p>
    <w:p w14:paraId="19F6B688" w14:textId="77777777" w:rsidR="00FB54AF" w:rsidRDefault="00FB54AF" w:rsidP="00FB54AF">
      <w:pPr>
        <w:tabs>
          <w:tab w:val="left" w:pos="1398"/>
        </w:tabs>
        <w:rPr>
          <w:rtl/>
        </w:rPr>
      </w:pPr>
    </w:p>
    <w:p w14:paraId="28C54D2F" w14:textId="77777777" w:rsidR="00FB54AF" w:rsidRDefault="00FB54AF" w:rsidP="00FB54AF">
      <w:pPr>
        <w:tabs>
          <w:tab w:val="left" w:pos="1398"/>
        </w:tabs>
        <w:rPr>
          <w:rtl/>
        </w:rPr>
      </w:pPr>
    </w:p>
    <w:p w14:paraId="6021C29D" w14:textId="77777777" w:rsidR="00E71C99" w:rsidRDefault="00E71C99" w:rsidP="00FB54AF">
      <w:pPr>
        <w:keepNext/>
        <w:keepLines/>
        <w:spacing w:before="480" w:after="0"/>
        <w:jc w:val="center"/>
        <w:outlineLvl w:val="0"/>
        <w:rPr>
          <w:rFonts w:ascii="PNU" w:eastAsia="Times New Roman" w:hAnsi="PNU" w:cs="PNU"/>
          <w:b/>
          <w:bCs/>
          <w:color w:val="7B7B7B"/>
          <w:sz w:val="20"/>
          <w:szCs w:val="20"/>
          <w:shd w:val="clear" w:color="auto" w:fill="FFFFFF"/>
          <w:rtl/>
        </w:rPr>
      </w:pPr>
      <w:bookmarkStart w:id="1" w:name="_Toc432927120"/>
    </w:p>
    <w:p w14:paraId="342ECC62" w14:textId="77777777" w:rsidR="00FB54AF" w:rsidRPr="009C1EB5" w:rsidRDefault="00FB54AF" w:rsidP="00FB54AF">
      <w:pPr>
        <w:keepNext/>
        <w:keepLines/>
        <w:spacing w:before="480" w:after="0"/>
        <w:jc w:val="center"/>
        <w:outlineLvl w:val="0"/>
        <w:rPr>
          <w:rFonts w:ascii="PNU" w:eastAsia="Times New Roman" w:hAnsi="PNU" w:cs="PNU"/>
          <w:b/>
          <w:bCs/>
          <w:sz w:val="24"/>
          <w:szCs w:val="24"/>
          <w:shd w:val="clear" w:color="auto" w:fill="FFFFFF"/>
          <w:rtl/>
        </w:rPr>
      </w:pPr>
      <w:r w:rsidRPr="009C1EB5">
        <w:rPr>
          <w:rFonts w:ascii="PNU" w:eastAsia="Times New Roman" w:hAnsi="PNU" w:cs="PNU"/>
          <w:b/>
          <w:bCs/>
          <w:color w:val="7B7B7B"/>
          <w:sz w:val="20"/>
          <w:szCs w:val="20"/>
          <w:shd w:val="clear" w:color="auto" w:fill="FFFFFF"/>
          <w:rtl/>
        </w:rPr>
        <w:t>الدليل الإرشادي</w:t>
      </w:r>
      <w:bookmarkEnd w:id="1"/>
    </w:p>
    <w:p w14:paraId="026389F2" w14:textId="77777777" w:rsidR="00FB54AF" w:rsidRPr="009C1EB5" w:rsidRDefault="00FB54AF" w:rsidP="00FB54AF">
      <w:pPr>
        <w:shd w:val="clear" w:color="auto" w:fill="FFFFFF"/>
        <w:spacing w:after="160" w:line="259" w:lineRule="auto"/>
        <w:ind w:right="-567"/>
        <w:rPr>
          <w:rFonts w:ascii="PNU" w:eastAsia="Calibri" w:hAnsi="PNU" w:cs="PNU"/>
          <w:sz w:val="20"/>
          <w:szCs w:val="20"/>
          <w:shd w:val="clear" w:color="auto" w:fill="FFFFFF"/>
          <w:rtl/>
        </w:rPr>
      </w:pPr>
      <w:r w:rsidRPr="009C1EB5">
        <w:rPr>
          <w:rFonts w:ascii="PNU" w:eastAsia="Calibri" w:hAnsi="PNU" w:cs="PNU"/>
          <w:sz w:val="20"/>
          <w:szCs w:val="20"/>
          <w:shd w:val="clear" w:color="auto" w:fill="FFFFFF"/>
          <w:rtl/>
        </w:rPr>
        <w:t>مقدمة :</w:t>
      </w:r>
    </w:p>
    <w:p w14:paraId="3FAFC130" w14:textId="77777777" w:rsidR="00FB54AF" w:rsidRPr="009C1EB5" w:rsidRDefault="00FB54AF" w:rsidP="00FB54AF">
      <w:pPr>
        <w:spacing w:after="160" w:line="240" w:lineRule="auto"/>
        <w:jc w:val="both"/>
        <w:rPr>
          <w:rFonts w:ascii="PNU" w:eastAsia="Calibri" w:hAnsi="PNU" w:cs="PNU"/>
          <w:sz w:val="16"/>
          <w:szCs w:val="16"/>
          <w:rtl/>
        </w:rPr>
      </w:pPr>
      <w:r w:rsidRPr="009C1EB5">
        <w:rPr>
          <w:rFonts w:ascii="PNU" w:eastAsia="Calibri" w:hAnsi="PNU" w:cs="PNU"/>
          <w:sz w:val="16"/>
          <w:szCs w:val="16"/>
          <w:rtl/>
        </w:rPr>
        <w:t>إن التقدم بمقترح استحداث برنامج أكاديمي ينتهي بتحويله إلى برنامج جديد يعد عملية هامة تتطلب الدقة في جمع وتعبئة كافة المعلومات والبيانات المطلوبة بشكل صحيح ودقيق. لذلك نود لفت الانتباه إلى ضرورة استكمال جميع البيانات اللازمة قبل البدء بتعبئة النموذج حتى تيسر بقية إجراءات الطلب.</w:t>
      </w:r>
    </w:p>
    <w:p w14:paraId="549311B9" w14:textId="77777777" w:rsidR="00FB54AF" w:rsidRPr="009C1EB5" w:rsidRDefault="00FB54AF" w:rsidP="00FB54AF">
      <w:pPr>
        <w:spacing w:after="160" w:line="240" w:lineRule="auto"/>
        <w:jc w:val="both"/>
        <w:rPr>
          <w:rFonts w:ascii="PNU" w:eastAsia="Calibri" w:hAnsi="PNU" w:cs="PNU"/>
          <w:sz w:val="18"/>
          <w:szCs w:val="18"/>
          <w:rtl/>
        </w:rPr>
      </w:pPr>
      <w:r w:rsidRPr="009C1EB5">
        <w:rPr>
          <w:rFonts w:ascii="PNU" w:eastAsia="Calibri" w:hAnsi="PNU" w:cs="PNU"/>
          <w:sz w:val="16"/>
          <w:szCs w:val="16"/>
          <w:rtl/>
        </w:rPr>
        <w:t>ويمكن حصر المعلومات المطلوبة الأساسية في التالي:</w:t>
      </w:r>
    </w:p>
    <w:p w14:paraId="291BDB66" w14:textId="77777777" w:rsidR="00FB54AF" w:rsidRPr="009C1EB5" w:rsidRDefault="00FB54AF" w:rsidP="00FB54AF">
      <w:pPr>
        <w:numPr>
          <w:ilvl w:val="2"/>
          <w:numId w:val="36"/>
        </w:numPr>
        <w:shd w:val="clear" w:color="auto" w:fill="FFFFFF"/>
        <w:spacing w:after="160" w:line="240" w:lineRule="auto"/>
        <w:ind w:left="1680" w:right="-567" w:hanging="425"/>
        <w:contextualSpacing/>
        <w:jc w:val="both"/>
        <w:rPr>
          <w:rFonts w:ascii="PNU" w:eastAsia="Times New Roman" w:hAnsi="PNU" w:cs="PNU"/>
          <w:sz w:val="14"/>
          <w:szCs w:val="16"/>
        </w:rPr>
      </w:pPr>
      <w:r w:rsidRPr="009C1EB5">
        <w:rPr>
          <w:rFonts w:ascii="PNU" w:eastAsia="Times New Roman" w:hAnsi="PNU" w:cs="PNU"/>
          <w:sz w:val="14"/>
          <w:szCs w:val="16"/>
          <w:rtl/>
        </w:rPr>
        <w:t>تعريف البرنامج الجديد ومعلومات عامة.</w:t>
      </w:r>
    </w:p>
    <w:p w14:paraId="2CBC8ED4" w14:textId="77777777" w:rsidR="00FB54AF" w:rsidRPr="009C1EB5" w:rsidRDefault="00FB54AF" w:rsidP="00FB54AF">
      <w:pPr>
        <w:numPr>
          <w:ilvl w:val="2"/>
          <w:numId w:val="36"/>
        </w:numPr>
        <w:spacing w:after="160" w:line="240" w:lineRule="auto"/>
        <w:ind w:left="1680" w:hanging="425"/>
        <w:contextualSpacing/>
        <w:jc w:val="both"/>
        <w:rPr>
          <w:rFonts w:ascii="PNU" w:eastAsia="Calibri" w:hAnsi="PNU" w:cs="PNU"/>
          <w:sz w:val="14"/>
          <w:szCs w:val="16"/>
        </w:rPr>
      </w:pPr>
      <w:r w:rsidRPr="009C1EB5">
        <w:rPr>
          <w:rFonts w:ascii="PNU" w:eastAsia="Times New Roman" w:hAnsi="PNU" w:cs="PNU"/>
          <w:sz w:val="14"/>
          <w:szCs w:val="16"/>
          <w:rtl/>
        </w:rPr>
        <w:t>المعايير والمرجعية التي يُبنى عليها البرنامج المقترح</w:t>
      </w:r>
      <w:r w:rsidRPr="009C1EB5">
        <w:rPr>
          <w:rFonts w:ascii="PNU" w:eastAsia="Calibri" w:hAnsi="PNU" w:cs="PNU"/>
          <w:sz w:val="14"/>
          <w:szCs w:val="16"/>
          <w:rtl/>
        </w:rPr>
        <w:t>.</w:t>
      </w:r>
    </w:p>
    <w:p w14:paraId="58C02C63" w14:textId="77777777" w:rsidR="00FB54AF" w:rsidRPr="009C1EB5" w:rsidRDefault="00FB54AF" w:rsidP="00FB54AF">
      <w:pPr>
        <w:numPr>
          <w:ilvl w:val="2"/>
          <w:numId w:val="36"/>
        </w:numPr>
        <w:spacing w:after="160" w:line="240" w:lineRule="auto"/>
        <w:ind w:left="1680" w:hanging="425"/>
        <w:contextualSpacing/>
        <w:jc w:val="both"/>
        <w:rPr>
          <w:rFonts w:ascii="PNU" w:eastAsia="Times New Roman" w:hAnsi="PNU" w:cs="PNU"/>
          <w:sz w:val="14"/>
          <w:szCs w:val="16"/>
          <w:rtl/>
        </w:rPr>
      </w:pPr>
      <w:r w:rsidRPr="009C1EB5">
        <w:rPr>
          <w:rFonts w:ascii="PNU" w:eastAsia="Times New Roman" w:hAnsi="PNU" w:cs="PNU"/>
          <w:sz w:val="14"/>
          <w:szCs w:val="16"/>
          <w:rtl/>
        </w:rPr>
        <w:t>توصيف للبرنامج المقترح وتوصيف للمقررات على حسب نماذج الهيئة الوطنية للتقويم والاعتماد الأكاديمي.</w:t>
      </w:r>
    </w:p>
    <w:p w14:paraId="5F73B5D8" w14:textId="77777777" w:rsidR="00FB54AF" w:rsidRPr="009C1EB5" w:rsidRDefault="00FB54AF" w:rsidP="00FB54AF">
      <w:pPr>
        <w:numPr>
          <w:ilvl w:val="2"/>
          <w:numId w:val="36"/>
        </w:numPr>
        <w:spacing w:after="160" w:line="240" w:lineRule="auto"/>
        <w:ind w:left="1680" w:right="993" w:hanging="425"/>
        <w:contextualSpacing/>
        <w:jc w:val="both"/>
        <w:rPr>
          <w:rFonts w:ascii="PNU" w:eastAsia="Times New Roman" w:hAnsi="PNU" w:cs="PNU"/>
          <w:sz w:val="14"/>
          <w:szCs w:val="16"/>
          <w:rtl/>
        </w:rPr>
      </w:pPr>
      <w:r w:rsidRPr="009C1EB5">
        <w:rPr>
          <w:rFonts w:ascii="PNU" w:eastAsia="Times New Roman" w:hAnsi="PNU" w:cs="PNU"/>
          <w:sz w:val="14"/>
          <w:szCs w:val="16"/>
          <w:rtl/>
        </w:rPr>
        <w:t>الخطة التشغيلية للبرنامج المقترح.</w:t>
      </w:r>
    </w:p>
    <w:p w14:paraId="7513FE2D" w14:textId="77777777" w:rsidR="00FB54AF" w:rsidRPr="009C1EB5" w:rsidRDefault="00FB54AF" w:rsidP="00FB54AF">
      <w:pPr>
        <w:numPr>
          <w:ilvl w:val="2"/>
          <w:numId w:val="36"/>
        </w:numPr>
        <w:spacing w:after="160" w:line="240" w:lineRule="auto"/>
        <w:ind w:left="1680" w:hanging="425"/>
        <w:contextualSpacing/>
        <w:jc w:val="both"/>
        <w:rPr>
          <w:rFonts w:ascii="PNU" w:eastAsia="Times New Roman" w:hAnsi="PNU" w:cs="PNU"/>
          <w:sz w:val="14"/>
          <w:szCs w:val="16"/>
          <w:rtl/>
        </w:rPr>
      </w:pPr>
      <w:r w:rsidRPr="009C1EB5">
        <w:rPr>
          <w:rFonts w:ascii="PNU" w:eastAsia="Times New Roman" w:hAnsi="PNU" w:cs="PNU"/>
          <w:sz w:val="14"/>
          <w:szCs w:val="16"/>
          <w:rtl/>
        </w:rPr>
        <w:t>احتياجات البرنامج من خبراء.</w:t>
      </w:r>
    </w:p>
    <w:p w14:paraId="1B0AF4F8" w14:textId="77777777" w:rsidR="00FB54AF" w:rsidRPr="009C1EB5" w:rsidRDefault="00FB54AF" w:rsidP="00FB54AF">
      <w:pPr>
        <w:numPr>
          <w:ilvl w:val="2"/>
          <w:numId w:val="36"/>
        </w:numPr>
        <w:spacing w:after="160" w:line="240" w:lineRule="auto"/>
        <w:ind w:left="1680" w:hanging="425"/>
        <w:contextualSpacing/>
        <w:jc w:val="both"/>
        <w:rPr>
          <w:rFonts w:ascii="PNU" w:eastAsia="Times New Roman" w:hAnsi="PNU" w:cs="PNU"/>
          <w:sz w:val="14"/>
          <w:szCs w:val="16"/>
          <w:rtl/>
        </w:rPr>
      </w:pPr>
      <w:r w:rsidRPr="009C1EB5">
        <w:rPr>
          <w:rFonts w:ascii="PNU" w:eastAsia="Times New Roman" w:hAnsi="PNU" w:cs="PNU"/>
          <w:sz w:val="14"/>
          <w:szCs w:val="16"/>
          <w:rtl/>
        </w:rPr>
        <w:t xml:space="preserve">سياسات البرنامج. </w:t>
      </w:r>
    </w:p>
    <w:p w14:paraId="235689A0" w14:textId="77777777" w:rsidR="00E71C99" w:rsidRPr="009C1EB5" w:rsidRDefault="00E71C99" w:rsidP="00FB54AF">
      <w:pPr>
        <w:shd w:val="clear" w:color="auto" w:fill="FFFFFF"/>
        <w:spacing w:after="160" w:line="240" w:lineRule="auto"/>
        <w:ind w:right="-567"/>
        <w:rPr>
          <w:rFonts w:ascii="PNU" w:eastAsia="Calibri" w:hAnsi="PNU" w:cs="PNU"/>
          <w:color w:val="7B7B7B"/>
          <w:sz w:val="16"/>
          <w:szCs w:val="16"/>
          <w:shd w:val="clear" w:color="auto" w:fill="FFFFFF"/>
          <w:rtl/>
        </w:rPr>
      </w:pPr>
    </w:p>
    <w:p w14:paraId="40D70F32" w14:textId="77777777" w:rsidR="00FB54AF" w:rsidRPr="009C1EB5" w:rsidRDefault="00FB54AF" w:rsidP="00FB54AF">
      <w:pPr>
        <w:shd w:val="clear" w:color="auto" w:fill="FFFFFF"/>
        <w:spacing w:after="160" w:line="240" w:lineRule="auto"/>
        <w:ind w:right="-567"/>
        <w:rPr>
          <w:rFonts w:ascii="PNU" w:eastAsia="Calibri" w:hAnsi="PNU" w:cs="PNU"/>
          <w:sz w:val="20"/>
          <w:szCs w:val="20"/>
          <w:shd w:val="clear" w:color="auto" w:fill="FFFFFF"/>
          <w:rtl/>
        </w:rPr>
      </w:pPr>
      <w:r w:rsidRPr="009C1EB5">
        <w:rPr>
          <w:rFonts w:ascii="PNU" w:eastAsia="Calibri" w:hAnsi="PNU" w:cs="PNU"/>
          <w:sz w:val="20"/>
          <w:szCs w:val="20"/>
          <w:shd w:val="clear" w:color="auto" w:fill="FFFFFF"/>
          <w:rtl/>
        </w:rPr>
        <w:t>شروط تقديم الطلب:</w:t>
      </w:r>
    </w:p>
    <w:p w14:paraId="156EBA12" w14:textId="77777777" w:rsidR="00FB54AF" w:rsidRPr="009C1EB5" w:rsidRDefault="00FB54AF" w:rsidP="00FB54AF">
      <w:pPr>
        <w:numPr>
          <w:ilvl w:val="0"/>
          <w:numId w:val="37"/>
        </w:numPr>
        <w:shd w:val="clear" w:color="auto" w:fill="FFFFFF"/>
        <w:spacing w:after="160" w:line="240" w:lineRule="auto"/>
        <w:ind w:right="-567"/>
        <w:contextualSpacing/>
        <w:jc w:val="both"/>
        <w:rPr>
          <w:rFonts w:ascii="PNU" w:eastAsia="Calibri" w:hAnsi="PNU" w:cs="PNU"/>
          <w:sz w:val="16"/>
          <w:szCs w:val="16"/>
        </w:rPr>
      </w:pPr>
      <w:r w:rsidRPr="009C1EB5">
        <w:rPr>
          <w:rFonts w:ascii="PNU" w:eastAsia="Calibri" w:hAnsi="PNU" w:cs="PNU"/>
          <w:sz w:val="16"/>
          <w:szCs w:val="16"/>
          <w:rtl/>
        </w:rPr>
        <w:t>تعبئة المعلومات في النماذج المرفقة كاملة , في حالة عدم التمكن من ملء معلومات معينة يتم الاتصال</w:t>
      </w:r>
    </w:p>
    <w:p w14:paraId="53E51443" w14:textId="77777777" w:rsidR="00FB54AF" w:rsidRPr="009C1EB5" w:rsidRDefault="00FB54AF" w:rsidP="00FB54AF">
      <w:pPr>
        <w:shd w:val="clear" w:color="auto" w:fill="FFFFFF"/>
        <w:spacing w:after="160" w:line="240" w:lineRule="auto"/>
        <w:ind w:left="720" w:right="-567"/>
        <w:contextualSpacing/>
        <w:jc w:val="both"/>
        <w:rPr>
          <w:rFonts w:ascii="PNU" w:eastAsia="Calibri" w:hAnsi="PNU" w:cs="PNU"/>
          <w:sz w:val="16"/>
          <w:szCs w:val="16"/>
        </w:rPr>
      </w:pPr>
      <w:r w:rsidRPr="009C1EB5">
        <w:rPr>
          <w:rFonts w:ascii="PNU" w:eastAsia="Calibri" w:hAnsi="PNU" w:cs="PNU"/>
          <w:sz w:val="16"/>
          <w:szCs w:val="16"/>
          <w:rtl/>
        </w:rPr>
        <w:t xml:space="preserve"> </w:t>
      </w:r>
      <w:r w:rsidRPr="009C1EB5">
        <w:rPr>
          <w:rFonts w:ascii="PNU" w:eastAsia="Calibri" w:hAnsi="PNU" w:cs="PNU"/>
          <w:b/>
          <w:bCs/>
          <w:sz w:val="16"/>
          <w:szCs w:val="16"/>
          <w:rtl/>
        </w:rPr>
        <w:t xml:space="preserve">بوحدة الخطط والمناهج بوكالة الجامعة للشؤون التعليمية </w:t>
      </w:r>
      <w:r w:rsidRPr="009C1EB5">
        <w:rPr>
          <w:rFonts w:ascii="PNU" w:eastAsia="Calibri" w:hAnsi="PNU" w:cs="PNU"/>
          <w:sz w:val="16"/>
          <w:szCs w:val="16"/>
          <w:rtl/>
        </w:rPr>
        <w:t>.</w:t>
      </w:r>
    </w:p>
    <w:p w14:paraId="1647325F" w14:textId="77777777" w:rsidR="00FB54AF" w:rsidRPr="009C1EB5" w:rsidRDefault="00FB54AF" w:rsidP="00FB54AF">
      <w:pPr>
        <w:numPr>
          <w:ilvl w:val="0"/>
          <w:numId w:val="37"/>
        </w:numPr>
        <w:shd w:val="clear" w:color="auto" w:fill="FFFFFF"/>
        <w:spacing w:after="160" w:line="240" w:lineRule="auto"/>
        <w:ind w:right="-567"/>
        <w:contextualSpacing/>
        <w:jc w:val="both"/>
        <w:rPr>
          <w:rFonts w:ascii="PNU" w:eastAsia="Calibri" w:hAnsi="PNU" w:cs="PNU"/>
          <w:sz w:val="16"/>
          <w:szCs w:val="16"/>
        </w:rPr>
      </w:pPr>
      <w:r w:rsidRPr="009C1EB5">
        <w:rPr>
          <w:rFonts w:ascii="PNU" w:eastAsia="Calibri" w:hAnsi="PNU" w:cs="PNU"/>
          <w:sz w:val="16"/>
          <w:szCs w:val="16"/>
          <w:rtl/>
        </w:rPr>
        <w:t>إرفاق جميع الوثائق والبيانات المطلوب تقديمها مع الطلب.</w:t>
      </w:r>
    </w:p>
    <w:p w14:paraId="44642CCB" w14:textId="77777777" w:rsidR="00FB54AF" w:rsidRPr="009C1EB5" w:rsidRDefault="00FB54AF" w:rsidP="00FB54AF">
      <w:pPr>
        <w:numPr>
          <w:ilvl w:val="0"/>
          <w:numId w:val="37"/>
        </w:numPr>
        <w:shd w:val="clear" w:color="auto" w:fill="FFFFFF"/>
        <w:spacing w:after="160" w:line="240" w:lineRule="auto"/>
        <w:ind w:right="-567"/>
        <w:contextualSpacing/>
        <w:jc w:val="both"/>
        <w:rPr>
          <w:rFonts w:ascii="PNU" w:eastAsia="Calibri" w:hAnsi="PNU" w:cs="PNU"/>
          <w:sz w:val="16"/>
          <w:szCs w:val="16"/>
        </w:rPr>
      </w:pPr>
      <w:r w:rsidRPr="009C1EB5">
        <w:rPr>
          <w:rFonts w:ascii="PNU" w:eastAsia="Calibri" w:hAnsi="PNU" w:cs="PNU"/>
          <w:sz w:val="16"/>
          <w:szCs w:val="16"/>
          <w:rtl/>
        </w:rPr>
        <w:t>أن تكون المعلومات المعبأة دقيقة وواضحة.</w:t>
      </w:r>
    </w:p>
    <w:p w14:paraId="5217501F" w14:textId="77777777" w:rsidR="00FB54AF" w:rsidRPr="009C1EB5" w:rsidRDefault="00FB54AF" w:rsidP="00FB54AF">
      <w:pPr>
        <w:numPr>
          <w:ilvl w:val="0"/>
          <w:numId w:val="37"/>
        </w:numPr>
        <w:shd w:val="clear" w:color="auto" w:fill="FFFFFF"/>
        <w:spacing w:after="160" w:line="240" w:lineRule="auto"/>
        <w:ind w:right="-567"/>
        <w:contextualSpacing/>
        <w:jc w:val="both"/>
        <w:rPr>
          <w:rFonts w:ascii="PNU" w:eastAsia="Calibri" w:hAnsi="PNU" w:cs="PNU"/>
          <w:sz w:val="16"/>
          <w:szCs w:val="16"/>
        </w:rPr>
      </w:pPr>
      <w:r w:rsidRPr="009C1EB5">
        <w:rPr>
          <w:rFonts w:ascii="PNU" w:eastAsia="Calibri" w:hAnsi="PNU" w:cs="PNU"/>
          <w:sz w:val="16"/>
          <w:szCs w:val="16"/>
          <w:rtl/>
        </w:rPr>
        <w:t>يتم تعبئة الطلب الكترونياً ومن ثم طباعته وتوقيعه وتسليمه ورقياً مع المرفقات.</w:t>
      </w:r>
    </w:p>
    <w:p w14:paraId="63699013" w14:textId="77777777" w:rsidR="00FB54AF" w:rsidRPr="009C1EB5" w:rsidRDefault="00FB54AF" w:rsidP="00FB54AF">
      <w:pPr>
        <w:shd w:val="clear" w:color="auto" w:fill="FFFFFF"/>
        <w:spacing w:after="160" w:line="240" w:lineRule="auto"/>
        <w:ind w:right="-567"/>
        <w:rPr>
          <w:rFonts w:ascii="PNU" w:eastAsia="Calibri" w:hAnsi="PNU" w:cs="PNU"/>
          <w:color w:val="7B7B7B"/>
          <w:sz w:val="18"/>
          <w:szCs w:val="18"/>
          <w:shd w:val="clear" w:color="auto" w:fill="FFFFFF"/>
          <w:rtl/>
        </w:rPr>
      </w:pPr>
    </w:p>
    <w:p w14:paraId="63C9086F" w14:textId="77777777" w:rsidR="00FB54AF" w:rsidRPr="009C1EB5" w:rsidRDefault="00FB54AF" w:rsidP="00FB54AF">
      <w:pPr>
        <w:shd w:val="clear" w:color="auto" w:fill="FFFFFF"/>
        <w:spacing w:after="160" w:line="240" w:lineRule="auto"/>
        <w:ind w:right="-567"/>
        <w:rPr>
          <w:rFonts w:ascii="PNU" w:eastAsia="Calibri" w:hAnsi="PNU" w:cs="PNU"/>
          <w:sz w:val="20"/>
          <w:szCs w:val="20"/>
          <w:shd w:val="clear" w:color="auto" w:fill="FFFFFF"/>
          <w:rtl/>
        </w:rPr>
      </w:pPr>
      <w:r w:rsidRPr="009C1EB5">
        <w:rPr>
          <w:rFonts w:ascii="PNU" w:eastAsia="Calibri" w:hAnsi="PNU" w:cs="PNU"/>
          <w:sz w:val="20"/>
          <w:szCs w:val="20"/>
          <w:shd w:val="clear" w:color="auto" w:fill="FFFFFF"/>
          <w:rtl/>
        </w:rPr>
        <w:t>متطلبات استحداث برنامج جديد :</w:t>
      </w:r>
    </w:p>
    <w:p w14:paraId="32557ADE"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يتماشى البرنامج المقترح مع الإطار الوطني للمؤهلات ومتطلبات الهيئة الوطنية للاعتماد الأكاديمي</w:t>
      </w:r>
    </w:p>
    <w:p w14:paraId="145769BF" w14:textId="77777777" w:rsidR="00FB54AF" w:rsidRPr="009C1EB5" w:rsidRDefault="00FB54AF" w:rsidP="00FB54AF">
      <w:pPr>
        <w:spacing w:after="160" w:line="240" w:lineRule="auto"/>
        <w:ind w:left="720" w:hanging="360"/>
        <w:contextualSpacing/>
        <w:jc w:val="both"/>
        <w:rPr>
          <w:rFonts w:ascii="PNU" w:eastAsia="Calibri" w:hAnsi="PNU" w:cs="PNU"/>
          <w:sz w:val="16"/>
          <w:szCs w:val="16"/>
        </w:rPr>
      </w:pPr>
      <w:r w:rsidRPr="009C1EB5">
        <w:rPr>
          <w:rFonts w:ascii="PNU" w:eastAsia="Calibri" w:hAnsi="PNU" w:cs="PNU"/>
          <w:sz w:val="16"/>
          <w:szCs w:val="16"/>
          <w:rtl/>
        </w:rPr>
        <w:t xml:space="preserve"> ( </w:t>
      </w:r>
      <w:r w:rsidRPr="009C1EB5">
        <w:rPr>
          <w:rFonts w:ascii="PNU" w:eastAsia="Calibri" w:hAnsi="PNU" w:cs="PNU"/>
          <w:sz w:val="16"/>
          <w:szCs w:val="16"/>
        </w:rPr>
        <w:t>NCAAA</w:t>
      </w:r>
      <w:r w:rsidRPr="009C1EB5">
        <w:rPr>
          <w:rFonts w:ascii="PNU" w:eastAsia="Calibri" w:hAnsi="PNU" w:cs="PNU"/>
          <w:sz w:val="16"/>
          <w:szCs w:val="16"/>
          <w:rtl/>
        </w:rPr>
        <w:t xml:space="preserve"> ) .</w:t>
      </w:r>
    </w:p>
    <w:p w14:paraId="788088B8"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يدعم البرنامج المقترح أهداف ورسالة الجامعة وينبثق من خطتها الاستراتيجية .</w:t>
      </w:r>
    </w:p>
    <w:p w14:paraId="7609EDDB"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يخدم سوق العمل ويؤهل الطالبة للانخراط فيه .</w:t>
      </w:r>
    </w:p>
    <w:p w14:paraId="75F6E3DD"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يكون البرنامج المقترح حديث ويتماشى مع التطورات الجديدة في مجال العلم.</w:t>
      </w:r>
    </w:p>
    <w:p w14:paraId="1B90987D"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ان يتم عمل مقارنة مرجعية مع برامج رائدة في نفس التخصص والاستفادة منها .</w:t>
      </w:r>
    </w:p>
    <w:p w14:paraId="1536A8FD"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يتم توصيف للبرنامج المقترح .</w:t>
      </w:r>
    </w:p>
    <w:p w14:paraId="6CFDA083"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تكون أهداف البرنامج المقترح ونواتج التعلم واضحة.</w:t>
      </w:r>
    </w:p>
    <w:p w14:paraId="5903C10B"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يتماشى مستوى البرنامج المقترح مع الدرجة الممنوحة .</w:t>
      </w:r>
    </w:p>
    <w:p w14:paraId="00119BCA"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وضوح وتعدد استراتيجيات التدريس والتقويم.</w:t>
      </w:r>
    </w:p>
    <w:p w14:paraId="3E92513A" w14:textId="77777777" w:rsidR="00FB54AF" w:rsidRPr="009C1EB5" w:rsidRDefault="00FB54AF" w:rsidP="00FB54AF">
      <w:pPr>
        <w:numPr>
          <w:ilvl w:val="0"/>
          <w:numId w:val="38"/>
        </w:numPr>
        <w:tabs>
          <w:tab w:val="left" w:pos="830"/>
        </w:tabs>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توجد خطة تشغيلية لفتح البرنامج المقترح توضح الاحتياجات البشرية والمادية.</w:t>
      </w:r>
    </w:p>
    <w:p w14:paraId="0E42E46F" w14:textId="77777777" w:rsidR="00FB54AF" w:rsidRDefault="00FB54AF" w:rsidP="00FB54AF">
      <w:pPr>
        <w:numPr>
          <w:ilvl w:val="0"/>
          <w:numId w:val="38"/>
        </w:numPr>
        <w:tabs>
          <w:tab w:val="left" w:pos="830"/>
        </w:tabs>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يتضمن وصفاً موجزاً لمشورة الخبراء .</w:t>
      </w:r>
    </w:p>
    <w:p w14:paraId="0A33FA0C" w14:textId="77777777" w:rsidR="00E71C99" w:rsidRDefault="00E71C99" w:rsidP="00E71C99">
      <w:pPr>
        <w:tabs>
          <w:tab w:val="left" w:pos="830"/>
        </w:tabs>
        <w:spacing w:after="160" w:line="240" w:lineRule="auto"/>
        <w:ind w:left="720"/>
        <w:contextualSpacing/>
        <w:jc w:val="both"/>
        <w:rPr>
          <w:rFonts w:ascii="PNU" w:eastAsia="Calibri" w:hAnsi="PNU" w:cs="PNU"/>
          <w:sz w:val="16"/>
          <w:szCs w:val="16"/>
          <w:rtl/>
        </w:rPr>
      </w:pPr>
    </w:p>
    <w:p w14:paraId="070C5F40" w14:textId="77777777" w:rsidR="00E71C99" w:rsidRPr="009C1EB5" w:rsidRDefault="00E71C99" w:rsidP="00E71C99">
      <w:pPr>
        <w:tabs>
          <w:tab w:val="left" w:pos="830"/>
        </w:tabs>
        <w:spacing w:after="160" w:line="240" w:lineRule="auto"/>
        <w:ind w:left="720"/>
        <w:contextualSpacing/>
        <w:jc w:val="both"/>
        <w:rPr>
          <w:rFonts w:ascii="PNU" w:eastAsia="Calibri" w:hAnsi="PNU" w:cs="PNU"/>
          <w:sz w:val="16"/>
          <w:szCs w:val="16"/>
        </w:rPr>
      </w:pPr>
    </w:p>
    <w:p w14:paraId="7FCED4B4" w14:textId="77777777" w:rsidR="00FB54AF" w:rsidRPr="00D245E4" w:rsidRDefault="00FB54AF" w:rsidP="00FB54AF">
      <w:pPr>
        <w:shd w:val="clear" w:color="auto" w:fill="FFFFFF"/>
        <w:spacing w:after="160" w:line="240" w:lineRule="auto"/>
        <w:ind w:right="-567"/>
        <w:rPr>
          <w:rFonts w:ascii="PNU" w:eastAsia="Calibri" w:hAnsi="PNU" w:cs="PNU"/>
          <w:sz w:val="24"/>
          <w:szCs w:val="24"/>
          <w:shd w:val="clear" w:color="auto" w:fill="FFFFFF"/>
        </w:rPr>
      </w:pPr>
      <w:r w:rsidRPr="00D245E4">
        <w:rPr>
          <w:rFonts w:ascii="PNU" w:eastAsia="Calibri" w:hAnsi="PNU" w:cs="PNU"/>
          <w:shd w:val="clear" w:color="auto" w:fill="FFFFFF"/>
          <w:rtl/>
        </w:rPr>
        <w:t>المرفقات</w:t>
      </w:r>
      <w:r w:rsidRPr="00D245E4">
        <w:rPr>
          <w:rFonts w:ascii="PNU" w:eastAsia="Calibri" w:hAnsi="PNU" w:cs="PNU"/>
          <w:sz w:val="24"/>
          <w:szCs w:val="24"/>
          <w:shd w:val="clear" w:color="auto" w:fill="FFFFFF"/>
          <w:rtl/>
        </w:rPr>
        <w:t xml:space="preserve">  </w:t>
      </w:r>
    </w:p>
    <w:p w14:paraId="3CC2EE88"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Pr>
      </w:pPr>
      <w:r w:rsidRPr="00D245E4">
        <w:rPr>
          <w:rFonts w:ascii="PNU" w:eastAsia="Calibri" w:hAnsi="PNU" w:cs="PNU"/>
          <w:sz w:val="20"/>
          <w:szCs w:val="20"/>
          <w:rtl/>
        </w:rPr>
        <w:t>نموذج توصيف البرنامج.</w:t>
      </w:r>
    </w:p>
    <w:p w14:paraId="1D45BC0A"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tl/>
        </w:rPr>
      </w:pPr>
      <w:r w:rsidRPr="00D245E4">
        <w:rPr>
          <w:rFonts w:ascii="PNU" w:eastAsia="Calibri" w:hAnsi="PNU" w:cs="PNU"/>
          <w:sz w:val="20"/>
          <w:szCs w:val="20"/>
          <w:rtl/>
        </w:rPr>
        <w:t>نموذج إقرار الخطط والبرامج الدراسية.</w:t>
      </w:r>
    </w:p>
    <w:p w14:paraId="174B7CF0"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Pr>
      </w:pPr>
      <w:r w:rsidRPr="00D245E4">
        <w:rPr>
          <w:rFonts w:ascii="PNU" w:eastAsia="Calibri" w:hAnsi="PNU" w:cs="PNU"/>
          <w:sz w:val="20"/>
          <w:szCs w:val="20"/>
          <w:rtl/>
        </w:rPr>
        <w:t>نموذج الخطة الدراسية للبرنامج</w:t>
      </w:r>
      <w:r w:rsidRPr="00D245E4">
        <w:rPr>
          <w:rFonts w:ascii="PNU" w:eastAsia="Calibri" w:hAnsi="PNU" w:cs="PNU"/>
          <w:sz w:val="20"/>
          <w:szCs w:val="20"/>
        </w:rPr>
        <w:t>.</w:t>
      </w:r>
    </w:p>
    <w:p w14:paraId="4604CA98"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Pr>
      </w:pPr>
      <w:r w:rsidRPr="00D245E4">
        <w:rPr>
          <w:rFonts w:ascii="PNU" w:eastAsia="Calibri" w:hAnsi="PNU" w:cs="PNU"/>
          <w:sz w:val="20"/>
          <w:szCs w:val="20"/>
          <w:rtl/>
        </w:rPr>
        <w:t>نموذج توصيف مقررات.</w:t>
      </w:r>
    </w:p>
    <w:p w14:paraId="40DD0707"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Pr>
      </w:pPr>
      <w:r w:rsidRPr="00D245E4">
        <w:rPr>
          <w:rFonts w:ascii="PNU" w:eastAsia="Calibri" w:hAnsi="PNU" w:cs="PNU"/>
          <w:sz w:val="20"/>
          <w:szCs w:val="20"/>
          <w:rtl/>
        </w:rPr>
        <w:t>نموذج خطة تشغيل البرنامج من الموارد المادية والبشرية.</w:t>
      </w:r>
    </w:p>
    <w:p w14:paraId="7A638143" w14:textId="77777777" w:rsidR="00FB54AF" w:rsidRPr="00D245E4" w:rsidRDefault="00FB54AF" w:rsidP="00FB54AF">
      <w:pPr>
        <w:shd w:val="clear" w:color="auto" w:fill="FFFFFF"/>
        <w:tabs>
          <w:tab w:val="left" w:pos="-162"/>
        </w:tabs>
        <w:spacing w:after="160" w:line="240" w:lineRule="auto"/>
        <w:ind w:right="-567"/>
        <w:jc w:val="both"/>
        <w:rPr>
          <w:rFonts w:ascii="PNU" w:eastAsia="Calibri" w:hAnsi="PNU" w:cs="PNU"/>
          <w:sz w:val="20"/>
          <w:rtl/>
        </w:rPr>
      </w:pPr>
      <w:r w:rsidRPr="00D245E4">
        <w:rPr>
          <w:rFonts w:ascii="PNU" w:eastAsia="Calibri" w:hAnsi="PNU" w:cs="PNU"/>
          <w:sz w:val="18"/>
          <w:szCs w:val="20"/>
          <w:rtl/>
        </w:rPr>
        <w:br/>
      </w:r>
      <w:r w:rsidRPr="00D245E4">
        <w:rPr>
          <w:rFonts w:ascii="PNU" w:eastAsia="Calibri" w:hAnsi="PNU" w:cs="PNU"/>
          <w:sz w:val="20"/>
          <w:rtl/>
        </w:rPr>
        <w:t xml:space="preserve">ملاحظة : </w:t>
      </w:r>
    </w:p>
    <w:p w14:paraId="5662F2DB" w14:textId="77777777" w:rsidR="00FB54AF" w:rsidRPr="00D245E4" w:rsidRDefault="00FB54AF" w:rsidP="00FB54AF">
      <w:pPr>
        <w:shd w:val="clear" w:color="auto" w:fill="FFFFFF"/>
        <w:spacing w:after="160" w:line="240" w:lineRule="auto"/>
        <w:ind w:right="-567"/>
        <w:jc w:val="both"/>
        <w:rPr>
          <w:rFonts w:ascii="PNU" w:eastAsia="Calibri" w:hAnsi="PNU" w:cs="PNU"/>
          <w:sz w:val="18"/>
          <w:szCs w:val="20"/>
          <w:rtl/>
        </w:rPr>
      </w:pPr>
      <w:r w:rsidRPr="00D245E4">
        <w:rPr>
          <w:rFonts w:ascii="PNU" w:eastAsia="Calibri" w:hAnsi="PNU" w:cs="PNU"/>
          <w:sz w:val="18"/>
          <w:szCs w:val="20"/>
          <w:rtl/>
        </w:rPr>
        <w:t>المعلومات في المرفقات يتم تقديمها مع الطلب ويفترض تجهيزها أولاً لتساعدك على ملء طلب مقترح استحداث البرنامج.</w:t>
      </w:r>
    </w:p>
    <w:p w14:paraId="2D0B9DCB" w14:textId="77777777" w:rsidR="00FB54AF" w:rsidRPr="00D245E4" w:rsidRDefault="00FB54AF" w:rsidP="00FB54AF">
      <w:pPr>
        <w:shd w:val="clear" w:color="auto" w:fill="FFFFFF"/>
        <w:spacing w:after="160" w:line="240" w:lineRule="auto"/>
        <w:ind w:right="-567"/>
        <w:jc w:val="both"/>
        <w:rPr>
          <w:rFonts w:ascii="PNU" w:eastAsia="Calibri" w:hAnsi="PNU" w:cs="PNU"/>
          <w:shd w:val="clear" w:color="auto" w:fill="FFFFFF"/>
          <w:rtl/>
        </w:rPr>
      </w:pPr>
      <w:r w:rsidRPr="00D245E4">
        <w:rPr>
          <w:rFonts w:ascii="PNU" w:eastAsia="Calibri" w:hAnsi="PNU" w:cs="PNU"/>
          <w:shd w:val="clear" w:color="auto" w:fill="FFFFFF"/>
          <w:rtl/>
        </w:rPr>
        <w:t>آلية تعبئة الطلب :</w:t>
      </w:r>
    </w:p>
    <w:p w14:paraId="31B12D3E"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Pr>
      </w:pPr>
      <w:r w:rsidRPr="00D245E4">
        <w:rPr>
          <w:rFonts w:ascii="PNU" w:eastAsia="Calibri" w:hAnsi="PNU" w:cs="PNU"/>
          <w:sz w:val="18"/>
          <w:szCs w:val="20"/>
          <w:rtl/>
        </w:rPr>
        <w:t>تعبئة الطلب الكترونياً.</w:t>
      </w:r>
    </w:p>
    <w:p w14:paraId="75217BB6"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Pr>
      </w:pPr>
      <w:r w:rsidRPr="00D245E4">
        <w:rPr>
          <w:rFonts w:ascii="PNU" w:eastAsia="Calibri" w:hAnsi="PNU" w:cs="PNU"/>
          <w:sz w:val="18"/>
          <w:szCs w:val="20"/>
          <w:rtl/>
        </w:rPr>
        <w:t>طباعة الطلب على وجه واحد بشكل واضح.</w:t>
      </w:r>
    </w:p>
    <w:p w14:paraId="2093ED4E"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Pr>
      </w:pPr>
      <w:r w:rsidRPr="00D245E4">
        <w:rPr>
          <w:rFonts w:ascii="PNU" w:eastAsia="Calibri" w:hAnsi="PNU" w:cs="PNU"/>
          <w:sz w:val="18"/>
          <w:szCs w:val="20"/>
          <w:rtl/>
        </w:rPr>
        <w:t>تقدم ثلاث نسخ من الطلب ونسخة واحدة من المرفقات.</w:t>
      </w:r>
    </w:p>
    <w:p w14:paraId="66038A4C"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Pr>
      </w:pPr>
      <w:r w:rsidRPr="00D245E4">
        <w:rPr>
          <w:rFonts w:ascii="PNU" w:eastAsia="Calibri" w:hAnsi="PNU" w:cs="PNU"/>
          <w:sz w:val="18"/>
          <w:szCs w:val="20"/>
          <w:rtl/>
        </w:rPr>
        <w:t>ترفق المرفقات في آخر الطلب ويشار إليها أثناء تعبئة الطلب في الخانة المخصصة .</w:t>
      </w:r>
    </w:p>
    <w:p w14:paraId="30DD71F5"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tl/>
        </w:rPr>
      </w:pPr>
      <w:r w:rsidRPr="00D245E4">
        <w:rPr>
          <w:rFonts w:ascii="PNU" w:eastAsia="Calibri" w:hAnsi="PNU" w:cs="PNU"/>
          <w:sz w:val="18"/>
          <w:szCs w:val="20"/>
          <w:rtl/>
        </w:rPr>
        <w:t>في حالة وجود مرفقات أخرى يتم إرفاقها والإشارة إليها أيضا أثناء تعبئة الطلب في الخانة المخصصة.</w:t>
      </w:r>
    </w:p>
    <w:p w14:paraId="3A699082" w14:textId="77777777" w:rsidR="00FB54AF" w:rsidRPr="00D245E4" w:rsidRDefault="00FB54AF" w:rsidP="00FB54AF">
      <w:pPr>
        <w:shd w:val="clear" w:color="auto" w:fill="FFFFFF"/>
        <w:tabs>
          <w:tab w:val="left" w:pos="-304"/>
        </w:tabs>
        <w:spacing w:after="160" w:line="240" w:lineRule="auto"/>
        <w:ind w:right="-567"/>
        <w:jc w:val="both"/>
        <w:rPr>
          <w:rFonts w:ascii="PNU" w:eastAsia="Calibri" w:hAnsi="PNU" w:cs="PNU"/>
          <w:sz w:val="20"/>
          <w:rtl/>
        </w:rPr>
      </w:pPr>
      <w:r w:rsidRPr="00D245E4">
        <w:rPr>
          <w:rFonts w:ascii="PNU" w:eastAsia="Calibri" w:hAnsi="PNU" w:cs="PNU"/>
          <w:sz w:val="18"/>
          <w:szCs w:val="20"/>
          <w:rtl/>
        </w:rPr>
        <w:br/>
      </w:r>
      <w:r w:rsidRPr="00D245E4">
        <w:rPr>
          <w:rFonts w:ascii="PNU" w:eastAsia="Calibri" w:hAnsi="PNU" w:cs="PNU"/>
          <w:sz w:val="20"/>
          <w:rtl/>
        </w:rPr>
        <w:t xml:space="preserve">ملاحظة: </w:t>
      </w:r>
    </w:p>
    <w:p w14:paraId="7ED99028" w14:textId="77777777" w:rsidR="00FB54AF" w:rsidRPr="00D245E4" w:rsidRDefault="00FB54AF" w:rsidP="00FB54AF">
      <w:pPr>
        <w:shd w:val="clear" w:color="auto" w:fill="FFFFFF"/>
        <w:tabs>
          <w:tab w:val="left" w:pos="-162"/>
        </w:tabs>
        <w:spacing w:after="160" w:line="240" w:lineRule="auto"/>
        <w:ind w:right="-567"/>
        <w:jc w:val="both"/>
        <w:rPr>
          <w:rFonts w:ascii="PNU" w:eastAsia="Calibri" w:hAnsi="PNU" w:cs="PNU"/>
          <w:sz w:val="18"/>
          <w:szCs w:val="20"/>
          <w:rtl/>
        </w:rPr>
      </w:pPr>
      <w:r w:rsidRPr="00D245E4">
        <w:rPr>
          <w:rFonts w:ascii="PNU" w:eastAsia="Calibri" w:hAnsi="PNU" w:cs="PNU"/>
          <w:sz w:val="18"/>
          <w:szCs w:val="20"/>
          <w:rtl/>
        </w:rPr>
        <w:t>في حالة عدم استكمال تعبئة الطلب وفق الشروط سوف يتم إعادته واستلامه مرة أخرى بطلب جديد.</w:t>
      </w:r>
    </w:p>
    <w:p w14:paraId="7B7C52ED" w14:textId="77777777" w:rsidR="00FB54AF" w:rsidRPr="00D245E4" w:rsidRDefault="00FB54AF" w:rsidP="00FB54AF">
      <w:pPr>
        <w:shd w:val="clear" w:color="auto" w:fill="FFFFFF"/>
        <w:tabs>
          <w:tab w:val="left" w:pos="-162"/>
        </w:tabs>
        <w:spacing w:after="160" w:line="240" w:lineRule="auto"/>
        <w:ind w:right="-567"/>
        <w:jc w:val="both"/>
        <w:rPr>
          <w:rFonts w:ascii="PNU" w:eastAsia="Calibri" w:hAnsi="PNU" w:cs="PNU"/>
          <w:sz w:val="18"/>
          <w:szCs w:val="20"/>
          <w:rtl/>
        </w:rPr>
      </w:pPr>
    </w:p>
    <w:p w14:paraId="6B864CCD" w14:textId="77777777" w:rsidR="00FB54AF" w:rsidRDefault="00FB54AF" w:rsidP="00FB54AF">
      <w:pPr>
        <w:shd w:val="clear" w:color="auto" w:fill="FFFFFF"/>
        <w:tabs>
          <w:tab w:val="left" w:pos="-162"/>
        </w:tabs>
        <w:spacing w:after="160" w:line="240" w:lineRule="auto"/>
        <w:ind w:right="-567"/>
        <w:jc w:val="both"/>
        <w:rPr>
          <w:rFonts w:ascii="Calibri" w:eastAsia="Calibri" w:hAnsi="Calibri" w:cs="AL-Mohanad"/>
          <w:szCs w:val="24"/>
          <w:rtl/>
        </w:rPr>
      </w:pPr>
    </w:p>
    <w:p w14:paraId="1A3D344F" w14:textId="7197979E" w:rsidR="00FB54AF" w:rsidRDefault="00FB54AF" w:rsidP="00FB54AF">
      <w:pPr>
        <w:shd w:val="clear" w:color="auto" w:fill="FFFFFF"/>
        <w:tabs>
          <w:tab w:val="left" w:pos="-162"/>
        </w:tabs>
        <w:spacing w:after="160" w:line="240" w:lineRule="auto"/>
        <w:ind w:right="-567"/>
        <w:jc w:val="both"/>
        <w:rPr>
          <w:rFonts w:ascii="Calibri" w:eastAsia="Calibri" w:hAnsi="Calibri" w:cs="AL-Mohanad"/>
          <w:szCs w:val="24"/>
          <w:rtl/>
        </w:rPr>
      </w:pPr>
    </w:p>
    <w:p w14:paraId="4C642B72" w14:textId="77777777" w:rsidR="00E71C99" w:rsidRDefault="00E71C99" w:rsidP="00FB54AF">
      <w:pPr>
        <w:shd w:val="clear" w:color="auto" w:fill="FFFFFF"/>
        <w:tabs>
          <w:tab w:val="left" w:pos="-162"/>
        </w:tabs>
        <w:spacing w:after="160" w:line="240" w:lineRule="auto"/>
        <w:ind w:right="-567"/>
        <w:jc w:val="both"/>
        <w:rPr>
          <w:rFonts w:ascii="Calibri" w:eastAsia="Calibri" w:hAnsi="Calibri" w:cs="AL-Mohanad"/>
          <w:szCs w:val="24"/>
          <w:rtl/>
        </w:rPr>
      </w:pPr>
    </w:p>
    <w:p w14:paraId="39E39B98" w14:textId="77777777" w:rsidR="00E71C99" w:rsidRDefault="00E71C99" w:rsidP="00FB54AF">
      <w:pPr>
        <w:shd w:val="clear" w:color="auto" w:fill="FFFFFF"/>
        <w:tabs>
          <w:tab w:val="left" w:pos="-162"/>
        </w:tabs>
        <w:spacing w:after="160" w:line="240" w:lineRule="auto"/>
        <w:ind w:right="-567"/>
        <w:jc w:val="both"/>
        <w:rPr>
          <w:rFonts w:ascii="Calibri" w:eastAsia="Calibri" w:hAnsi="Calibri" w:cs="AL-Mohanad"/>
          <w:szCs w:val="24"/>
          <w:rtl/>
        </w:rPr>
      </w:pPr>
    </w:p>
    <w:p w14:paraId="6BD4DCA6" w14:textId="77777777" w:rsidR="00E71C99" w:rsidRDefault="00E71C99" w:rsidP="00FB54AF">
      <w:pPr>
        <w:shd w:val="clear" w:color="auto" w:fill="FFFFFF"/>
        <w:tabs>
          <w:tab w:val="left" w:pos="-162"/>
        </w:tabs>
        <w:spacing w:after="160" w:line="240" w:lineRule="auto"/>
        <w:ind w:right="-567"/>
        <w:jc w:val="both"/>
        <w:rPr>
          <w:rFonts w:ascii="Calibri" w:eastAsia="Calibri" w:hAnsi="Calibri" w:cs="AL-Mohanad"/>
          <w:szCs w:val="24"/>
          <w:rtl/>
        </w:rPr>
      </w:pPr>
    </w:p>
    <w:p w14:paraId="5FA07C16" w14:textId="2AC54337" w:rsidR="00D245E4" w:rsidRDefault="00D245E4" w:rsidP="00FB54AF">
      <w:pPr>
        <w:shd w:val="clear" w:color="auto" w:fill="FFFFFF"/>
        <w:tabs>
          <w:tab w:val="left" w:pos="-162"/>
        </w:tabs>
        <w:spacing w:after="160" w:line="240" w:lineRule="auto"/>
        <w:ind w:right="-567"/>
        <w:jc w:val="both"/>
        <w:rPr>
          <w:rFonts w:ascii="Calibri" w:eastAsia="Calibri" w:hAnsi="Calibri" w:cs="AL-Mohanad"/>
          <w:szCs w:val="24"/>
          <w:rtl/>
        </w:rPr>
      </w:pPr>
    </w:p>
    <w:p w14:paraId="79407966" w14:textId="77777777" w:rsidR="00D245E4" w:rsidRDefault="00D245E4" w:rsidP="00FB54AF">
      <w:pPr>
        <w:shd w:val="clear" w:color="auto" w:fill="FFFFFF"/>
        <w:tabs>
          <w:tab w:val="left" w:pos="-162"/>
        </w:tabs>
        <w:spacing w:after="160" w:line="240" w:lineRule="auto"/>
        <w:ind w:right="-567"/>
        <w:jc w:val="both"/>
        <w:rPr>
          <w:rFonts w:ascii="Calibri" w:eastAsia="Calibri" w:hAnsi="Calibri" w:cs="AL-Mohanad"/>
          <w:szCs w:val="24"/>
          <w:rtl/>
        </w:rPr>
      </w:pPr>
    </w:p>
    <w:p w14:paraId="00AED945" w14:textId="77777777" w:rsidR="00E71C99" w:rsidRPr="00E71C99" w:rsidRDefault="00E71C99" w:rsidP="00FB54AF">
      <w:pPr>
        <w:shd w:val="clear" w:color="auto" w:fill="FFFFFF"/>
        <w:tabs>
          <w:tab w:val="left" w:pos="-162"/>
        </w:tabs>
        <w:spacing w:after="160" w:line="240" w:lineRule="auto"/>
        <w:ind w:right="-567"/>
        <w:jc w:val="both"/>
        <w:rPr>
          <w:rFonts w:ascii="Calibri" w:eastAsia="Calibri" w:hAnsi="Calibri" w:cs="AL-Mohanad"/>
          <w:sz w:val="12"/>
          <w:szCs w:val="14"/>
          <w:rtl/>
        </w:rPr>
      </w:pPr>
    </w:p>
    <w:p w14:paraId="390C7A77" w14:textId="77777777" w:rsidR="00FB54AF" w:rsidRPr="00D245E4" w:rsidRDefault="00FB54AF" w:rsidP="00FB54AF">
      <w:pPr>
        <w:keepNext/>
        <w:keepLines/>
        <w:spacing w:before="480" w:after="0"/>
        <w:jc w:val="center"/>
        <w:outlineLvl w:val="0"/>
        <w:rPr>
          <w:rFonts w:ascii="PNU" w:eastAsia="Times New Roman" w:hAnsi="PNU" w:cs="PNU"/>
          <w:b/>
          <w:bCs/>
          <w:color w:val="FF0000"/>
          <w:rtl/>
        </w:rPr>
      </w:pPr>
      <w:bookmarkStart w:id="2" w:name="_Toc432927121"/>
      <w:r w:rsidRPr="00D245E4">
        <w:rPr>
          <w:rFonts w:ascii="PNU" w:eastAsia="Times New Roman" w:hAnsi="PNU" w:cs="PNU"/>
          <w:b/>
          <w:bCs/>
          <w:color w:val="FF0000"/>
          <w:rtl/>
        </w:rPr>
        <w:t>نموذج  2,2</w:t>
      </w:r>
      <w:bookmarkEnd w:id="2"/>
    </w:p>
    <w:p w14:paraId="2EC2F0D0" w14:textId="77777777" w:rsidR="00FB54AF" w:rsidRPr="00D245E4" w:rsidRDefault="00FB54AF" w:rsidP="00FB54AF">
      <w:pPr>
        <w:spacing w:after="160" w:line="240" w:lineRule="auto"/>
        <w:jc w:val="center"/>
        <w:rPr>
          <w:rFonts w:ascii="PNU" w:eastAsia="Calibri" w:hAnsi="PNU" w:cs="PNU"/>
          <w:b/>
          <w:bCs/>
          <w:sz w:val="20"/>
          <w:szCs w:val="20"/>
          <w:rtl/>
        </w:rPr>
      </w:pPr>
      <w:r w:rsidRPr="00D245E4">
        <w:rPr>
          <w:rFonts w:ascii="PNU" w:eastAsia="Calibri" w:hAnsi="PNU" w:cs="PNU"/>
          <w:b/>
          <w:bCs/>
          <w:sz w:val="20"/>
          <w:szCs w:val="20"/>
          <w:rtl/>
        </w:rPr>
        <w:t>مقترح استحداث برنامج أكاديمي</w:t>
      </w:r>
    </w:p>
    <w:p w14:paraId="079D1D47" w14:textId="77777777" w:rsidR="00FB54AF" w:rsidRPr="00D245E4" w:rsidRDefault="00FB54AF" w:rsidP="00FB54AF">
      <w:pPr>
        <w:keepNext/>
        <w:keepLines/>
        <w:spacing w:before="480" w:after="0"/>
        <w:outlineLvl w:val="0"/>
        <w:rPr>
          <w:rFonts w:ascii="PNU" w:eastAsia="Times New Roman" w:hAnsi="PNU" w:cs="PNU"/>
          <w:b/>
          <w:bCs/>
          <w:color w:val="7B7B7B"/>
          <w:sz w:val="18"/>
          <w:szCs w:val="18"/>
        </w:rPr>
      </w:pPr>
      <w:bookmarkStart w:id="3" w:name="_Toc432927122"/>
      <w:r w:rsidRPr="00D245E4">
        <w:rPr>
          <w:rFonts w:ascii="PNU" w:eastAsia="Times New Roman" w:hAnsi="PNU" w:cs="PNU"/>
          <w:b/>
          <w:bCs/>
          <w:color w:val="7B7B7B"/>
          <w:sz w:val="18"/>
          <w:szCs w:val="18"/>
          <w:rtl/>
        </w:rPr>
        <w:t>1. تعريف البرنامج المقترح ومعلومات عامة:</w:t>
      </w:r>
      <w:bookmarkEnd w:id="3"/>
    </w:p>
    <w:p w14:paraId="3178EBBC"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4" w:name="_Toc432927123"/>
      <w:r w:rsidRPr="00D245E4">
        <w:rPr>
          <w:rFonts w:ascii="PNU" w:eastAsia="Times New Roman" w:hAnsi="PNU" w:cs="PNU"/>
          <w:b/>
          <w:bCs/>
          <w:color w:val="44546A"/>
          <w:sz w:val="18"/>
          <w:szCs w:val="18"/>
          <w:rtl/>
        </w:rPr>
        <w:t>1.1 عنوان البرنامج المقترح</w:t>
      </w:r>
      <w:bookmarkEnd w:id="4"/>
    </w:p>
    <w:tbl>
      <w:tblPr>
        <w:tblStyle w:val="170"/>
        <w:bidiVisual/>
        <w:tblW w:w="0" w:type="auto"/>
        <w:tblLook w:val="04A0" w:firstRow="1" w:lastRow="0" w:firstColumn="1" w:lastColumn="0" w:noHBand="0" w:noVBand="1"/>
      </w:tblPr>
      <w:tblGrid>
        <w:gridCol w:w="8856"/>
      </w:tblGrid>
      <w:tr w:rsidR="00FB54AF" w:rsidRPr="00D245E4" w14:paraId="4A3A73F9"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06F854F5" w14:textId="77777777" w:rsidR="00FB54AF" w:rsidRPr="00D245E4" w:rsidRDefault="00FB54AF" w:rsidP="00FB54AF">
            <w:pPr>
              <w:ind w:left="-540"/>
              <w:jc w:val="both"/>
              <w:rPr>
                <w:rFonts w:ascii="PNU" w:hAnsi="PNU" w:cs="PNU"/>
                <w:b/>
                <w:bCs/>
                <w:sz w:val="16"/>
                <w:szCs w:val="16"/>
                <w:rtl/>
              </w:rPr>
            </w:pPr>
          </w:p>
          <w:p w14:paraId="7FDFDD51" w14:textId="77777777" w:rsidR="00FB54AF" w:rsidRPr="00D245E4" w:rsidRDefault="00FB54AF" w:rsidP="00FB54AF">
            <w:pPr>
              <w:ind w:left="-540"/>
              <w:jc w:val="both"/>
              <w:rPr>
                <w:rFonts w:ascii="PNU" w:hAnsi="PNU" w:cs="PNU"/>
                <w:b/>
                <w:bCs/>
                <w:sz w:val="16"/>
                <w:szCs w:val="16"/>
                <w:rtl/>
              </w:rPr>
            </w:pPr>
          </w:p>
        </w:tc>
      </w:tr>
    </w:tbl>
    <w:p w14:paraId="3F7FE190"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27FD1D71"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5" w:name="_Toc432927124"/>
      <w:r w:rsidRPr="00D245E4">
        <w:rPr>
          <w:rFonts w:ascii="PNU" w:eastAsia="Times New Roman" w:hAnsi="PNU" w:cs="PNU"/>
          <w:b/>
          <w:bCs/>
          <w:color w:val="44546A"/>
          <w:sz w:val="18"/>
          <w:szCs w:val="18"/>
          <w:rtl/>
        </w:rPr>
        <w:t>2.1 رمز البرنامج المقترح</w:t>
      </w:r>
      <w:bookmarkEnd w:id="5"/>
    </w:p>
    <w:tbl>
      <w:tblPr>
        <w:tblStyle w:val="170"/>
        <w:bidiVisual/>
        <w:tblW w:w="0" w:type="auto"/>
        <w:tblLook w:val="04A0" w:firstRow="1" w:lastRow="0" w:firstColumn="1" w:lastColumn="0" w:noHBand="0" w:noVBand="1"/>
      </w:tblPr>
      <w:tblGrid>
        <w:gridCol w:w="8856"/>
      </w:tblGrid>
      <w:tr w:rsidR="00FB54AF" w:rsidRPr="00D245E4" w14:paraId="716D3641"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345F4082" w14:textId="77777777" w:rsidR="00FB54AF" w:rsidRPr="00D245E4" w:rsidRDefault="00FB54AF" w:rsidP="00FB54AF">
            <w:pPr>
              <w:ind w:left="-540"/>
              <w:jc w:val="both"/>
              <w:rPr>
                <w:rFonts w:ascii="PNU" w:hAnsi="PNU" w:cs="PNU"/>
                <w:b/>
                <w:bCs/>
                <w:sz w:val="16"/>
                <w:szCs w:val="16"/>
                <w:rtl/>
              </w:rPr>
            </w:pPr>
          </w:p>
          <w:p w14:paraId="453A8781" w14:textId="77777777" w:rsidR="00FB54AF" w:rsidRPr="00D245E4" w:rsidRDefault="00FB54AF" w:rsidP="00FB54AF">
            <w:pPr>
              <w:ind w:left="-540"/>
              <w:jc w:val="both"/>
              <w:rPr>
                <w:rFonts w:ascii="PNU" w:hAnsi="PNU" w:cs="PNU"/>
                <w:b/>
                <w:bCs/>
                <w:sz w:val="16"/>
                <w:szCs w:val="16"/>
                <w:rtl/>
              </w:rPr>
            </w:pPr>
          </w:p>
        </w:tc>
      </w:tr>
    </w:tbl>
    <w:p w14:paraId="05C74604"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48D5B83B"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6" w:name="_Toc432927125"/>
      <w:r w:rsidRPr="00D245E4">
        <w:rPr>
          <w:rFonts w:ascii="PNU" w:eastAsia="Times New Roman" w:hAnsi="PNU" w:cs="PNU"/>
          <w:b/>
          <w:bCs/>
          <w:color w:val="44546A"/>
          <w:sz w:val="18"/>
          <w:szCs w:val="18"/>
          <w:rtl/>
        </w:rPr>
        <w:t>3.1 الكلية التي اقترحت البرنامج</w:t>
      </w:r>
      <w:bookmarkEnd w:id="6"/>
    </w:p>
    <w:tbl>
      <w:tblPr>
        <w:tblStyle w:val="170"/>
        <w:bidiVisual/>
        <w:tblW w:w="0" w:type="auto"/>
        <w:tblLook w:val="04A0" w:firstRow="1" w:lastRow="0" w:firstColumn="1" w:lastColumn="0" w:noHBand="0" w:noVBand="1"/>
      </w:tblPr>
      <w:tblGrid>
        <w:gridCol w:w="8856"/>
      </w:tblGrid>
      <w:tr w:rsidR="00FB54AF" w:rsidRPr="00D245E4" w14:paraId="7FD28AF2"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4A0992CA" w14:textId="77777777" w:rsidR="00FB54AF" w:rsidRPr="00D245E4" w:rsidRDefault="00FB54AF" w:rsidP="00FB54AF">
            <w:pPr>
              <w:ind w:left="-540"/>
              <w:jc w:val="both"/>
              <w:rPr>
                <w:rFonts w:ascii="PNU" w:hAnsi="PNU" w:cs="PNU"/>
                <w:b/>
                <w:bCs/>
                <w:sz w:val="16"/>
                <w:szCs w:val="16"/>
                <w:rtl/>
              </w:rPr>
            </w:pPr>
          </w:p>
          <w:p w14:paraId="6C5123AD" w14:textId="77777777" w:rsidR="00FB54AF" w:rsidRPr="00D245E4" w:rsidRDefault="00FB54AF" w:rsidP="00FB54AF">
            <w:pPr>
              <w:ind w:left="-540"/>
              <w:jc w:val="both"/>
              <w:rPr>
                <w:rFonts w:ascii="PNU" w:hAnsi="PNU" w:cs="PNU"/>
                <w:b/>
                <w:bCs/>
                <w:sz w:val="16"/>
                <w:szCs w:val="16"/>
                <w:rtl/>
              </w:rPr>
            </w:pPr>
          </w:p>
        </w:tc>
      </w:tr>
    </w:tbl>
    <w:p w14:paraId="4B2963B8"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0DE362C9" w14:textId="77777777" w:rsidR="00FB54AF" w:rsidRPr="00D245E4" w:rsidRDefault="00FB54AF" w:rsidP="00FB54AF">
      <w:pPr>
        <w:keepNext/>
        <w:keepLines/>
        <w:spacing w:before="40" w:after="0"/>
        <w:outlineLvl w:val="1"/>
        <w:rPr>
          <w:rFonts w:ascii="PNU" w:eastAsia="Times New Roman" w:hAnsi="PNU" w:cs="PNU"/>
          <w:b/>
          <w:bCs/>
          <w:sz w:val="18"/>
          <w:szCs w:val="18"/>
          <w:rtl/>
        </w:rPr>
      </w:pPr>
      <w:bookmarkStart w:id="7" w:name="_Toc432927126"/>
      <w:r w:rsidRPr="00D245E4">
        <w:rPr>
          <w:rFonts w:ascii="PNU" w:eastAsia="Times New Roman" w:hAnsi="PNU" w:cs="PNU"/>
          <w:b/>
          <w:bCs/>
          <w:color w:val="44546A"/>
          <w:sz w:val="18"/>
          <w:szCs w:val="18"/>
          <w:rtl/>
        </w:rPr>
        <w:t xml:space="preserve">4.1  نظام الدراسة </w:t>
      </w:r>
      <w:r w:rsidRPr="00D245E4">
        <w:rPr>
          <w:rFonts w:ascii="PNU" w:eastAsia="Times New Roman" w:hAnsi="PNU" w:cs="PNU"/>
          <w:b/>
          <w:bCs/>
          <w:color w:val="FF0000"/>
          <w:sz w:val="18"/>
          <w:szCs w:val="18"/>
          <w:rtl/>
        </w:rPr>
        <w:t>*</w:t>
      </w:r>
      <w:bookmarkEnd w:id="7"/>
    </w:p>
    <w:tbl>
      <w:tblPr>
        <w:tblStyle w:val="170"/>
        <w:bidiVisual/>
        <w:tblW w:w="0" w:type="auto"/>
        <w:tblLook w:val="04A0" w:firstRow="1" w:lastRow="0" w:firstColumn="1" w:lastColumn="0" w:noHBand="0" w:noVBand="1"/>
      </w:tblPr>
      <w:tblGrid>
        <w:gridCol w:w="8856"/>
      </w:tblGrid>
      <w:tr w:rsidR="00FB54AF" w:rsidRPr="00D245E4" w14:paraId="77282395"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675183CC" w14:textId="77777777" w:rsidR="00FB54AF" w:rsidRPr="00D245E4" w:rsidRDefault="00FB54AF" w:rsidP="00FB54AF">
            <w:pPr>
              <w:jc w:val="both"/>
              <w:rPr>
                <w:rFonts w:ascii="PNU" w:hAnsi="PNU" w:cs="PNU"/>
                <w:b/>
                <w:bCs/>
                <w:color w:val="44546A"/>
                <w:sz w:val="16"/>
                <w:szCs w:val="16"/>
                <w:rtl/>
              </w:rPr>
            </w:pPr>
            <w:r w:rsidRPr="00D245E4">
              <w:rPr>
                <w:rFonts w:ascii="PNU" w:hAnsi="PNU" w:cs="PNU"/>
                <w:b/>
                <w:bCs/>
                <w:color w:val="44546A"/>
                <w:sz w:val="16"/>
                <w:szCs w:val="16"/>
                <w:rtl/>
              </w:rPr>
              <w:t xml:space="preserve">                 </w:t>
            </w:r>
            <w:r w:rsidRPr="00D245E4">
              <w:rPr>
                <w:rFonts w:ascii="PNU" w:hAnsi="PNU" w:cs="PNU"/>
                <w:color w:val="44546A"/>
                <w:sz w:val="16"/>
                <w:szCs w:val="16"/>
                <w:rtl/>
              </w:rPr>
              <w:t>فصلي</w:t>
            </w:r>
          </w:p>
          <w:p w14:paraId="3D3A0D97" w14:textId="77777777" w:rsidR="00FB54AF" w:rsidRPr="00D245E4" w:rsidRDefault="00FB54AF" w:rsidP="00FB54AF">
            <w:pPr>
              <w:ind w:left="360"/>
              <w:jc w:val="both"/>
              <w:rPr>
                <w:rFonts w:ascii="PNU" w:hAnsi="PNU" w:cs="PNU"/>
                <w:b/>
                <w:bCs/>
                <w:color w:val="44546A"/>
                <w:sz w:val="16"/>
                <w:szCs w:val="16"/>
                <w:rtl/>
              </w:rPr>
            </w:pPr>
            <w:r w:rsidRPr="00D245E4">
              <w:rPr>
                <w:rFonts w:ascii="PNU" w:hAnsi="PNU" w:cs="PNU"/>
                <w:noProof/>
                <w:color w:val="44546A"/>
                <w:sz w:val="16"/>
                <w:szCs w:val="16"/>
                <w:rtl/>
              </w:rPr>
              <mc:AlternateContent>
                <mc:Choice Requires="wps">
                  <w:drawing>
                    <wp:anchor distT="0" distB="0" distL="114300" distR="114300" simplePos="0" relativeHeight="251745792" behindDoc="1" locked="0" layoutInCell="1" allowOverlap="1" wp14:anchorId="382CE8E9" wp14:editId="2DF00571">
                      <wp:simplePos x="0" y="0"/>
                      <wp:positionH relativeFrom="column">
                        <wp:posOffset>5016500</wp:posOffset>
                      </wp:positionH>
                      <wp:positionV relativeFrom="paragraph">
                        <wp:posOffset>52070</wp:posOffset>
                      </wp:positionV>
                      <wp:extent cx="159385" cy="142875"/>
                      <wp:effectExtent l="0" t="0" r="12065" b="28575"/>
                      <wp:wrapThrough wrapText="bothSides">
                        <wp:wrapPolygon edited="0">
                          <wp:start x="0" y="0"/>
                          <wp:lineTo x="0" y="23040"/>
                          <wp:lineTo x="20653" y="23040"/>
                          <wp:lineTo x="20653" y="0"/>
                          <wp:lineTo x="0" y="0"/>
                        </wp:wrapPolygon>
                      </wp:wrapThrough>
                      <wp:docPr id="5" name="مستطيل 5"/>
                      <wp:cNvGraphicFramePr/>
                      <a:graphic xmlns:a="http://schemas.openxmlformats.org/drawingml/2006/main">
                        <a:graphicData uri="http://schemas.microsoft.com/office/word/2010/wordprocessingShape">
                          <wps:wsp>
                            <wps:cNvSpPr/>
                            <wps:spPr>
                              <a:xfrm flipH="1">
                                <a:off x="0" y="0"/>
                                <a:ext cx="159385" cy="142875"/>
                              </a:xfrm>
                              <a:prstGeom prst="rect">
                                <a:avLst/>
                              </a:prstGeom>
                              <a:solidFill>
                                <a:sysClr val="window" lastClr="FFFFFF"/>
                              </a:solidFill>
                              <a:ln w="12700" cap="flat" cmpd="sng" algn="ctr">
                                <a:solidFill>
                                  <a:srgbClr val="5B9BD5"/>
                                </a:solidFill>
                                <a:prstDash val="solid"/>
                                <a:miter lim="800000"/>
                              </a:ln>
                              <a:effectLst/>
                            </wps:spPr>
                            <wps:txbx>
                              <w:txbxContent>
                                <w:p w14:paraId="1726AA90" w14:textId="77777777" w:rsidR="0050295C" w:rsidRDefault="0050295C" w:rsidP="00FB54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27" style="position:absolute;left:0;text-align:left;margin-left:395pt;margin-top:4.1pt;width:12.55pt;height:11.25pt;flip:x;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" fillcolor="window" strokecolor="#5b9bd5" strokeweight="1pt">
                      <v:textbox>
                        <w:txbxContent>
                          <w:p w14:paraId="1726AA90" w14:textId="77777777" w:rsidR="0050295C" w:rsidRDefault="0050295C" w:rsidP="00FB54AF"/>
                        </w:txbxContent>
                      </v:textbox>
                      <w10:wrap type="through"/>
                    </v:rect>
                  </w:pict>
                </mc:Fallback>
              </mc:AlternateContent>
            </w:r>
            <w:r w:rsidRPr="00D245E4">
              <w:rPr>
                <w:rFonts w:ascii="PNU" w:hAnsi="PNU" w:cs="PNU"/>
                <w:noProof/>
                <w:color w:val="44546A"/>
                <w:sz w:val="16"/>
                <w:szCs w:val="16"/>
                <w:rtl/>
              </w:rPr>
              <mc:AlternateContent>
                <mc:Choice Requires="wps">
                  <w:drawing>
                    <wp:anchor distT="0" distB="0" distL="114300" distR="114300" simplePos="0" relativeHeight="251740672" behindDoc="1" locked="0" layoutInCell="1" allowOverlap="1" wp14:anchorId="6C0D8EDF" wp14:editId="5F2F0482">
                      <wp:simplePos x="0" y="0"/>
                      <wp:positionH relativeFrom="column">
                        <wp:posOffset>5019675</wp:posOffset>
                      </wp:positionH>
                      <wp:positionV relativeFrom="paragraph">
                        <wp:posOffset>-170180</wp:posOffset>
                      </wp:positionV>
                      <wp:extent cx="159385" cy="142875"/>
                      <wp:effectExtent l="0" t="0" r="12065" b="28575"/>
                      <wp:wrapThrough wrapText="bothSides">
                        <wp:wrapPolygon edited="0">
                          <wp:start x="0" y="0"/>
                          <wp:lineTo x="0" y="23040"/>
                          <wp:lineTo x="20653" y="23040"/>
                          <wp:lineTo x="20653" y="0"/>
                          <wp:lineTo x="0" y="0"/>
                        </wp:wrapPolygon>
                      </wp:wrapThrough>
                      <wp:docPr id="13" name="مستطيل 13"/>
                      <wp:cNvGraphicFramePr/>
                      <a:graphic xmlns:a="http://schemas.openxmlformats.org/drawingml/2006/main">
                        <a:graphicData uri="http://schemas.microsoft.com/office/word/2010/wordprocessingShape">
                          <wps:wsp>
                            <wps:cNvSpPr/>
                            <wps:spPr>
                              <a:xfrm flipH="1">
                                <a:off x="0" y="0"/>
                                <a:ext cx="159385" cy="142875"/>
                              </a:xfrm>
                              <a:prstGeom prst="rect">
                                <a:avLst/>
                              </a:prstGeom>
                              <a:solidFill>
                                <a:sysClr val="window" lastClr="FFFFFF"/>
                              </a:solidFill>
                              <a:ln w="12700" cap="flat" cmpd="sng" algn="ctr">
                                <a:solidFill>
                                  <a:srgbClr val="5B9BD5"/>
                                </a:solidFill>
                                <a:prstDash val="solid"/>
                                <a:miter lim="800000"/>
                              </a:ln>
                              <a:effectLst/>
                            </wps:spPr>
                            <wps:txbx>
                              <w:txbxContent>
                                <w:p w14:paraId="1DFD656D" w14:textId="77777777" w:rsidR="0050295C" w:rsidRDefault="0050295C" w:rsidP="00FB54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3" o:spid="_x0000_s1028" style="position:absolute;left:0;text-align:left;margin-left:395.25pt;margin-top:-13.4pt;width:12.55pt;height:11.25pt;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" fillcolor="window" strokecolor="#5b9bd5" strokeweight="1pt">
                      <v:textbox>
                        <w:txbxContent>
                          <w:p w14:paraId="1DFD656D" w14:textId="77777777" w:rsidR="0050295C" w:rsidRDefault="0050295C" w:rsidP="00FB54AF"/>
                        </w:txbxContent>
                      </v:textbox>
                      <w10:wrap type="through"/>
                    </v:rect>
                  </w:pict>
                </mc:Fallback>
              </mc:AlternateContent>
            </w:r>
            <w:r w:rsidRPr="00D245E4">
              <w:rPr>
                <w:rFonts w:ascii="PNU" w:hAnsi="PNU" w:cs="PNU"/>
                <w:b/>
                <w:bCs/>
                <w:color w:val="44546A"/>
                <w:sz w:val="16"/>
                <w:szCs w:val="16"/>
                <w:rtl/>
              </w:rPr>
              <w:t xml:space="preserve">        </w:t>
            </w:r>
            <w:r w:rsidRPr="00D245E4">
              <w:rPr>
                <w:rFonts w:ascii="PNU" w:hAnsi="PNU" w:cs="PNU"/>
                <w:color w:val="44546A"/>
                <w:sz w:val="16"/>
                <w:szCs w:val="16"/>
                <w:rtl/>
              </w:rPr>
              <w:t xml:space="preserve">     سنوي</w:t>
            </w:r>
          </w:p>
        </w:tc>
      </w:tr>
    </w:tbl>
    <w:p w14:paraId="59EA0124"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013A9F38" w14:textId="77777777" w:rsidR="00FB54AF" w:rsidRPr="00D245E4" w:rsidRDefault="00FB54AF" w:rsidP="00FB54AF">
      <w:pPr>
        <w:keepNext/>
        <w:keepLines/>
        <w:spacing w:before="40" w:after="0"/>
        <w:outlineLvl w:val="1"/>
        <w:rPr>
          <w:rFonts w:ascii="PNU" w:eastAsia="Times New Roman" w:hAnsi="PNU" w:cs="PNU"/>
          <w:b/>
          <w:bCs/>
          <w:sz w:val="18"/>
          <w:szCs w:val="18"/>
          <w:rtl/>
        </w:rPr>
      </w:pPr>
      <w:bookmarkStart w:id="8" w:name="_Toc432927127"/>
      <w:r w:rsidRPr="00D245E4">
        <w:rPr>
          <w:rFonts w:ascii="PNU" w:eastAsia="Times New Roman" w:hAnsi="PNU" w:cs="PNU"/>
          <w:b/>
          <w:bCs/>
          <w:color w:val="44546A"/>
          <w:sz w:val="18"/>
          <w:szCs w:val="18"/>
          <w:rtl/>
        </w:rPr>
        <w:t>5.1 عدد المستويات الدراسية ومدتها</w:t>
      </w:r>
      <w:bookmarkEnd w:id="8"/>
    </w:p>
    <w:tbl>
      <w:tblPr>
        <w:tblStyle w:val="170"/>
        <w:bidiVisual/>
        <w:tblW w:w="0" w:type="auto"/>
        <w:tblLook w:val="04A0" w:firstRow="1" w:lastRow="0" w:firstColumn="1" w:lastColumn="0" w:noHBand="0" w:noVBand="1"/>
      </w:tblPr>
      <w:tblGrid>
        <w:gridCol w:w="8856"/>
      </w:tblGrid>
      <w:tr w:rsidR="00FB54AF" w:rsidRPr="00D245E4" w14:paraId="3DF0B394"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40FAD25A" w14:textId="77777777" w:rsidR="00FB54AF" w:rsidRPr="00D245E4" w:rsidRDefault="00FB54AF" w:rsidP="00FB54AF">
            <w:pPr>
              <w:ind w:left="-540"/>
              <w:jc w:val="both"/>
              <w:rPr>
                <w:rFonts w:ascii="PNU" w:hAnsi="PNU" w:cs="PNU"/>
                <w:b/>
                <w:bCs/>
                <w:sz w:val="16"/>
                <w:szCs w:val="16"/>
                <w:rtl/>
              </w:rPr>
            </w:pPr>
          </w:p>
          <w:p w14:paraId="7164AA93" w14:textId="77777777" w:rsidR="00FB54AF" w:rsidRPr="00D245E4" w:rsidRDefault="00FB54AF" w:rsidP="00FB54AF">
            <w:pPr>
              <w:ind w:left="-540"/>
              <w:jc w:val="both"/>
              <w:rPr>
                <w:rFonts w:ascii="PNU" w:hAnsi="PNU" w:cs="PNU"/>
                <w:b/>
                <w:bCs/>
                <w:sz w:val="16"/>
                <w:szCs w:val="16"/>
                <w:rtl/>
              </w:rPr>
            </w:pPr>
          </w:p>
        </w:tc>
      </w:tr>
    </w:tbl>
    <w:p w14:paraId="5625F713"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09848A98"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9" w:name="_Toc432927128"/>
      <w:r w:rsidRPr="00D245E4">
        <w:rPr>
          <w:rFonts w:ascii="PNU" w:eastAsia="Times New Roman" w:hAnsi="PNU" w:cs="PNU"/>
          <w:b/>
          <w:bCs/>
          <w:color w:val="44546A"/>
          <w:sz w:val="18"/>
          <w:szCs w:val="18"/>
          <w:rtl/>
        </w:rPr>
        <w:t>6.1 إجمالي عدد الساعات المعتمدة المطلوبة لإتمام البرنامج</w:t>
      </w:r>
      <w:bookmarkEnd w:id="9"/>
      <w:r w:rsidRPr="00D245E4">
        <w:rPr>
          <w:rFonts w:ascii="PNU" w:eastAsia="Times New Roman" w:hAnsi="PNU" w:cs="PNU"/>
          <w:b/>
          <w:bCs/>
          <w:color w:val="44546A"/>
          <w:sz w:val="18"/>
          <w:szCs w:val="18"/>
          <w:rtl/>
        </w:rPr>
        <w:t xml:space="preserve"> المقترح</w:t>
      </w:r>
    </w:p>
    <w:tbl>
      <w:tblPr>
        <w:tblStyle w:val="170"/>
        <w:bidiVisual/>
        <w:tblW w:w="0" w:type="auto"/>
        <w:tblLook w:val="04A0" w:firstRow="1" w:lastRow="0" w:firstColumn="1" w:lastColumn="0" w:noHBand="0" w:noVBand="1"/>
      </w:tblPr>
      <w:tblGrid>
        <w:gridCol w:w="8856"/>
      </w:tblGrid>
      <w:tr w:rsidR="00FB54AF" w:rsidRPr="00D245E4" w14:paraId="4CDE6E60"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3CC591E8" w14:textId="77777777" w:rsidR="00FB54AF" w:rsidRPr="00D245E4" w:rsidRDefault="00FB54AF" w:rsidP="00FB54AF">
            <w:pPr>
              <w:ind w:left="-540"/>
              <w:rPr>
                <w:rFonts w:ascii="PNU" w:hAnsi="PNU" w:cs="PNU"/>
                <w:b/>
                <w:bCs/>
                <w:sz w:val="16"/>
                <w:szCs w:val="16"/>
                <w:rtl/>
              </w:rPr>
            </w:pPr>
          </w:p>
          <w:p w14:paraId="027B3CF7" w14:textId="77777777" w:rsidR="00FB54AF" w:rsidRPr="00D245E4" w:rsidRDefault="00FB54AF" w:rsidP="00FB54AF">
            <w:pPr>
              <w:ind w:left="-540"/>
              <w:rPr>
                <w:rFonts w:ascii="PNU" w:hAnsi="PNU" w:cs="PNU"/>
                <w:b/>
                <w:bCs/>
                <w:sz w:val="16"/>
                <w:szCs w:val="16"/>
                <w:rtl/>
              </w:rPr>
            </w:pPr>
          </w:p>
        </w:tc>
      </w:tr>
    </w:tbl>
    <w:p w14:paraId="3C499390" w14:textId="77777777" w:rsidR="00FB54AF" w:rsidRPr="00D245E4" w:rsidRDefault="00FB54AF" w:rsidP="00FB54AF">
      <w:pPr>
        <w:shd w:val="clear" w:color="auto" w:fill="FFFFFF"/>
        <w:tabs>
          <w:tab w:val="left" w:pos="-162"/>
        </w:tabs>
        <w:spacing w:after="160" w:line="240" w:lineRule="auto"/>
        <w:ind w:right="-567"/>
        <w:jc w:val="both"/>
        <w:rPr>
          <w:rFonts w:ascii="PNU" w:eastAsia="Calibri" w:hAnsi="PNU" w:cs="PNU"/>
          <w:sz w:val="14"/>
          <w:szCs w:val="16"/>
          <w:rtl/>
        </w:rPr>
      </w:pPr>
    </w:p>
    <w:p w14:paraId="6DAEDBD1"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r w:rsidRPr="00D245E4">
        <w:rPr>
          <w:rFonts w:ascii="PNU" w:eastAsia="Times New Roman" w:hAnsi="PNU" w:cs="PNU"/>
          <w:b/>
          <w:bCs/>
          <w:color w:val="44546A"/>
          <w:sz w:val="18"/>
          <w:szCs w:val="18"/>
          <w:rtl/>
        </w:rPr>
        <w:t>7.1 الدرجة الممنوحة عند إتمام البرنامج</w:t>
      </w:r>
    </w:p>
    <w:tbl>
      <w:tblPr>
        <w:tblStyle w:val="180"/>
        <w:bidiVisual/>
        <w:tblW w:w="0" w:type="auto"/>
        <w:tblLook w:val="04A0" w:firstRow="1" w:lastRow="0" w:firstColumn="1" w:lastColumn="0" w:noHBand="0" w:noVBand="1"/>
      </w:tblPr>
      <w:tblGrid>
        <w:gridCol w:w="8856"/>
      </w:tblGrid>
      <w:tr w:rsidR="00FB54AF" w:rsidRPr="00D245E4" w14:paraId="39CD9F48" w14:textId="77777777" w:rsidTr="002D57BC">
        <w:trPr>
          <w:trHeight w:val="648"/>
        </w:trPr>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6833DF54" w14:textId="77777777" w:rsidR="00FB54AF" w:rsidRPr="00D245E4" w:rsidRDefault="00FB54AF" w:rsidP="00FB54AF">
            <w:pPr>
              <w:tabs>
                <w:tab w:val="left" w:pos="1690"/>
                <w:tab w:val="left" w:pos="1903"/>
              </w:tabs>
              <w:rPr>
                <w:rFonts w:ascii="PNU" w:hAnsi="PNU" w:cs="PNU"/>
                <w:b/>
                <w:bCs/>
                <w:sz w:val="16"/>
                <w:szCs w:val="16"/>
                <w:rtl/>
              </w:rPr>
            </w:pPr>
            <w:r w:rsidRPr="00D245E4">
              <w:rPr>
                <w:rFonts w:ascii="PNU" w:hAnsi="PNU" w:cs="PNU"/>
                <w:b/>
                <w:bCs/>
                <w:sz w:val="16"/>
                <w:szCs w:val="16"/>
                <w:rtl/>
              </w:rPr>
              <w:tab/>
            </w:r>
          </w:p>
          <w:p w14:paraId="290B83D7" w14:textId="77777777" w:rsidR="00FB54AF" w:rsidRPr="00D245E4" w:rsidRDefault="00FB54AF" w:rsidP="00FB54AF">
            <w:pPr>
              <w:ind w:left="-540"/>
              <w:rPr>
                <w:rFonts w:ascii="PNU" w:hAnsi="PNU" w:cs="PNU"/>
                <w:b/>
                <w:bCs/>
                <w:sz w:val="16"/>
                <w:szCs w:val="16"/>
                <w:rtl/>
              </w:rPr>
            </w:pPr>
            <w:r w:rsidRPr="00D245E4">
              <w:rPr>
                <w:rFonts w:ascii="PNU" w:hAnsi="PNU" w:cs="PNU"/>
                <w:b/>
                <w:bCs/>
                <w:sz w:val="16"/>
                <w:szCs w:val="16"/>
                <w:rtl/>
              </w:rPr>
              <w:t>بي</w:t>
            </w:r>
          </w:p>
        </w:tc>
      </w:tr>
    </w:tbl>
    <w:p w14:paraId="20644E45" w14:textId="77777777" w:rsidR="00FB54AF" w:rsidRPr="00D245E4" w:rsidRDefault="00FB54AF" w:rsidP="00FB54AF">
      <w:pPr>
        <w:keepNext/>
        <w:keepLines/>
        <w:spacing w:before="40" w:after="0"/>
        <w:outlineLvl w:val="1"/>
        <w:rPr>
          <w:rFonts w:ascii="PNU" w:eastAsia="Times New Roman" w:hAnsi="PNU" w:cs="PNU"/>
          <w:sz w:val="18"/>
          <w:szCs w:val="18"/>
          <w:rtl/>
        </w:rPr>
      </w:pPr>
    </w:p>
    <w:p w14:paraId="431B80FC"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0" w:name="_Toc432927130"/>
      <w:r w:rsidRPr="00D245E4">
        <w:rPr>
          <w:rFonts w:ascii="PNU" w:eastAsia="Times New Roman" w:hAnsi="PNU" w:cs="PNU"/>
          <w:b/>
          <w:bCs/>
          <w:color w:val="44546A"/>
          <w:sz w:val="18"/>
          <w:szCs w:val="18"/>
          <w:rtl/>
        </w:rPr>
        <w:t>8.1  المسارات (التخصصات) التي يشملها البرنامج</w:t>
      </w:r>
      <w:bookmarkEnd w:id="10"/>
      <w:r w:rsidRPr="00D245E4">
        <w:rPr>
          <w:rFonts w:ascii="PNU" w:eastAsia="Times New Roman" w:hAnsi="PNU" w:cs="PNU"/>
          <w:b/>
          <w:bCs/>
          <w:color w:val="44546A"/>
          <w:sz w:val="18"/>
          <w:szCs w:val="18"/>
          <w:rtl/>
        </w:rPr>
        <w:t xml:space="preserve"> المقترح</w:t>
      </w:r>
    </w:p>
    <w:tbl>
      <w:tblPr>
        <w:tblStyle w:val="180"/>
        <w:bidiVisual/>
        <w:tblW w:w="0" w:type="auto"/>
        <w:tblLook w:val="04A0" w:firstRow="1" w:lastRow="0" w:firstColumn="1" w:lastColumn="0" w:noHBand="0" w:noVBand="1"/>
      </w:tblPr>
      <w:tblGrid>
        <w:gridCol w:w="8856"/>
      </w:tblGrid>
      <w:tr w:rsidR="00FB54AF" w:rsidRPr="00D245E4" w14:paraId="33C75E1D"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11302E2C" w14:textId="77777777" w:rsidR="00FB54AF" w:rsidRPr="00D245E4" w:rsidRDefault="00FB54AF" w:rsidP="00FB54AF">
            <w:pPr>
              <w:ind w:left="-540"/>
              <w:rPr>
                <w:rFonts w:ascii="PNU" w:hAnsi="PNU" w:cs="PNU"/>
                <w:b/>
                <w:bCs/>
                <w:sz w:val="16"/>
                <w:szCs w:val="16"/>
                <w:rtl/>
              </w:rPr>
            </w:pPr>
          </w:p>
          <w:p w14:paraId="006813AC" w14:textId="77777777" w:rsidR="00FB54AF" w:rsidRPr="00D245E4" w:rsidRDefault="00FB54AF" w:rsidP="00FB54AF">
            <w:pPr>
              <w:ind w:left="-540"/>
              <w:rPr>
                <w:rFonts w:ascii="PNU" w:hAnsi="PNU" w:cs="PNU"/>
                <w:b/>
                <w:bCs/>
                <w:sz w:val="16"/>
                <w:szCs w:val="16"/>
                <w:rtl/>
              </w:rPr>
            </w:pPr>
          </w:p>
        </w:tc>
      </w:tr>
    </w:tbl>
    <w:p w14:paraId="027253F5" w14:textId="77777777" w:rsidR="00FB54AF" w:rsidRPr="00D245E4" w:rsidRDefault="00FB54AF" w:rsidP="00FB54AF">
      <w:pPr>
        <w:spacing w:after="160" w:line="259" w:lineRule="auto"/>
        <w:ind w:left="-540"/>
        <w:rPr>
          <w:rFonts w:ascii="PNU" w:eastAsia="Times New Roman" w:hAnsi="PNU" w:cs="PNU"/>
          <w:b/>
          <w:bCs/>
          <w:sz w:val="16"/>
          <w:szCs w:val="16"/>
          <w:rtl/>
        </w:rPr>
      </w:pPr>
    </w:p>
    <w:p w14:paraId="770BA28F"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1" w:name="_Toc432927131"/>
      <w:r w:rsidRPr="00D245E4">
        <w:rPr>
          <w:rFonts w:ascii="PNU" w:eastAsia="Times New Roman" w:hAnsi="PNU" w:cs="PNU"/>
          <w:b/>
          <w:bCs/>
          <w:color w:val="44546A"/>
          <w:sz w:val="18"/>
          <w:szCs w:val="18"/>
          <w:rtl/>
        </w:rPr>
        <w:t>9.1 المخارج التي تتوسط البرنامج والشهادة الممنوحة كما ينص عليه في الشهادة(إن وجدت)</w:t>
      </w:r>
      <w:bookmarkEnd w:id="11"/>
    </w:p>
    <w:tbl>
      <w:tblPr>
        <w:tblStyle w:val="180"/>
        <w:bidiVisual/>
        <w:tblW w:w="0" w:type="auto"/>
        <w:tblLook w:val="04A0" w:firstRow="1" w:lastRow="0" w:firstColumn="1" w:lastColumn="0" w:noHBand="0" w:noVBand="1"/>
      </w:tblPr>
      <w:tblGrid>
        <w:gridCol w:w="8856"/>
      </w:tblGrid>
      <w:tr w:rsidR="00FB54AF" w:rsidRPr="00D245E4" w14:paraId="52DCF166"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14684FE0" w14:textId="77777777" w:rsidR="00FB54AF" w:rsidRPr="00D245E4" w:rsidRDefault="00FB54AF" w:rsidP="00FB54AF">
            <w:pPr>
              <w:ind w:left="-540"/>
              <w:rPr>
                <w:rFonts w:ascii="PNU" w:hAnsi="PNU" w:cs="PNU"/>
                <w:b/>
                <w:bCs/>
                <w:sz w:val="16"/>
                <w:szCs w:val="16"/>
                <w:rtl/>
              </w:rPr>
            </w:pPr>
          </w:p>
          <w:p w14:paraId="00CCFB9A" w14:textId="77777777" w:rsidR="00FB54AF" w:rsidRPr="00D245E4" w:rsidRDefault="00FB54AF" w:rsidP="00FB54AF">
            <w:pPr>
              <w:ind w:left="-540"/>
              <w:rPr>
                <w:rFonts w:ascii="PNU" w:hAnsi="PNU" w:cs="PNU"/>
                <w:b/>
                <w:bCs/>
                <w:sz w:val="16"/>
                <w:szCs w:val="16"/>
                <w:rtl/>
              </w:rPr>
            </w:pPr>
          </w:p>
        </w:tc>
      </w:tr>
    </w:tbl>
    <w:p w14:paraId="0125C794" w14:textId="77777777" w:rsidR="00FB54AF" w:rsidRPr="00D245E4" w:rsidRDefault="00FB54AF" w:rsidP="00FB54AF">
      <w:pPr>
        <w:keepNext/>
        <w:keepLines/>
        <w:spacing w:before="40" w:after="0"/>
        <w:outlineLvl w:val="1"/>
        <w:rPr>
          <w:rFonts w:ascii="PNU" w:eastAsia="Times New Roman" w:hAnsi="PNU" w:cs="PNU"/>
          <w:sz w:val="18"/>
          <w:szCs w:val="18"/>
          <w:rtl/>
        </w:rPr>
      </w:pPr>
    </w:p>
    <w:p w14:paraId="21661876"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2" w:name="_Toc432927132"/>
      <w:r w:rsidRPr="00D245E4">
        <w:rPr>
          <w:rFonts w:ascii="PNU" w:eastAsia="Times New Roman" w:hAnsi="PNU" w:cs="PNU"/>
          <w:b/>
          <w:bCs/>
          <w:color w:val="44546A"/>
          <w:sz w:val="18"/>
          <w:szCs w:val="18"/>
          <w:rtl/>
        </w:rPr>
        <w:t>10.1 المهن والوظائف التي يتم تأهيل الطالبات لها (في حال كان هناك مخارج مبكرة من البرنامج)</w:t>
      </w:r>
      <w:bookmarkEnd w:id="12"/>
    </w:p>
    <w:tbl>
      <w:tblPr>
        <w:tblStyle w:val="180"/>
        <w:bidiVisual/>
        <w:tblW w:w="0" w:type="auto"/>
        <w:tblLook w:val="04A0" w:firstRow="1" w:lastRow="0" w:firstColumn="1" w:lastColumn="0" w:noHBand="0" w:noVBand="1"/>
      </w:tblPr>
      <w:tblGrid>
        <w:gridCol w:w="8856"/>
      </w:tblGrid>
      <w:tr w:rsidR="00FB54AF" w:rsidRPr="00D245E4" w14:paraId="49DD0F77" w14:textId="77777777" w:rsidTr="002D57BC">
        <w:tc>
          <w:tcPr>
            <w:tcW w:w="8856" w:type="dxa"/>
            <w:tcBorders>
              <w:top w:val="single" w:sz="6" w:space="0" w:color="76923C" w:themeColor="accent3" w:themeShade="BF"/>
              <w:left w:val="single" w:sz="8" w:space="0" w:color="76923C" w:themeColor="accent3" w:themeShade="BF"/>
              <w:bottom w:val="single" w:sz="6" w:space="0" w:color="76923C" w:themeColor="accent3" w:themeShade="BF"/>
              <w:right w:val="single" w:sz="6" w:space="0" w:color="76923C" w:themeColor="accent3" w:themeShade="BF"/>
            </w:tcBorders>
          </w:tcPr>
          <w:p w14:paraId="64C53A56" w14:textId="77777777" w:rsidR="00FB54AF" w:rsidRPr="00D245E4" w:rsidRDefault="00FB54AF" w:rsidP="00FB54AF">
            <w:pPr>
              <w:ind w:left="-540"/>
              <w:rPr>
                <w:rFonts w:ascii="PNU" w:hAnsi="PNU" w:cs="PNU"/>
                <w:b/>
                <w:bCs/>
                <w:sz w:val="16"/>
                <w:szCs w:val="16"/>
                <w:rtl/>
              </w:rPr>
            </w:pPr>
          </w:p>
          <w:p w14:paraId="7D5BE7EB" w14:textId="77777777" w:rsidR="00FB54AF" w:rsidRPr="00D245E4" w:rsidRDefault="00FB54AF" w:rsidP="00FB54AF">
            <w:pPr>
              <w:ind w:left="-540"/>
              <w:rPr>
                <w:rFonts w:ascii="PNU" w:hAnsi="PNU" w:cs="PNU"/>
                <w:b/>
                <w:bCs/>
                <w:sz w:val="16"/>
                <w:szCs w:val="16"/>
                <w:rtl/>
              </w:rPr>
            </w:pPr>
          </w:p>
        </w:tc>
      </w:tr>
    </w:tbl>
    <w:p w14:paraId="40A7340D" w14:textId="77777777" w:rsidR="00FB54AF" w:rsidRPr="00D245E4" w:rsidRDefault="00FB54AF" w:rsidP="00FB54AF">
      <w:pPr>
        <w:keepNext/>
        <w:keepLines/>
        <w:spacing w:before="40" w:after="0"/>
        <w:outlineLvl w:val="1"/>
        <w:rPr>
          <w:rFonts w:ascii="PNU" w:eastAsia="Times New Roman" w:hAnsi="PNU" w:cs="PNU"/>
          <w:sz w:val="18"/>
          <w:szCs w:val="18"/>
          <w:rtl/>
        </w:rPr>
      </w:pPr>
    </w:p>
    <w:p w14:paraId="6984BF2C"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3" w:name="_Toc432927133"/>
      <w:r w:rsidRPr="00D245E4">
        <w:rPr>
          <w:rFonts w:ascii="PNU" w:eastAsia="Times New Roman" w:hAnsi="PNU" w:cs="PNU"/>
          <w:b/>
          <w:bCs/>
          <w:color w:val="44546A"/>
          <w:sz w:val="18"/>
          <w:szCs w:val="18"/>
          <w:rtl/>
        </w:rPr>
        <w:t>11.1 ذكر أي برنامج مرتبط أو متعلق به</w:t>
      </w:r>
      <w:bookmarkEnd w:id="13"/>
    </w:p>
    <w:tbl>
      <w:tblPr>
        <w:tblStyle w:val="180"/>
        <w:bidiVisual/>
        <w:tblW w:w="0" w:type="auto"/>
        <w:tblLook w:val="04A0" w:firstRow="1" w:lastRow="0" w:firstColumn="1" w:lastColumn="0" w:noHBand="0" w:noVBand="1"/>
      </w:tblPr>
      <w:tblGrid>
        <w:gridCol w:w="8856"/>
      </w:tblGrid>
      <w:tr w:rsidR="00FB54AF" w:rsidRPr="00D245E4" w14:paraId="598645F3"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24A6DCC5" w14:textId="77777777" w:rsidR="00FB54AF" w:rsidRPr="00D245E4" w:rsidRDefault="00FB54AF" w:rsidP="00FB54AF">
            <w:pPr>
              <w:ind w:left="-540"/>
              <w:rPr>
                <w:rFonts w:ascii="PNU" w:hAnsi="PNU" w:cs="PNU"/>
                <w:b/>
                <w:bCs/>
                <w:sz w:val="16"/>
                <w:szCs w:val="16"/>
                <w:rtl/>
              </w:rPr>
            </w:pPr>
          </w:p>
          <w:p w14:paraId="3070269E" w14:textId="77777777" w:rsidR="00FB54AF" w:rsidRPr="00D245E4" w:rsidRDefault="00FB54AF" w:rsidP="00FB54AF">
            <w:pPr>
              <w:ind w:left="-540"/>
              <w:rPr>
                <w:rFonts w:ascii="PNU" w:hAnsi="PNU" w:cs="PNU"/>
                <w:b/>
                <w:bCs/>
                <w:sz w:val="16"/>
                <w:szCs w:val="16"/>
                <w:rtl/>
              </w:rPr>
            </w:pPr>
          </w:p>
        </w:tc>
      </w:tr>
    </w:tbl>
    <w:p w14:paraId="0F367138" w14:textId="77777777" w:rsidR="00FB54AF" w:rsidRPr="00D245E4" w:rsidRDefault="00FB54AF" w:rsidP="00FB54AF">
      <w:pPr>
        <w:keepNext/>
        <w:keepLines/>
        <w:spacing w:before="40" w:after="0"/>
        <w:outlineLvl w:val="1"/>
        <w:rPr>
          <w:rFonts w:ascii="PNU" w:eastAsia="Times New Roman" w:hAnsi="PNU" w:cs="PNU"/>
          <w:sz w:val="18"/>
          <w:szCs w:val="18"/>
          <w:rtl/>
        </w:rPr>
      </w:pPr>
    </w:p>
    <w:p w14:paraId="36A22113"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4" w:name="_Toc432927134"/>
      <w:r w:rsidRPr="00D245E4">
        <w:rPr>
          <w:rFonts w:ascii="PNU" w:eastAsia="Times New Roman" w:hAnsi="PNU" w:cs="PNU"/>
          <w:b/>
          <w:bCs/>
          <w:color w:val="44546A"/>
          <w:sz w:val="18"/>
          <w:szCs w:val="18"/>
          <w:rtl/>
        </w:rPr>
        <w:t>12.1 الكليات الأخرى المرتبطة بالبرنامج</w:t>
      </w:r>
      <w:bookmarkEnd w:id="14"/>
      <w:r w:rsidRPr="00D245E4">
        <w:rPr>
          <w:rFonts w:ascii="PNU" w:eastAsia="Times New Roman" w:hAnsi="PNU" w:cs="PNU"/>
          <w:b/>
          <w:bCs/>
          <w:color w:val="44546A"/>
          <w:sz w:val="18"/>
          <w:szCs w:val="18"/>
          <w:rtl/>
        </w:rPr>
        <w:t xml:space="preserve"> المقترح</w:t>
      </w:r>
    </w:p>
    <w:tbl>
      <w:tblPr>
        <w:tblStyle w:val="180"/>
        <w:bidiVisual/>
        <w:tblW w:w="0" w:type="auto"/>
        <w:tblLook w:val="04A0" w:firstRow="1" w:lastRow="0" w:firstColumn="1" w:lastColumn="0" w:noHBand="0" w:noVBand="1"/>
      </w:tblPr>
      <w:tblGrid>
        <w:gridCol w:w="8856"/>
      </w:tblGrid>
      <w:tr w:rsidR="00FB54AF" w:rsidRPr="00D245E4" w14:paraId="204A5991"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04DBA46E" w14:textId="77777777" w:rsidR="00FB54AF" w:rsidRPr="00D245E4" w:rsidRDefault="00FB54AF" w:rsidP="00FB54AF">
            <w:pPr>
              <w:ind w:left="-540"/>
              <w:rPr>
                <w:rFonts w:ascii="PNU" w:hAnsi="PNU" w:cs="PNU"/>
                <w:b/>
                <w:bCs/>
                <w:sz w:val="16"/>
                <w:szCs w:val="16"/>
                <w:rtl/>
              </w:rPr>
            </w:pPr>
          </w:p>
          <w:p w14:paraId="793FD138" w14:textId="77777777" w:rsidR="00FB54AF" w:rsidRPr="00D245E4" w:rsidRDefault="00FB54AF" w:rsidP="00FB54AF">
            <w:pPr>
              <w:ind w:left="-540"/>
              <w:rPr>
                <w:rFonts w:ascii="PNU" w:hAnsi="PNU" w:cs="PNU"/>
                <w:b/>
                <w:bCs/>
                <w:sz w:val="16"/>
                <w:szCs w:val="16"/>
                <w:rtl/>
              </w:rPr>
            </w:pPr>
          </w:p>
        </w:tc>
      </w:tr>
    </w:tbl>
    <w:p w14:paraId="5F5ACBD7" w14:textId="77777777" w:rsidR="00FB54AF" w:rsidRPr="00D245E4" w:rsidRDefault="00FB54AF" w:rsidP="00FB54AF">
      <w:pPr>
        <w:keepNext/>
        <w:keepLines/>
        <w:spacing w:before="40" w:after="0"/>
        <w:outlineLvl w:val="1"/>
        <w:rPr>
          <w:rFonts w:ascii="PNU" w:eastAsia="Times New Roman" w:hAnsi="PNU" w:cs="PNU"/>
          <w:sz w:val="18"/>
          <w:szCs w:val="18"/>
          <w:rtl/>
        </w:rPr>
      </w:pPr>
    </w:p>
    <w:p w14:paraId="394AF1D7"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5" w:name="_Toc432927135"/>
      <w:r w:rsidRPr="00D245E4">
        <w:rPr>
          <w:rFonts w:ascii="PNU" w:eastAsia="Times New Roman" w:hAnsi="PNU" w:cs="PNU"/>
          <w:b/>
          <w:bCs/>
          <w:color w:val="44546A"/>
          <w:sz w:val="18"/>
          <w:szCs w:val="18"/>
          <w:rtl/>
        </w:rPr>
        <w:t>13.1 تاريخ إقرار استحداث البرنامج</w:t>
      </w:r>
      <w:bookmarkEnd w:id="15"/>
      <w:r w:rsidRPr="00D245E4">
        <w:rPr>
          <w:rFonts w:ascii="PNU" w:eastAsia="Times New Roman" w:hAnsi="PNU" w:cs="PNU"/>
          <w:b/>
          <w:bCs/>
          <w:color w:val="44546A"/>
          <w:sz w:val="18"/>
          <w:szCs w:val="18"/>
          <w:rtl/>
        </w:rPr>
        <w:t xml:space="preserve">   </w:t>
      </w:r>
    </w:p>
    <w:tbl>
      <w:tblPr>
        <w:tblStyle w:val="180"/>
        <w:bidiVisual/>
        <w:tblW w:w="0" w:type="auto"/>
        <w:tblLook w:val="04A0" w:firstRow="1" w:lastRow="0" w:firstColumn="1" w:lastColumn="0" w:noHBand="0" w:noVBand="1"/>
      </w:tblPr>
      <w:tblGrid>
        <w:gridCol w:w="8856"/>
      </w:tblGrid>
      <w:tr w:rsidR="00FB54AF" w:rsidRPr="00D245E4" w14:paraId="1F33E958"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0B2C8CD1" w14:textId="77777777" w:rsidR="00FB54AF" w:rsidRPr="00D245E4" w:rsidRDefault="00FB54AF" w:rsidP="00FB54AF">
            <w:pPr>
              <w:ind w:left="-540"/>
              <w:rPr>
                <w:rFonts w:ascii="PNU" w:hAnsi="PNU" w:cs="PNU"/>
                <w:b/>
                <w:bCs/>
                <w:sz w:val="16"/>
                <w:szCs w:val="16"/>
                <w:rtl/>
              </w:rPr>
            </w:pPr>
          </w:p>
          <w:p w14:paraId="4722DAE2" w14:textId="77777777" w:rsidR="00FB54AF" w:rsidRPr="00D245E4" w:rsidRDefault="00FB54AF" w:rsidP="00FB54AF">
            <w:pPr>
              <w:ind w:left="-540"/>
              <w:rPr>
                <w:rFonts w:ascii="PNU" w:hAnsi="PNU" w:cs="PNU"/>
                <w:b/>
                <w:bCs/>
                <w:sz w:val="16"/>
                <w:szCs w:val="16"/>
                <w:rtl/>
              </w:rPr>
            </w:pPr>
          </w:p>
        </w:tc>
      </w:tr>
    </w:tbl>
    <w:p w14:paraId="043593B0" w14:textId="77777777" w:rsidR="00FB54AF" w:rsidRPr="00D245E4" w:rsidRDefault="00FB54AF" w:rsidP="00FB54AF">
      <w:pPr>
        <w:tabs>
          <w:tab w:val="left" w:pos="1398"/>
        </w:tabs>
        <w:rPr>
          <w:rFonts w:ascii="PNU" w:hAnsi="PNU" w:cs="PNU"/>
          <w:sz w:val="14"/>
          <w:szCs w:val="14"/>
          <w:rtl/>
        </w:rPr>
      </w:pPr>
    </w:p>
    <w:p w14:paraId="166F8881"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6" w:name="_Toc432927136"/>
      <w:r w:rsidRPr="00D245E4">
        <w:rPr>
          <w:rFonts w:ascii="PNU" w:eastAsia="Times New Roman" w:hAnsi="PNU" w:cs="PNU"/>
          <w:b/>
          <w:bCs/>
          <w:color w:val="44546A"/>
          <w:sz w:val="18"/>
          <w:szCs w:val="18"/>
          <w:rtl/>
        </w:rPr>
        <w:t>14.1 تاريخ إعادة إقرار استحداث البرنامج (بعد تخرج دفعتين)</w:t>
      </w:r>
      <w:bookmarkEnd w:id="16"/>
    </w:p>
    <w:tbl>
      <w:tblPr>
        <w:tblStyle w:val="190"/>
        <w:bidiVisual/>
        <w:tblW w:w="0" w:type="auto"/>
        <w:tblLook w:val="04A0" w:firstRow="1" w:lastRow="0" w:firstColumn="1" w:lastColumn="0" w:noHBand="0" w:noVBand="1"/>
      </w:tblPr>
      <w:tblGrid>
        <w:gridCol w:w="8856"/>
      </w:tblGrid>
      <w:tr w:rsidR="00FB54AF" w:rsidRPr="00D245E4" w14:paraId="276655CB" w14:textId="77777777" w:rsidTr="002D57BC">
        <w:tc>
          <w:tcPr>
            <w:tcW w:w="8856" w:type="dxa"/>
            <w:tcBorders>
              <w:top w:val="single" w:sz="6" w:space="0" w:color="76923C" w:themeColor="accent3" w:themeShade="BF"/>
              <w:left w:val="single" w:sz="6" w:space="0" w:color="76923C" w:themeColor="accent3" w:themeShade="BF"/>
              <w:bottom w:val="single" w:sz="8" w:space="0" w:color="76923C" w:themeColor="accent3" w:themeShade="BF"/>
              <w:right w:val="single" w:sz="6" w:space="0" w:color="76923C" w:themeColor="accent3" w:themeShade="BF"/>
            </w:tcBorders>
          </w:tcPr>
          <w:p w14:paraId="4FD46DDE" w14:textId="77777777" w:rsidR="00FB54AF" w:rsidRPr="00D245E4" w:rsidRDefault="00FB54AF" w:rsidP="00FB54AF">
            <w:pPr>
              <w:ind w:left="-540"/>
              <w:rPr>
                <w:rFonts w:ascii="PNU" w:hAnsi="PNU" w:cs="PNU"/>
                <w:b/>
                <w:bCs/>
                <w:sz w:val="16"/>
                <w:szCs w:val="16"/>
                <w:rtl/>
              </w:rPr>
            </w:pPr>
          </w:p>
          <w:p w14:paraId="2387AF8C" w14:textId="77777777" w:rsidR="00FB54AF" w:rsidRPr="00D245E4" w:rsidRDefault="00FB54AF" w:rsidP="00FB54AF">
            <w:pPr>
              <w:ind w:left="-540"/>
              <w:rPr>
                <w:rFonts w:ascii="PNU" w:hAnsi="PNU" w:cs="PNU"/>
                <w:b/>
                <w:bCs/>
                <w:sz w:val="16"/>
                <w:szCs w:val="16"/>
                <w:rtl/>
              </w:rPr>
            </w:pPr>
          </w:p>
        </w:tc>
      </w:tr>
    </w:tbl>
    <w:p w14:paraId="1BF60E9C" w14:textId="77777777" w:rsidR="00FB54AF" w:rsidRPr="00D245E4" w:rsidRDefault="00FB54AF" w:rsidP="00FB54AF">
      <w:pPr>
        <w:keepNext/>
        <w:keepLines/>
        <w:spacing w:before="40" w:after="0"/>
        <w:outlineLvl w:val="1"/>
        <w:rPr>
          <w:rFonts w:ascii="PNU" w:eastAsia="Times New Roman" w:hAnsi="PNU" w:cs="PNU"/>
          <w:sz w:val="18"/>
          <w:szCs w:val="18"/>
          <w:rtl/>
        </w:rPr>
      </w:pPr>
    </w:p>
    <w:p w14:paraId="499B438C"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7" w:name="_Toc432927137"/>
      <w:r w:rsidRPr="00D245E4">
        <w:rPr>
          <w:rFonts w:ascii="PNU" w:eastAsia="Times New Roman" w:hAnsi="PNU" w:cs="PNU"/>
          <w:b/>
          <w:bCs/>
          <w:color w:val="44546A"/>
          <w:sz w:val="18"/>
          <w:szCs w:val="18"/>
          <w:rtl/>
        </w:rPr>
        <w:t>15.1 الحد الأدنى والأقصى لعدد الطالبات المؤهلات للالتحاق بالبرنامج</w:t>
      </w:r>
      <w:bookmarkEnd w:id="17"/>
    </w:p>
    <w:tbl>
      <w:tblPr>
        <w:tblStyle w:val="190"/>
        <w:bidiVisual/>
        <w:tblW w:w="0" w:type="auto"/>
        <w:tblLook w:val="04A0" w:firstRow="1" w:lastRow="0" w:firstColumn="1" w:lastColumn="0" w:noHBand="0" w:noVBand="1"/>
      </w:tblPr>
      <w:tblGrid>
        <w:gridCol w:w="8856"/>
      </w:tblGrid>
      <w:tr w:rsidR="00FB54AF" w:rsidRPr="00D245E4" w14:paraId="6282F314"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647B39A2" w14:textId="77777777" w:rsidR="00FB54AF" w:rsidRPr="00D245E4" w:rsidRDefault="00FB54AF" w:rsidP="00FB54AF">
            <w:pPr>
              <w:ind w:left="-540"/>
              <w:rPr>
                <w:rFonts w:ascii="PNU" w:hAnsi="PNU" w:cs="PNU"/>
                <w:b/>
                <w:bCs/>
                <w:sz w:val="16"/>
                <w:szCs w:val="16"/>
                <w:rtl/>
              </w:rPr>
            </w:pPr>
          </w:p>
          <w:p w14:paraId="665EEBA4" w14:textId="77777777" w:rsidR="00FB54AF" w:rsidRPr="00D245E4" w:rsidRDefault="00FB54AF" w:rsidP="00FB54AF">
            <w:pPr>
              <w:ind w:left="-540"/>
              <w:rPr>
                <w:rFonts w:ascii="PNU" w:hAnsi="PNU" w:cs="PNU"/>
                <w:b/>
                <w:bCs/>
                <w:sz w:val="16"/>
                <w:szCs w:val="16"/>
                <w:rtl/>
              </w:rPr>
            </w:pPr>
          </w:p>
        </w:tc>
      </w:tr>
    </w:tbl>
    <w:p w14:paraId="75D880E6" w14:textId="77777777" w:rsidR="00FB54AF" w:rsidRDefault="00FB54AF" w:rsidP="00FB54AF">
      <w:pPr>
        <w:tabs>
          <w:tab w:val="left" w:pos="1398"/>
        </w:tabs>
        <w:rPr>
          <w:rtl/>
        </w:rPr>
      </w:pPr>
    </w:p>
    <w:p w14:paraId="4ED1D653" w14:textId="77777777" w:rsidR="00E71C99" w:rsidRDefault="00E71C99" w:rsidP="00FB54AF">
      <w:pPr>
        <w:tabs>
          <w:tab w:val="left" w:pos="1398"/>
        </w:tabs>
        <w:rPr>
          <w:rtl/>
        </w:rPr>
      </w:pPr>
    </w:p>
    <w:p w14:paraId="63181913" w14:textId="77777777" w:rsidR="00E71C99" w:rsidRPr="00E71C99" w:rsidRDefault="00E71C99" w:rsidP="00FB54AF">
      <w:pPr>
        <w:tabs>
          <w:tab w:val="left" w:pos="1398"/>
        </w:tabs>
        <w:rPr>
          <w:sz w:val="8"/>
          <w:szCs w:val="8"/>
          <w:rtl/>
        </w:rPr>
      </w:pPr>
    </w:p>
    <w:p w14:paraId="0DD5FE81" w14:textId="77777777" w:rsidR="00FB54AF" w:rsidRPr="00D245E4" w:rsidRDefault="00FB54AF" w:rsidP="00FB54AF">
      <w:pPr>
        <w:keepNext/>
        <w:keepLines/>
        <w:spacing w:before="480" w:after="0"/>
        <w:outlineLvl w:val="0"/>
        <w:rPr>
          <w:rFonts w:ascii="PNU" w:eastAsia="Times New Roman" w:hAnsi="PNU" w:cs="PNU"/>
          <w:b/>
          <w:bCs/>
          <w:sz w:val="24"/>
          <w:szCs w:val="24"/>
          <w:rtl/>
        </w:rPr>
      </w:pPr>
      <w:r w:rsidRPr="00D245E4">
        <w:rPr>
          <w:rFonts w:ascii="PNU" w:eastAsia="Times New Roman" w:hAnsi="PNU" w:cs="PNU"/>
          <w:b/>
          <w:bCs/>
          <w:sz w:val="24"/>
          <w:szCs w:val="24"/>
          <w:rtl/>
        </w:rPr>
        <w:t xml:space="preserve">المعايير والمرجعية التي يُبنى عليها البرنامج </w:t>
      </w:r>
      <w:r w:rsidRPr="00D245E4">
        <w:rPr>
          <w:rFonts w:ascii="PNU" w:eastAsia="Times New Roman" w:hAnsi="PNU" w:cs="PNU"/>
          <w:b/>
          <w:bCs/>
          <w:rtl/>
        </w:rPr>
        <w:t>ا</w:t>
      </w:r>
      <w:r w:rsidRPr="00D245E4">
        <w:rPr>
          <w:rFonts w:ascii="PNU" w:eastAsia="Times New Roman" w:hAnsi="PNU" w:cs="PNU"/>
          <w:b/>
          <w:bCs/>
          <w:sz w:val="24"/>
          <w:szCs w:val="24"/>
          <w:rtl/>
        </w:rPr>
        <w:t>لمقترح</w:t>
      </w:r>
      <w:r w:rsidRPr="00D245E4">
        <w:rPr>
          <w:rFonts w:ascii="PNU" w:eastAsia="Times New Roman" w:hAnsi="PNU" w:cs="PNU"/>
          <w:b/>
          <w:bCs/>
          <w:sz w:val="24"/>
          <w:szCs w:val="24"/>
        </w:rPr>
        <w:t xml:space="preserve">: </w:t>
      </w:r>
    </w:p>
    <w:p w14:paraId="65915395" w14:textId="77777777" w:rsidR="00FB54AF" w:rsidRPr="00D245E4" w:rsidRDefault="00FB54AF" w:rsidP="00FB54AF">
      <w:pPr>
        <w:spacing w:after="160" w:line="259" w:lineRule="auto"/>
        <w:rPr>
          <w:rFonts w:ascii="PNU" w:eastAsia="Calibri" w:hAnsi="PNU" w:cs="PNU"/>
          <w:sz w:val="18"/>
          <w:szCs w:val="18"/>
        </w:rPr>
      </w:pPr>
    </w:p>
    <w:p w14:paraId="1340683A" w14:textId="77777777" w:rsidR="00FB54AF" w:rsidRPr="00D245E4" w:rsidRDefault="00FB54AF" w:rsidP="00FB54AF">
      <w:pPr>
        <w:keepNext/>
        <w:keepLines/>
        <w:spacing w:before="40" w:after="0"/>
        <w:outlineLvl w:val="1"/>
        <w:rPr>
          <w:rFonts w:ascii="PNU" w:eastAsia="Times New Roman" w:hAnsi="PNU" w:cs="PNU"/>
          <w:b/>
          <w:bCs/>
          <w:color w:val="44546A"/>
        </w:rPr>
      </w:pPr>
      <w:bookmarkStart w:id="18" w:name="_Toc432927139"/>
      <w:r w:rsidRPr="00D245E4">
        <w:rPr>
          <w:rFonts w:ascii="PNU" w:eastAsia="Times New Roman" w:hAnsi="PNU" w:cs="PNU"/>
          <w:b/>
          <w:bCs/>
          <w:color w:val="44546A"/>
          <w:rtl/>
        </w:rPr>
        <w:t>1.2  يجب أن يدعم البرنامج المقترح أهداف ورسالة الجامعة وينبثق من خطتها الإستراتيجية:</w:t>
      </w:r>
      <w:bookmarkEnd w:id="18"/>
    </w:p>
    <w:tbl>
      <w:tblPr>
        <w:tblStyle w:val="200"/>
        <w:bidiVisual/>
        <w:tblW w:w="0" w:type="auto"/>
        <w:tblLook w:val="04A0" w:firstRow="1" w:lastRow="0" w:firstColumn="1" w:lastColumn="0" w:noHBand="0" w:noVBand="1"/>
      </w:tblPr>
      <w:tblGrid>
        <w:gridCol w:w="8904"/>
      </w:tblGrid>
      <w:tr w:rsidR="00FB54AF" w:rsidRPr="00D245E4" w14:paraId="26D1BC29" w14:textId="77777777" w:rsidTr="002D57BC">
        <w:tc>
          <w:tcPr>
            <w:tcW w:w="912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14:paraId="28EB3E88" w14:textId="77777777" w:rsidR="00FB54AF" w:rsidRPr="00D245E4" w:rsidRDefault="00FB54AF" w:rsidP="00FB54AF">
            <w:pPr>
              <w:ind w:left="180"/>
              <w:rPr>
                <w:rFonts w:ascii="PNU" w:hAnsi="PNU" w:cs="PNU"/>
                <w:sz w:val="24"/>
                <w:szCs w:val="24"/>
                <w:rtl/>
              </w:rPr>
            </w:pPr>
          </w:p>
          <w:p w14:paraId="63CAA97E"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 xml:space="preserve">يُذكر مدى التلاؤم الاستراتيجي بين رسالة الجامعة مع رسالة البرنامج </w:t>
            </w:r>
            <w:r w:rsidRPr="00D245E4">
              <w:rPr>
                <w:rFonts w:ascii="PNU" w:hAnsi="PNU" w:cs="PNU"/>
                <w:sz w:val="24"/>
                <w:szCs w:val="24"/>
                <w:rtl/>
              </w:rPr>
              <w:t>المقترح</w:t>
            </w:r>
            <w:r w:rsidRPr="00D245E4">
              <w:rPr>
                <w:rFonts w:ascii="PNU" w:hAnsi="PNU" w:cs="PNU"/>
                <w:sz w:val="20"/>
                <w:szCs w:val="20"/>
                <w:rtl/>
              </w:rPr>
              <w:t xml:space="preserve"> ؟</w:t>
            </w:r>
          </w:p>
          <w:p w14:paraId="70D5288D" w14:textId="77777777" w:rsidR="00FB54AF" w:rsidRPr="00D245E4" w:rsidRDefault="00FB54AF" w:rsidP="00FB54AF">
            <w:pPr>
              <w:ind w:left="180"/>
              <w:rPr>
                <w:rFonts w:ascii="PNU" w:hAnsi="PNU" w:cs="PNU"/>
                <w:sz w:val="20"/>
                <w:szCs w:val="20"/>
                <w:rtl/>
              </w:rPr>
            </w:pPr>
          </w:p>
          <w:p w14:paraId="3C81AB00"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w:t>
            </w:r>
          </w:p>
          <w:p w14:paraId="5589E98D" w14:textId="77777777" w:rsidR="00FB54AF" w:rsidRPr="00D245E4" w:rsidRDefault="00FB54AF" w:rsidP="00FB54AF">
            <w:pPr>
              <w:rPr>
                <w:rFonts w:ascii="PNU" w:hAnsi="PNU" w:cs="PNU"/>
                <w:sz w:val="24"/>
                <w:szCs w:val="24"/>
                <w:rtl/>
              </w:rPr>
            </w:pPr>
          </w:p>
        </w:tc>
      </w:tr>
      <w:tr w:rsidR="00FB54AF" w:rsidRPr="00D245E4" w14:paraId="7C0E23BA" w14:textId="77777777" w:rsidTr="002D57BC">
        <w:tc>
          <w:tcPr>
            <w:tcW w:w="912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14:paraId="572C46FC" w14:textId="77777777" w:rsidR="00FB54AF" w:rsidRPr="00D245E4" w:rsidRDefault="00FB54AF" w:rsidP="00FB54AF">
            <w:pPr>
              <w:ind w:left="180"/>
              <w:rPr>
                <w:rFonts w:ascii="PNU" w:hAnsi="PNU" w:cs="PNU"/>
                <w:sz w:val="24"/>
                <w:szCs w:val="24"/>
                <w:rtl/>
              </w:rPr>
            </w:pPr>
          </w:p>
          <w:p w14:paraId="58AC266F"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 xml:space="preserve">يُذكر مدى التلاؤم الاستراتيجي بين رسالة الكلية مع رسالة البرنامج </w:t>
            </w:r>
            <w:r w:rsidRPr="00D245E4">
              <w:rPr>
                <w:rFonts w:ascii="PNU" w:hAnsi="PNU" w:cs="PNU"/>
                <w:sz w:val="24"/>
                <w:szCs w:val="24"/>
                <w:rtl/>
              </w:rPr>
              <w:t>المقترح</w:t>
            </w:r>
            <w:r w:rsidRPr="00D245E4">
              <w:rPr>
                <w:rFonts w:ascii="PNU" w:hAnsi="PNU" w:cs="PNU"/>
                <w:sz w:val="20"/>
                <w:szCs w:val="20"/>
                <w:rtl/>
              </w:rPr>
              <w:t xml:space="preserve"> ؟</w:t>
            </w:r>
          </w:p>
          <w:p w14:paraId="5F4B57F3" w14:textId="77777777" w:rsidR="00FB54AF" w:rsidRPr="00D245E4" w:rsidRDefault="00FB54AF" w:rsidP="00FB54AF">
            <w:pPr>
              <w:ind w:left="180"/>
              <w:rPr>
                <w:rFonts w:ascii="PNU" w:hAnsi="PNU" w:cs="PNU"/>
                <w:sz w:val="20"/>
                <w:szCs w:val="20"/>
                <w:rtl/>
              </w:rPr>
            </w:pPr>
          </w:p>
          <w:p w14:paraId="6879E722"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w:t>
            </w:r>
          </w:p>
          <w:p w14:paraId="27A4E5BC" w14:textId="77777777" w:rsidR="00FB54AF" w:rsidRPr="00D245E4" w:rsidRDefault="00FB54AF" w:rsidP="00FB54AF">
            <w:pPr>
              <w:ind w:left="180"/>
              <w:rPr>
                <w:rFonts w:ascii="PNU" w:hAnsi="PNU" w:cs="PNU"/>
                <w:sz w:val="24"/>
                <w:szCs w:val="24"/>
                <w:rtl/>
              </w:rPr>
            </w:pPr>
          </w:p>
        </w:tc>
      </w:tr>
      <w:tr w:rsidR="00FB54AF" w:rsidRPr="00D245E4" w14:paraId="3C611DCF" w14:textId="77777777" w:rsidTr="002D57BC">
        <w:tc>
          <w:tcPr>
            <w:tcW w:w="912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14:paraId="457D8CE2" w14:textId="77777777" w:rsidR="00FB54AF" w:rsidRPr="00D245E4" w:rsidRDefault="00FB54AF" w:rsidP="00FB54AF">
            <w:pPr>
              <w:rPr>
                <w:rFonts w:ascii="PNU" w:hAnsi="PNU" w:cs="PNU"/>
                <w:sz w:val="24"/>
                <w:szCs w:val="24"/>
                <w:rtl/>
              </w:rPr>
            </w:pPr>
          </w:p>
          <w:p w14:paraId="7C928CBE"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 xml:space="preserve">تُذكر أهداف الجامعة التي ينبثق منها البرنامج </w:t>
            </w:r>
            <w:r w:rsidRPr="00D245E4">
              <w:rPr>
                <w:rFonts w:ascii="PNU" w:hAnsi="PNU" w:cs="PNU"/>
                <w:sz w:val="24"/>
                <w:szCs w:val="24"/>
                <w:rtl/>
              </w:rPr>
              <w:t>المقترح</w:t>
            </w:r>
            <w:r w:rsidRPr="00D245E4">
              <w:rPr>
                <w:rFonts w:ascii="PNU" w:hAnsi="PNU" w:cs="PNU"/>
                <w:sz w:val="20"/>
                <w:szCs w:val="20"/>
                <w:rtl/>
              </w:rPr>
              <w:t xml:space="preserve"> ؟</w:t>
            </w:r>
          </w:p>
          <w:p w14:paraId="1D2E62A4" w14:textId="77777777" w:rsidR="00FB54AF" w:rsidRPr="00D245E4" w:rsidRDefault="00FB54AF" w:rsidP="00FB54AF">
            <w:pPr>
              <w:ind w:left="180"/>
              <w:rPr>
                <w:rFonts w:ascii="PNU" w:hAnsi="PNU" w:cs="PNU"/>
                <w:sz w:val="20"/>
                <w:szCs w:val="20"/>
                <w:rtl/>
              </w:rPr>
            </w:pPr>
          </w:p>
          <w:p w14:paraId="178AECBF"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w:t>
            </w:r>
          </w:p>
          <w:p w14:paraId="47A91395" w14:textId="77777777" w:rsidR="00FB54AF" w:rsidRPr="00D245E4" w:rsidRDefault="00FB54AF" w:rsidP="00FB54AF">
            <w:pPr>
              <w:rPr>
                <w:rFonts w:ascii="PNU" w:hAnsi="PNU" w:cs="PNU"/>
                <w:sz w:val="24"/>
                <w:szCs w:val="24"/>
                <w:rtl/>
              </w:rPr>
            </w:pPr>
          </w:p>
        </w:tc>
      </w:tr>
    </w:tbl>
    <w:p w14:paraId="74C17081" w14:textId="77777777" w:rsidR="00FB54AF" w:rsidRPr="00D245E4" w:rsidRDefault="00FB54AF" w:rsidP="00FB54AF">
      <w:pPr>
        <w:tabs>
          <w:tab w:val="left" w:pos="1398"/>
        </w:tabs>
        <w:rPr>
          <w:rFonts w:ascii="PNU" w:hAnsi="PNU" w:cs="PNU"/>
          <w:sz w:val="18"/>
          <w:szCs w:val="18"/>
          <w:rtl/>
        </w:rPr>
      </w:pPr>
    </w:p>
    <w:p w14:paraId="3C05EAB1" w14:textId="77777777" w:rsidR="00994E7F" w:rsidRPr="00D245E4" w:rsidRDefault="00994E7F" w:rsidP="00FB54AF">
      <w:pPr>
        <w:tabs>
          <w:tab w:val="left" w:pos="1398"/>
        </w:tabs>
        <w:rPr>
          <w:rFonts w:ascii="PNU" w:hAnsi="PNU" w:cs="PNU"/>
          <w:sz w:val="18"/>
          <w:szCs w:val="18"/>
          <w:rtl/>
        </w:rPr>
        <w:sectPr w:rsidR="00994E7F" w:rsidRPr="00D245E4" w:rsidSect="0050295C">
          <w:headerReference w:type="even" r:id="rId9"/>
          <w:headerReference w:type="default" r:id="rId10"/>
          <w:footerReference w:type="even" r:id="rId11"/>
          <w:footerReference w:type="default" r:id="rId12"/>
          <w:headerReference w:type="first" r:id="rId13"/>
          <w:footerReference w:type="first" r:id="rId14"/>
          <w:pgSz w:w="11906" w:h="16838"/>
          <w:pgMar w:top="3423" w:right="1800" w:bottom="900" w:left="1418" w:header="360" w:footer="0" w:gutter="0"/>
          <w:cols w:space="708"/>
          <w:bidi/>
          <w:rtlGutter/>
          <w:docGrid w:linePitch="360"/>
        </w:sectPr>
      </w:pPr>
    </w:p>
    <w:p w14:paraId="4A095C72" w14:textId="77777777" w:rsidR="00994E7F" w:rsidRPr="00994E7F" w:rsidRDefault="00994E7F" w:rsidP="00994E7F">
      <w:pPr>
        <w:keepNext/>
        <w:keepLines/>
        <w:spacing w:before="40" w:after="0"/>
        <w:outlineLvl w:val="1"/>
        <w:rPr>
          <w:rFonts w:ascii="Calibri Light" w:eastAsia="Times New Roman" w:hAnsi="Calibri Light" w:cs="Times New Roman"/>
          <w:color w:val="44546A"/>
          <w:sz w:val="2"/>
          <w:szCs w:val="2"/>
        </w:rPr>
      </w:pPr>
    </w:p>
    <w:p w14:paraId="394A7F29" w14:textId="77777777" w:rsidR="00E71C99" w:rsidRDefault="00E71C99" w:rsidP="00994E7F">
      <w:pPr>
        <w:keepNext/>
        <w:keepLines/>
        <w:spacing w:before="40" w:after="0"/>
        <w:outlineLvl w:val="1"/>
        <w:rPr>
          <w:rFonts w:ascii="Calibri Light" w:eastAsia="Times New Roman" w:hAnsi="Calibri Light" w:cs="Times New Roman"/>
          <w:color w:val="44546A"/>
          <w:sz w:val="28"/>
          <w:szCs w:val="28"/>
        </w:rPr>
      </w:pPr>
    </w:p>
    <w:p w14:paraId="642C5A94"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Pr>
      </w:pPr>
      <w:r w:rsidRPr="00994E7F">
        <w:rPr>
          <w:rFonts w:ascii="Calibri Light" w:eastAsia="Times New Roman" w:hAnsi="Calibri Light" w:cs="Times New Roman"/>
          <w:color w:val="44546A"/>
          <w:sz w:val="28"/>
          <w:szCs w:val="28"/>
        </w:rPr>
        <w:t xml:space="preserve">  </w:t>
      </w:r>
      <w:r w:rsidRPr="00994E7F">
        <w:rPr>
          <w:rFonts w:ascii="Sakkal Majalla" w:eastAsia="Times New Roman" w:hAnsi="Sakkal Majalla" w:cs="Sakkal Majalla"/>
          <w:b/>
          <w:bCs/>
          <w:color w:val="44546A"/>
          <w:sz w:val="28"/>
          <w:szCs w:val="28"/>
          <w:rtl/>
        </w:rPr>
        <w:t>2.2</w:t>
      </w:r>
      <w:r w:rsidRPr="00994E7F">
        <w:rPr>
          <w:rFonts w:ascii="Sakkal Majalla" w:eastAsia="Times New Roman" w:hAnsi="Sakkal Majalla" w:cs="Sakkal Majalla"/>
          <w:b/>
          <w:bCs/>
          <w:color w:val="44546A"/>
          <w:sz w:val="28"/>
          <w:szCs w:val="28"/>
        </w:rPr>
        <w:t xml:space="preserve"> </w:t>
      </w:r>
      <w:r w:rsidRPr="00994E7F">
        <w:rPr>
          <w:rFonts w:ascii="Sakkal Majalla" w:eastAsia="Times New Roman" w:hAnsi="Sakkal Majalla" w:cs="Sakkal Majalla"/>
          <w:b/>
          <w:bCs/>
          <w:color w:val="44546A"/>
          <w:sz w:val="28"/>
          <w:szCs w:val="28"/>
          <w:rtl/>
        </w:rPr>
        <w:t>المقارنة مع برامج مناظرة</w:t>
      </w:r>
    </w:p>
    <w:tbl>
      <w:tblPr>
        <w:tblStyle w:val="111"/>
        <w:bidiVisual/>
        <w:tblW w:w="15025" w:type="dxa"/>
        <w:tblInd w:w="-2030" w:type="dxa"/>
        <w:tblLayout w:type="fixed"/>
        <w:tblLook w:val="04A0" w:firstRow="1" w:lastRow="0" w:firstColumn="1" w:lastColumn="0" w:noHBand="0" w:noVBand="1"/>
      </w:tblPr>
      <w:tblGrid>
        <w:gridCol w:w="617"/>
        <w:gridCol w:w="1020"/>
        <w:gridCol w:w="1001"/>
        <w:gridCol w:w="1985"/>
        <w:gridCol w:w="2049"/>
        <w:gridCol w:w="2192"/>
        <w:gridCol w:w="2192"/>
        <w:gridCol w:w="2273"/>
        <w:gridCol w:w="1696"/>
      </w:tblGrid>
      <w:tr w:rsidR="00994E7F" w:rsidRPr="00994E7F" w14:paraId="02AE316A" w14:textId="77777777" w:rsidTr="00994E7F">
        <w:trPr>
          <w:trHeight w:val="540"/>
        </w:trPr>
        <w:tc>
          <w:tcPr>
            <w:tcW w:w="2638" w:type="dxa"/>
            <w:gridSpan w:val="3"/>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149BBF74" w14:textId="77777777" w:rsidR="00994E7F" w:rsidRPr="00994E7F" w:rsidRDefault="00994E7F" w:rsidP="00994E7F">
            <w:pPr>
              <w:jc w:val="center"/>
              <w:rPr>
                <w:rFonts w:ascii="Sakkal Majalla" w:hAnsi="Sakkal Majalla" w:cs="Sakkal Majalla"/>
                <w:sz w:val="20"/>
                <w:szCs w:val="20"/>
                <w:rtl/>
              </w:rPr>
            </w:pPr>
          </w:p>
          <w:p w14:paraId="360C76E5" w14:textId="77777777" w:rsidR="00994E7F" w:rsidRPr="00994E7F" w:rsidRDefault="00994E7F" w:rsidP="00994E7F">
            <w:pPr>
              <w:jc w:val="center"/>
              <w:rPr>
                <w:rFonts w:ascii="Sakkal Majalla" w:hAnsi="Sakkal Majalla" w:cs="Sakkal Majalla"/>
                <w:sz w:val="20"/>
                <w:szCs w:val="20"/>
                <w:rtl/>
              </w:rPr>
            </w:pPr>
          </w:p>
          <w:p w14:paraId="1739FA0C" w14:textId="77777777" w:rsidR="00994E7F" w:rsidRPr="00994E7F" w:rsidRDefault="00994E7F" w:rsidP="00994E7F">
            <w:pPr>
              <w:jc w:val="center"/>
              <w:rPr>
                <w:rFonts w:ascii="Sakkal Majalla" w:hAnsi="Sakkal Majalla" w:cs="Sakkal Majalla"/>
                <w:b/>
                <w:bCs/>
                <w:sz w:val="20"/>
                <w:szCs w:val="20"/>
                <w:rtl/>
              </w:rPr>
            </w:pPr>
            <w:r w:rsidRPr="00994E7F">
              <w:rPr>
                <w:rFonts w:ascii="Sakkal Majalla" w:hAnsi="Sakkal Majalla" w:cs="Sakkal Majalla"/>
                <w:b/>
                <w:bCs/>
                <w:color w:val="44546A"/>
                <w:sz w:val="20"/>
                <w:szCs w:val="20"/>
                <w:rtl/>
              </w:rPr>
              <w:t>المقارنة مع البرامج المناظرة</w:t>
            </w:r>
          </w:p>
        </w:tc>
        <w:tc>
          <w:tcPr>
            <w:tcW w:w="198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263A6372"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الأول</w:t>
            </w:r>
          </w:p>
          <w:p w14:paraId="2905D206"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204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5F570034"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الثاني</w:t>
            </w:r>
          </w:p>
          <w:p w14:paraId="27AFA46F"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219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1843EC20"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الثالث</w:t>
            </w:r>
          </w:p>
          <w:p w14:paraId="00C64B24"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219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523D4A71"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الرابع</w:t>
            </w:r>
          </w:p>
          <w:p w14:paraId="145DAAE5"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227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6871C9F6"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الخامس</w:t>
            </w:r>
          </w:p>
          <w:p w14:paraId="705DDA1A"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1696"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5B84FB53"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المستحدث</w:t>
            </w:r>
            <w:r w:rsidRPr="00994E7F">
              <w:rPr>
                <w:rFonts w:ascii="Sakkal Majalla" w:hAnsi="Sakkal Majalla" w:cs="Sakkal Majalla" w:hint="cs"/>
                <w:b/>
                <w:bCs/>
                <w:color w:val="44546A"/>
                <w:sz w:val="20"/>
                <w:szCs w:val="20"/>
                <w:rtl/>
              </w:rPr>
              <w:t xml:space="preserve"> أم المقترح</w:t>
            </w:r>
          </w:p>
          <w:p w14:paraId="17AA7DF0"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r>
      <w:tr w:rsidR="00994E7F" w:rsidRPr="00994E7F" w14:paraId="46CCB1D7" w14:textId="77777777" w:rsidTr="00994E7F">
        <w:trPr>
          <w:trHeight w:val="391"/>
        </w:trPr>
        <w:tc>
          <w:tcPr>
            <w:tcW w:w="2638" w:type="dxa"/>
            <w:gridSpan w:val="3"/>
            <w:vMerge/>
            <w:tcBorders>
              <w:left w:val="single" w:sz="12" w:space="0" w:color="1F497D" w:themeColor="text2"/>
              <w:right w:val="single" w:sz="12" w:space="0" w:color="1F497D" w:themeColor="text2"/>
            </w:tcBorders>
            <w:shd w:val="clear" w:color="auto" w:fill="DBE5F1" w:themeFill="accent1" w:themeFillTint="33"/>
          </w:tcPr>
          <w:p w14:paraId="6FAA5F16" w14:textId="77777777" w:rsidR="00994E7F" w:rsidRPr="00994E7F" w:rsidRDefault="00994E7F" w:rsidP="00994E7F">
            <w:pPr>
              <w:jc w:val="center"/>
              <w:rPr>
                <w:rFonts w:ascii="Sakkal Majalla" w:hAnsi="Sakkal Majalla" w:cs="Sakkal Majalla"/>
                <w:b/>
                <w:bCs/>
                <w:sz w:val="20"/>
                <w:szCs w:val="20"/>
                <w:rtl/>
              </w:rPr>
            </w:pPr>
          </w:p>
        </w:tc>
        <w:tc>
          <w:tcPr>
            <w:tcW w:w="1985"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760EB5F1"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2D66E580"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049"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5F7F1838"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29D10971"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192"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5363F982"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3D67D8AD"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192"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53F046A1"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43D269E7"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273"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7A358D78"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73812A87"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1696"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D4979A6" w14:textId="77777777" w:rsidR="00994E7F" w:rsidRPr="00994E7F" w:rsidRDefault="00994E7F" w:rsidP="00994E7F">
            <w:pPr>
              <w:jc w:val="center"/>
              <w:rPr>
                <w:rFonts w:ascii="Sakkal Majalla" w:hAnsi="Sakkal Majalla" w:cs="Sakkal Majalla"/>
                <w:b/>
                <w:bCs/>
                <w:color w:val="44546A"/>
                <w:sz w:val="20"/>
                <w:szCs w:val="20"/>
                <w:rtl/>
              </w:rPr>
            </w:pPr>
          </w:p>
        </w:tc>
      </w:tr>
      <w:tr w:rsidR="00994E7F" w:rsidRPr="00994E7F" w14:paraId="724D92DB" w14:textId="77777777" w:rsidTr="00994E7F">
        <w:trPr>
          <w:trHeight w:val="279"/>
        </w:trPr>
        <w:tc>
          <w:tcPr>
            <w:tcW w:w="2638" w:type="dxa"/>
            <w:gridSpan w:val="3"/>
            <w:vMerge/>
            <w:tcBorders>
              <w:left w:val="single" w:sz="12" w:space="0" w:color="1F497D" w:themeColor="text2"/>
              <w:right w:val="single" w:sz="12" w:space="0" w:color="1F497D" w:themeColor="text2"/>
            </w:tcBorders>
            <w:shd w:val="clear" w:color="auto" w:fill="DBE5F1" w:themeFill="accent1" w:themeFillTint="33"/>
          </w:tcPr>
          <w:p w14:paraId="35CF6B75" w14:textId="77777777" w:rsidR="00994E7F" w:rsidRPr="00994E7F" w:rsidRDefault="00994E7F" w:rsidP="00994E7F">
            <w:pPr>
              <w:jc w:val="center"/>
              <w:rPr>
                <w:rFonts w:ascii="Sakkal Majalla" w:hAnsi="Sakkal Majalla" w:cs="Sakkal Majalla"/>
                <w:b/>
                <w:bCs/>
                <w:sz w:val="20"/>
                <w:szCs w:val="20"/>
                <w:rtl/>
              </w:rPr>
            </w:pPr>
          </w:p>
        </w:tc>
        <w:tc>
          <w:tcPr>
            <w:tcW w:w="1985"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715A45FC" w14:textId="77777777" w:rsidR="00994E7F" w:rsidRPr="00994E7F" w:rsidRDefault="00994E7F" w:rsidP="00994E7F">
            <w:pPr>
              <w:jc w:val="center"/>
              <w:rPr>
                <w:rFonts w:ascii="Sakkal Majalla" w:hAnsi="Sakkal Majalla" w:cs="Sakkal Majalla"/>
                <w:b/>
                <w:bCs/>
                <w:color w:val="44546A"/>
                <w:sz w:val="20"/>
                <w:szCs w:val="20"/>
                <w:rtl/>
              </w:rPr>
            </w:pPr>
          </w:p>
        </w:tc>
        <w:tc>
          <w:tcPr>
            <w:tcW w:w="2049"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2F3BD6A0" w14:textId="77777777" w:rsidR="00994E7F" w:rsidRPr="00994E7F" w:rsidRDefault="00994E7F" w:rsidP="00994E7F">
            <w:pPr>
              <w:jc w:val="center"/>
              <w:rPr>
                <w:rFonts w:ascii="Sakkal Majalla" w:hAnsi="Sakkal Majalla" w:cs="Sakkal Majalla"/>
                <w:b/>
                <w:bCs/>
                <w:color w:val="44546A"/>
                <w:sz w:val="20"/>
                <w:szCs w:val="20"/>
                <w:rtl/>
              </w:rPr>
            </w:pPr>
          </w:p>
        </w:tc>
        <w:tc>
          <w:tcPr>
            <w:tcW w:w="2192"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25A57831" w14:textId="77777777" w:rsidR="00994E7F" w:rsidRPr="00994E7F" w:rsidRDefault="00994E7F" w:rsidP="00994E7F">
            <w:pPr>
              <w:jc w:val="center"/>
              <w:rPr>
                <w:rFonts w:ascii="Sakkal Majalla" w:hAnsi="Sakkal Majalla" w:cs="Sakkal Majalla"/>
                <w:b/>
                <w:bCs/>
                <w:color w:val="44546A"/>
                <w:sz w:val="20"/>
                <w:szCs w:val="20"/>
                <w:rtl/>
              </w:rPr>
            </w:pPr>
          </w:p>
        </w:tc>
        <w:tc>
          <w:tcPr>
            <w:tcW w:w="2192"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5800AEE4" w14:textId="77777777" w:rsidR="00994E7F" w:rsidRPr="00994E7F" w:rsidRDefault="00994E7F" w:rsidP="00994E7F">
            <w:pPr>
              <w:jc w:val="center"/>
              <w:rPr>
                <w:rFonts w:ascii="Sakkal Majalla" w:hAnsi="Sakkal Majalla" w:cs="Sakkal Majalla"/>
                <w:b/>
                <w:bCs/>
                <w:color w:val="44546A"/>
                <w:sz w:val="20"/>
                <w:szCs w:val="20"/>
                <w:rtl/>
              </w:rPr>
            </w:pPr>
          </w:p>
        </w:tc>
        <w:tc>
          <w:tcPr>
            <w:tcW w:w="2273"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2D42386C" w14:textId="77777777" w:rsidR="00994E7F" w:rsidRPr="00994E7F" w:rsidRDefault="00994E7F" w:rsidP="00994E7F">
            <w:pPr>
              <w:jc w:val="center"/>
              <w:rPr>
                <w:rFonts w:ascii="Sakkal Majalla" w:hAnsi="Sakkal Majalla" w:cs="Sakkal Majalla"/>
                <w:b/>
                <w:bCs/>
                <w:color w:val="44546A"/>
                <w:sz w:val="20"/>
                <w:szCs w:val="20"/>
                <w:rtl/>
              </w:rPr>
            </w:pPr>
          </w:p>
        </w:tc>
        <w:tc>
          <w:tcPr>
            <w:tcW w:w="1696"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607B47AC"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hint="cs"/>
                <w:b/>
                <w:bCs/>
                <w:color w:val="44546A"/>
                <w:sz w:val="20"/>
                <w:szCs w:val="20"/>
                <w:rtl/>
              </w:rPr>
              <w:t>الكلية</w:t>
            </w:r>
          </w:p>
          <w:p w14:paraId="7479736A"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r>
      <w:tr w:rsidR="00994E7F" w:rsidRPr="00994E7F" w14:paraId="504E0C13" w14:textId="77777777" w:rsidTr="00994E7F">
        <w:trPr>
          <w:trHeight w:val="630"/>
        </w:trPr>
        <w:tc>
          <w:tcPr>
            <w:tcW w:w="2638" w:type="dxa"/>
            <w:gridSpan w:val="3"/>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507C463" w14:textId="77777777" w:rsidR="00994E7F" w:rsidRPr="00994E7F" w:rsidRDefault="00994E7F" w:rsidP="00994E7F">
            <w:pPr>
              <w:jc w:val="center"/>
              <w:rPr>
                <w:rFonts w:ascii="Sakkal Majalla" w:hAnsi="Sakkal Majalla" w:cs="Sakkal Majalla"/>
                <w:b/>
                <w:bCs/>
                <w:sz w:val="20"/>
                <w:szCs w:val="20"/>
                <w:rtl/>
              </w:rPr>
            </w:pPr>
          </w:p>
        </w:tc>
        <w:tc>
          <w:tcPr>
            <w:tcW w:w="198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3605C1F0"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15EDE1F7"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04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62028909"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165002FA"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19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68EE918"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03910102"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19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6CE0618C"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770B1E0F"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27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08D1C5D"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4085D974"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1696"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69F3FD6C" w14:textId="77777777" w:rsidR="00994E7F" w:rsidRPr="00994E7F" w:rsidRDefault="00994E7F" w:rsidP="00994E7F">
            <w:pPr>
              <w:jc w:val="center"/>
              <w:rPr>
                <w:rFonts w:ascii="Sakkal Majalla" w:hAnsi="Sakkal Majalla" w:cs="Sakkal Majalla"/>
                <w:b/>
                <w:bCs/>
                <w:color w:val="44546A"/>
                <w:sz w:val="20"/>
                <w:szCs w:val="20"/>
                <w:rtl/>
              </w:rPr>
            </w:pPr>
          </w:p>
        </w:tc>
      </w:tr>
      <w:tr w:rsidR="00994E7F" w:rsidRPr="00994E7F" w14:paraId="2ED68639" w14:textId="77777777" w:rsidTr="00994E7F">
        <w:trPr>
          <w:cantSplit/>
          <w:trHeight w:val="20"/>
        </w:trPr>
        <w:tc>
          <w:tcPr>
            <w:tcW w:w="2638" w:type="dxa"/>
            <w:gridSpan w:val="3"/>
            <w:tcBorders>
              <w:top w:val="single" w:sz="12" w:space="0" w:color="1F497D" w:themeColor="text2"/>
              <w:left w:val="single" w:sz="12" w:space="0" w:color="1F497D" w:themeColor="text2"/>
              <w:bottom w:val="single" w:sz="12" w:space="0" w:color="76923C" w:themeColor="accent3" w:themeShade="BF"/>
              <w:right w:val="single" w:sz="12" w:space="0" w:color="1F497D" w:themeColor="text2"/>
            </w:tcBorders>
            <w:shd w:val="clear" w:color="auto" w:fill="D6E3BC" w:themeFill="accent3" w:themeFillTint="66"/>
          </w:tcPr>
          <w:p w14:paraId="5D3207B2"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عدد الساعات المعتمدة</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635E2CDA"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2EEB8455"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1C408241"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71D1B520"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151E91B3"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50C84A48"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23C1E331" w14:textId="77777777" w:rsidTr="00994E7F">
        <w:trPr>
          <w:cantSplit/>
          <w:trHeight w:val="20"/>
        </w:trPr>
        <w:tc>
          <w:tcPr>
            <w:tcW w:w="2638" w:type="dxa"/>
            <w:gridSpan w:val="3"/>
            <w:tcBorders>
              <w:top w:val="single" w:sz="12" w:space="0" w:color="76923C" w:themeColor="accent3" w:themeShade="BF"/>
              <w:left w:val="single" w:sz="12" w:space="0" w:color="1F497D" w:themeColor="text2"/>
              <w:right w:val="single" w:sz="12" w:space="0" w:color="1F497D" w:themeColor="text2"/>
            </w:tcBorders>
            <w:shd w:val="clear" w:color="auto" w:fill="D6E3BC" w:themeFill="accent3" w:themeFillTint="66"/>
            <w:vAlign w:val="center"/>
          </w:tcPr>
          <w:p w14:paraId="76E7F8EB"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عدد المقررات</w:t>
            </w:r>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3C4542C3" w14:textId="77777777" w:rsidR="00994E7F" w:rsidRPr="00994E7F" w:rsidRDefault="00994E7F" w:rsidP="00994E7F">
            <w:pPr>
              <w:spacing w:line="360" w:lineRule="auto"/>
              <w:rPr>
                <w:rFonts w:ascii="Sakkal Majalla" w:hAnsi="Sakkal Majalla" w:cs="Sakkal Majalla"/>
                <w:sz w:val="16"/>
                <w:szCs w:val="16"/>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481F0230" w14:textId="77777777" w:rsidR="00994E7F" w:rsidRPr="00994E7F" w:rsidRDefault="00994E7F" w:rsidP="00994E7F">
            <w:pPr>
              <w:spacing w:line="360" w:lineRule="auto"/>
              <w:rPr>
                <w:rFonts w:ascii="Sakkal Majalla" w:hAnsi="Sakkal Majalla" w:cs="Sakkal Majalla"/>
                <w:sz w:val="16"/>
                <w:szCs w:val="16"/>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68A3D2FC" w14:textId="77777777" w:rsidR="00994E7F" w:rsidRPr="00994E7F" w:rsidRDefault="00994E7F" w:rsidP="00994E7F">
            <w:pPr>
              <w:spacing w:line="360" w:lineRule="auto"/>
              <w:rPr>
                <w:rFonts w:ascii="Sakkal Majalla" w:hAnsi="Sakkal Majalla" w:cs="Sakkal Majalla"/>
                <w:sz w:val="16"/>
                <w:szCs w:val="16"/>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6FE20ECC" w14:textId="77777777" w:rsidR="00994E7F" w:rsidRPr="00994E7F" w:rsidRDefault="00994E7F" w:rsidP="00994E7F">
            <w:pPr>
              <w:spacing w:line="360" w:lineRule="auto"/>
              <w:rPr>
                <w:rFonts w:ascii="Sakkal Majalla" w:hAnsi="Sakkal Majalla" w:cs="Sakkal Majalla"/>
                <w:sz w:val="16"/>
                <w:szCs w:val="16"/>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4E5E8E9C" w14:textId="77777777" w:rsidR="00994E7F" w:rsidRPr="00994E7F" w:rsidRDefault="00994E7F" w:rsidP="00994E7F">
            <w:pPr>
              <w:spacing w:line="360" w:lineRule="auto"/>
              <w:rPr>
                <w:rFonts w:ascii="Sakkal Majalla" w:hAnsi="Sakkal Majalla" w:cs="Sakkal Majalla"/>
                <w:sz w:val="16"/>
                <w:szCs w:val="16"/>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1C91E318" w14:textId="77777777" w:rsidR="00994E7F" w:rsidRPr="00994E7F" w:rsidRDefault="00994E7F" w:rsidP="00994E7F">
            <w:pPr>
              <w:spacing w:line="360" w:lineRule="auto"/>
              <w:rPr>
                <w:rFonts w:ascii="Sakkal Majalla" w:hAnsi="Sakkal Majalla" w:cs="Sakkal Majalla"/>
                <w:sz w:val="16"/>
                <w:szCs w:val="16"/>
                <w:rtl/>
              </w:rPr>
            </w:pPr>
          </w:p>
        </w:tc>
      </w:tr>
      <w:tr w:rsidR="00994E7F" w:rsidRPr="00994E7F" w14:paraId="4C5C823E" w14:textId="77777777" w:rsidTr="00994E7F">
        <w:trPr>
          <w:cantSplit/>
          <w:trHeight w:val="20"/>
        </w:trPr>
        <w:tc>
          <w:tcPr>
            <w:tcW w:w="617"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extDirection w:val="btLr"/>
          </w:tcPr>
          <w:p w14:paraId="60358F9D" w14:textId="77777777" w:rsidR="00994E7F" w:rsidRPr="00994E7F" w:rsidRDefault="00994E7F" w:rsidP="00994E7F">
            <w:pPr>
              <w:spacing w:line="360" w:lineRule="auto"/>
              <w:ind w:left="113" w:right="113"/>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توزيع الساعات المعتمدة على المقررات</w:t>
            </w:r>
          </w:p>
        </w:tc>
        <w:tc>
          <w:tcPr>
            <w:tcW w:w="1020"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01D35873"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متطلبات الجامعة</w:t>
            </w:r>
          </w:p>
        </w:tc>
        <w:tc>
          <w:tcPr>
            <w:tcW w:w="1001" w:type="dxa"/>
            <w:tcBorders>
              <w:top w:val="single" w:sz="12" w:space="0" w:color="1F497D" w:themeColor="text2"/>
              <w:left w:val="single" w:sz="12" w:space="0" w:color="1F497D" w:themeColor="text2"/>
              <w:bottom w:val="single" w:sz="8" w:space="0" w:color="76923C" w:themeColor="accent3" w:themeShade="BF"/>
              <w:right w:val="single" w:sz="12" w:space="0" w:color="1F497D" w:themeColor="text2"/>
            </w:tcBorders>
            <w:shd w:val="clear" w:color="auto" w:fill="DBE5F1" w:themeFill="accent1" w:themeFillTint="33"/>
          </w:tcPr>
          <w:p w14:paraId="23F4E229"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الإجبارية</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04950316"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63A41258"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2860B261"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20A8091C"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697230CA"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5CC6A95F"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218C4D51" w14:textId="77777777" w:rsidTr="00994E7F">
        <w:trPr>
          <w:cantSplit/>
          <w:trHeight w:val="20"/>
        </w:trPr>
        <w:tc>
          <w:tcPr>
            <w:tcW w:w="617" w:type="dxa"/>
            <w:vMerge/>
            <w:tcBorders>
              <w:left w:val="single" w:sz="12" w:space="0" w:color="1F497D" w:themeColor="text2"/>
              <w:right w:val="single" w:sz="12" w:space="0" w:color="1F497D" w:themeColor="text2"/>
            </w:tcBorders>
            <w:shd w:val="clear" w:color="auto" w:fill="DBE5F1" w:themeFill="accent1" w:themeFillTint="33"/>
          </w:tcPr>
          <w:p w14:paraId="13FD7179"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7CF6E67A"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
        </w:tc>
        <w:tc>
          <w:tcPr>
            <w:tcW w:w="1001" w:type="dxa"/>
            <w:tcBorders>
              <w:top w:val="single" w:sz="8"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6F4C704"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roofErr w:type="spellStart"/>
            <w:r w:rsidRPr="00994E7F">
              <w:rPr>
                <w:rFonts w:ascii="Sakkal Majalla" w:hAnsi="Sakkal Majalla" w:cs="Sakkal Majalla"/>
                <w:b/>
                <w:bCs/>
                <w:color w:val="44546A"/>
                <w:sz w:val="20"/>
                <w:szCs w:val="20"/>
                <w:rtl/>
              </w:rPr>
              <w:t>ال</w:t>
            </w:r>
            <w:r w:rsidRPr="00994E7F">
              <w:rPr>
                <w:rFonts w:ascii="Sakkal Majalla" w:hAnsi="Sakkal Majalla" w:cs="Sakkal Majalla" w:hint="cs"/>
                <w:b/>
                <w:bCs/>
                <w:color w:val="44546A"/>
                <w:sz w:val="20"/>
                <w:szCs w:val="20"/>
                <w:rtl/>
              </w:rPr>
              <w:t>إ</w:t>
            </w:r>
            <w:r w:rsidRPr="00994E7F">
              <w:rPr>
                <w:rFonts w:ascii="Sakkal Majalla" w:hAnsi="Sakkal Majalla" w:cs="Sakkal Majalla"/>
                <w:b/>
                <w:bCs/>
                <w:color w:val="44546A"/>
                <w:sz w:val="20"/>
                <w:szCs w:val="20"/>
                <w:rtl/>
              </w:rPr>
              <w:t>ختيارية</w:t>
            </w:r>
            <w:proofErr w:type="spellEnd"/>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7839F20"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2F7C4AB8"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4E4B423E"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383936B7"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5F4DD6E"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DDF7B5C"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72D1AEE9" w14:textId="77777777" w:rsidTr="00994E7F">
        <w:trPr>
          <w:cantSplit/>
          <w:trHeight w:val="20"/>
        </w:trPr>
        <w:tc>
          <w:tcPr>
            <w:tcW w:w="617" w:type="dxa"/>
            <w:vMerge/>
            <w:tcBorders>
              <w:left w:val="single" w:sz="12" w:space="0" w:color="1F497D" w:themeColor="text2"/>
              <w:right w:val="single" w:sz="12" w:space="0" w:color="1F497D" w:themeColor="text2"/>
            </w:tcBorders>
            <w:shd w:val="clear" w:color="auto" w:fill="DBE5F1" w:themeFill="accent1" w:themeFillTint="33"/>
          </w:tcPr>
          <w:p w14:paraId="1E7EEE8D"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06924DB3"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متطلبات الكلية</w:t>
            </w:r>
          </w:p>
        </w:tc>
        <w:tc>
          <w:tcPr>
            <w:tcW w:w="1001" w:type="dxa"/>
            <w:tcBorders>
              <w:top w:val="single" w:sz="12" w:space="0" w:color="1F497D" w:themeColor="text2"/>
              <w:left w:val="single" w:sz="12" w:space="0" w:color="1F497D" w:themeColor="text2"/>
              <w:bottom w:val="single" w:sz="8" w:space="0" w:color="76923C" w:themeColor="accent3" w:themeShade="BF"/>
              <w:right w:val="single" w:sz="12" w:space="0" w:color="1F497D" w:themeColor="text2"/>
            </w:tcBorders>
            <w:shd w:val="clear" w:color="auto" w:fill="DBE5F1" w:themeFill="accent1" w:themeFillTint="33"/>
          </w:tcPr>
          <w:p w14:paraId="35BB8187"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w:t>
            </w:r>
            <w:r w:rsidRPr="00994E7F">
              <w:rPr>
                <w:rFonts w:ascii="Sakkal Majalla" w:hAnsi="Sakkal Majalla" w:cs="Sakkal Majalla" w:hint="cs"/>
                <w:b/>
                <w:bCs/>
                <w:color w:val="44546A"/>
                <w:sz w:val="20"/>
                <w:szCs w:val="20"/>
                <w:rtl/>
              </w:rPr>
              <w:t>إ</w:t>
            </w:r>
            <w:r w:rsidRPr="00994E7F">
              <w:rPr>
                <w:rFonts w:ascii="Sakkal Majalla" w:hAnsi="Sakkal Majalla" w:cs="Sakkal Majalla"/>
                <w:b/>
                <w:bCs/>
                <w:color w:val="44546A"/>
                <w:sz w:val="20"/>
                <w:szCs w:val="20"/>
                <w:rtl/>
              </w:rPr>
              <w:t>جبارية</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7564E60A"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3ADA1135"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5AD2F698"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6A4B04FA"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5B0AC9E7"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47F09003"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089C0257" w14:textId="77777777" w:rsidTr="00994E7F">
        <w:trPr>
          <w:cantSplit/>
          <w:trHeight w:val="20"/>
        </w:trPr>
        <w:tc>
          <w:tcPr>
            <w:tcW w:w="617" w:type="dxa"/>
            <w:vMerge/>
            <w:tcBorders>
              <w:left w:val="single" w:sz="12" w:space="0" w:color="1F497D" w:themeColor="text2"/>
              <w:right w:val="single" w:sz="12" w:space="0" w:color="1F497D" w:themeColor="text2"/>
            </w:tcBorders>
            <w:shd w:val="clear" w:color="auto" w:fill="DBE5F1" w:themeFill="accent1" w:themeFillTint="33"/>
          </w:tcPr>
          <w:p w14:paraId="71300918"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5AD9BFA6"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
        </w:tc>
        <w:tc>
          <w:tcPr>
            <w:tcW w:w="1001" w:type="dxa"/>
            <w:tcBorders>
              <w:top w:val="single" w:sz="8"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6E9A2CBA"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roofErr w:type="spellStart"/>
            <w:r w:rsidRPr="00994E7F">
              <w:rPr>
                <w:rFonts w:ascii="Sakkal Majalla" w:hAnsi="Sakkal Majalla" w:cs="Sakkal Majalla"/>
                <w:b/>
                <w:bCs/>
                <w:color w:val="44546A"/>
                <w:sz w:val="20"/>
                <w:szCs w:val="20"/>
                <w:rtl/>
              </w:rPr>
              <w:t>ال</w:t>
            </w:r>
            <w:r w:rsidRPr="00994E7F">
              <w:rPr>
                <w:rFonts w:ascii="Sakkal Majalla" w:hAnsi="Sakkal Majalla" w:cs="Sakkal Majalla" w:hint="cs"/>
                <w:b/>
                <w:bCs/>
                <w:color w:val="44546A"/>
                <w:sz w:val="20"/>
                <w:szCs w:val="20"/>
                <w:rtl/>
              </w:rPr>
              <w:t>إ</w:t>
            </w:r>
            <w:r w:rsidRPr="00994E7F">
              <w:rPr>
                <w:rFonts w:ascii="Sakkal Majalla" w:hAnsi="Sakkal Majalla" w:cs="Sakkal Majalla"/>
                <w:b/>
                <w:bCs/>
                <w:color w:val="44546A"/>
                <w:sz w:val="20"/>
                <w:szCs w:val="20"/>
                <w:rtl/>
              </w:rPr>
              <w:t>ختيارية</w:t>
            </w:r>
            <w:proofErr w:type="spellEnd"/>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2BB2CB37"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52AC956"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557A9F3D"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5C3BCD70"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7D451933"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5EE4BFB9"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372D9EC4" w14:textId="77777777" w:rsidTr="00994E7F">
        <w:trPr>
          <w:cantSplit/>
          <w:trHeight w:val="20"/>
        </w:trPr>
        <w:tc>
          <w:tcPr>
            <w:tcW w:w="617" w:type="dxa"/>
            <w:vMerge/>
            <w:tcBorders>
              <w:left w:val="single" w:sz="12" w:space="0" w:color="1F497D" w:themeColor="text2"/>
              <w:right w:val="single" w:sz="12" w:space="0" w:color="1F497D" w:themeColor="text2"/>
            </w:tcBorders>
            <w:shd w:val="clear" w:color="auto" w:fill="DBE5F1" w:themeFill="accent1" w:themeFillTint="33"/>
          </w:tcPr>
          <w:p w14:paraId="641266D2"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30FF6E5E"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متطلبات التخصص</w:t>
            </w:r>
          </w:p>
        </w:tc>
        <w:tc>
          <w:tcPr>
            <w:tcW w:w="1001" w:type="dxa"/>
            <w:tcBorders>
              <w:top w:val="single" w:sz="12" w:space="0" w:color="1F497D" w:themeColor="text2"/>
              <w:left w:val="single" w:sz="12" w:space="0" w:color="1F497D" w:themeColor="text2"/>
              <w:bottom w:val="single" w:sz="8" w:space="0" w:color="76923C" w:themeColor="accent3" w:themeShade="BF"/>
              <w:right w:val="single" w:sz="12" w:space="0" w:color="1F497D" w:themeColor="text2"/>
            </w:tcBorders>
            <w:shd w:val="clear" w:color="auto" w:fill="DBE5F1" w:themeFill="accent1" w:themeFillTint="33"/>
          </w:tcPr>
          <w:p w14:paraId="5239CB16"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الإجبارية</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0E30FB03"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081A6AC6"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787EE8BF"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37B3D7C8"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0969D8D2"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3CAF9681"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5F01F9A6" w14:textId="77777777" w:rsidTr="00994E7F">
        <w:trPr>
          <w:cantSplit/>
          <w:trHeight w:val="20"/>
        </w:trPr>
        <w:tc>
          <w:tcPr>
            <w:tcW w:w="617"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6C309F1D"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0551A8A"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
        </w:tc>
        <w:tc>
          <w:tcPr>
            <w:tcW w:w="1001" w:type="dxa"/>
            <w:tcBorders>
              <w:top w:val="single" w:sz="8" w:space="0" w:color="76923C" w:themeColor="accent3" w:themeShade="BF"/>
              <w:left w:val="single" w:sz="12" w:space="0" w:color="1F497D" w:themeColor="text2"/>
              <w:bottom w:val="single" w:sz="12" w:space="0" w:color="76923C" w:themeColor="accent3" w:themeShade="BF"/>
              <w:right w:val="single" w:sz="12" w:space="0" w:color="1F497D" w:themeColor="text2"/>
            </w:tcBorders>
            <w:shd w:val="clear" w:color="auto" w:fill="DBE5F1" w:themeFill="accent1" w:themeFillTint="33"/>
          </w:tcPr>
          <w:p w14:paraId="7BE7F579"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roofErr w:type="spellStart"/>
            <w:r w:rsidRPr="00994E7F">
              <w:rPr>
                <w:rFonts w:ascii="Sakkal Majalla" w:hAnsi="Sakkal Majalla" w:cs="Sakkal Majalla"/>
                <w:b/>
                <w:bCs/>
                <w:color w:val="44546A"/>
                <w:sz w:val="20"/>
                <w:szCs w:val="20"/>
                <w:rtl/>
              </w:rPr>
              <w:t>ال</w:t>
            </w:r>
            <w:r w:rsidRPr="00994E7F">
              <w:rPr>
                <w:rFonts w:ascii="Sakkal Majalla" w:hAnsi="Sakkal Majalla" w:cs="Sakkal Majalla" w:hint="cs"/>
                <w:b/>
                <w:bCs/>
                <w:color w:val="44546A"/>
                <w:sz w:val="20"/>
                <w:szCs w:val="20"/>
                <w:rtl/>
              </w:rPr>
              <w:t>إ</w:t>
            </w:r>
            <w:r w:rsidRPr="00994E7F">
              <w:rPr>
                <w:rFonts w:ascii="Sakkal Majalla" w:hAnsi="Sakkal Majalla" w:cs="Sakkal Majalla"/>
                <w:b/>
                <w:bCs/>
                <w:color w:val="44546A"/>
                <w:sz w:val="20"/>
                <w:szCs w:val="20"/>
                <w:rtl/>
              </w:rPr>
              <w:t>ختيارية</w:t>
            </w:r>
            <w:proofErr w:type="spellEnd"/>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CC11EE4"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67CAD516"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6B5D9909"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0C4EBA1"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D902E9F"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3F5946E8"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506A1D37" w14:textId="77777777" w:rsidTr="00994E7F">
        <w:trPr>
          <w:trHeight w:val="20"/>
        </w:trPr>
        <w:tc>
          <w:tcPr>
            <w:tcW w:w="2638" w:type="dxa"/>
            <w:gridSpan w:val="3"/>
            <w:tcBorders>
              <w:top w:val="single" w:sz="12" w:space="0" w:color="76923C" w:themeColor="accent3" w:themeShade="BF"/>
              <w:left w:val="single" w:sz="12" w:space="0" w:color="1F497D" w:themeColor="text2"/>
              <w:bottom w:val="single" w:sz="12" w:space="0" w:color="76923C" w:themeColor="accent3" w:themeShade="BF"/>
              <w:right w:val="single" w:sz="12" w:space="0" w:color="1F497D" w:themeColor="text2"/>
            </w:tcBorders>
            <w:shd w:val="clear" w:color="auto" w:fill="D6E3BC" w:themeFill="accent3" w:themeFillTint="66"/>
          </w:tcPr>
          <w:p w14:paraId="69D342D9"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مشروع التخرج</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68B86E19"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0664AB2C"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5F0774A6"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3C12F0F4"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3DB282A7"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044B1B7C"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2B132889" w14:textId="77777777" w:rsidTr="00994E7F">
        <w:trPr>
          <w:trHeight w:val="20"/>
        </w:trPr>
        <w:tc>
          <w:tcPr>
            <w:tcW w:w="2638" w:type="dxa"/>
            <w:gridSpan w:val="3"/>
            <w:tcBorders>
              <w:top w:val="single" w:sz="12" w:space="0" w:color="76923C" w:themeColor="accent3" w:themeShade="BF"/>
              <w:left w:val="single" w:sz="12" w:space="0" w:color="1F497D" w:themeColor="text2"/>
              <w:bottom w:val="single" w:sz="12" w:space="0" w:color="76923C" w:themeColor="accent3" w:themeShade="BF"/>
              <w:right w:val="single" w:sz="12" w:space="0" w:color="1F497D" w:themeColor="text2"/>
            </w:tcBorders>
            <w:shd w:val="clear" w:color="auto" w:fill="D6E3BC" w:themeFill="accent3" w:themeFillTint="66"/>
          </w:tcPr>
          <w:p w14:paraId="11EFB787"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lastRenderedPageBreak/>
              <w:t>التدريب الميداني</w:t>
            </w:r>
          </w:p>
        </w:tc>
        <w:tc>
          <w:tcPr>
            <w:tcW w:w="1985"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346062C7"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70BA30A0"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31E85D24"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3A4A0106"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44161FF1"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1FD43572"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0E0B8B98" w14:textId="77777777" w:rsidTr="00994E7F">
        <w:trPr>
          <w:trHeight w:val="413"/>
        </w:trPr>
        <w:tc>
          <w:tcPr>
            <w:tcW w:w="2638" w:type="dxa"/>
            <w:gridSpan w:val="3"/>
            <w:tcBorders>
              <w:top w:val="single" w:sz="12"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1906EC9C"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المهارات التقنية أو المهنية المطلوبة</w:t>
            </w:r>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39AFD22C"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291EAFFD"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195233C3"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019871D2"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50533EAF"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24989EA9" w14:textId="77777777" w:rsidR="00994E7F" w:rsidRPr="00994E7F" w:rsidRDefault="00994E7F" w:rsidP="00994E7F">
            <w:pPr>
              <w:spacing w:line="360" w:lineRule="auto"/>
              <w:rPr>
                <w:rFonts w:ascii="Sakkal Majalla" w:hAnsi="Sakkal Majalla" w:cs="Sakkal Majalla"/>
                <w:sz w:val="20"/>
                <w:szCs w:val="20"/>
                <w:rtl/>
              </w:rPr>
            </w:pPr>
          </w:p>
        </w:tc>
      </w:tr>
    </w:tbl>
    <w:p w14:paraId="6BF703A8" w14:textId="77777777" w:rsidR="00994E7F" w:rsidRPr="00994E7F" w:rsidRDefault="00994E7F" w:rsidP="00994E7F">
      <w:pPr>
        <w:spacing w:after="0" w:line="240" w:lineRule="auto"/>
        <w:ind w:left="650"/>
        <w:rPr>
          <w:rFonts w:ascii="Sakkal Majalla" w:eastAsia="Calibri" w:hAnsi="Sakkal Majalla" w:cs="Sakkal Majalla"/>
          <w:b/>
          <w:bCs/>
          <w:color w:val="FF0000"/>
          <w:sz w:val="24"/>
          <w:szCs w:val="24"/>
          <w:rtl/>
        </w:rPr>
      </w:pPr>
      <w:r w:rsidRPr="00994E7F">
        <w:rPr>
          <w:rFonts w:ascii="Sakkal Majalla" w:eastAsia="Calibri" w:hAnsi="Sakkal Majalla" w:cs="Sakkal Majalla" w:hint="cs"/>
          <w:b/>
          <w:bCs/>
          <w:color w:val="FF0000"/>
          <w:sz w:val="24"/>
          <w:szCs w:val="24"/>
          <w:rtl/>
        </w:rPr>
        <w:t>*</w:t>
      </w:r>
      <w:r w:rsidRPr="00994E7F">
        <w:rPr>
          <w:rFonts w:ascii="Sakkal Majalla" w:eastAsia="Calibri" w:hAnsi="Sakkal Majalla" w:cs="Sakkal Majalla"/>
          <w:b/>
          <w:bCs/>
          <w:color w:val="FF0000"/>
          <w:sz w:val="24"/>
          <w:szCs w:val="24"/>
          <w:rtl/>
        </w:rPr>
        <w:t>الحد الأدنى لإجراء المقارنة مع 3 برامج أكاديمية (</w:t>
      </w:r>
      <w:r w:rsidRPr="00994E7F">
        <w:rPr>
          <w:rFonts w:ascii="Sakkal Majalla" w:eastAsia="Calibri" w:hAnsi="Sakkal Majalla" w:cs="Sakkal Majalla" w:hint="cs"/>
          <w:b/>
          <w:bCs/>
          <w:color w:val="FF0000"/>
          <w:sz w:val="24"/>
          <w:szCs w:val="24"/>
          <w:rtl/>
        </w:rPr>
        <w:t>برنامج محلي ، برنامج إقليمي، برنامج دولي ).</w:t>
      </w:r>
    </w:p>
    <w:p w14:paraId="7E544222" w14:textId="77777777" w:rsidR="00FB54AF" w:rsidRDefault="00FB54AF" w:rsidP="00994E7F">
      <w:pPr>
        <w:tabs>
          <w:tab w:val="left" w:pos="1398"/>
        </w:tabs>
        <w:spacing w:after="0"/>
        <w:rPr>
          <w:rtl/>
        </w:rPr>
      </w:pPr>
    </w:p>
    <w:p w14:paraId="72209EDC" w14:textId="77777777" w:rsidR="00E71C99" w:rsidRDefault="00E71C99" w:rsidP="00994E7F">
      <w:pPr>
        <w:tabs>
          <w:tab w:val="left" w:pos="1398"/>
        </w:tabs>
        <w:spacing w:after="0"/>
        <w:rPr>
          <w:rtl/>
        </w:rPr>
      </w:pPr>
    </w:p>
    <w:p w14:paraId="687B5368" w14:textId="77777777" w:rsidR="00E71C99" w:rsidRDefault="00E71C99" w:rsidP="00994E7F">
      <w:pPr>
        <w:tabs>
          <w:tab w:val="left" w:pos="1398"/>
        </w:tabs>
        <w:spacing w:after="0"/>
        <w:rPr>
          <w:rtl/>
        </w:rPr>
      </w:pPr>
    </w:p>
    <w:p w14:paraId="5E3BB5CA" w14:textId="77777777" w:rsidR="00E71C99" w:rsidRDefault="00E71C99" w:rsidP="00994E7F">
      <w:pPr>
        <w:tabs>
          <w:tab w:val="left" w:pos="1398"/>
        </w:tabs>
        <w:spacing w:after="0"/>
        <w:rPr>
          <w:rtl/>
        </w:rPr>
        <w:sectPr w:rsidR="00E71C99" w:rsidSect="00D245E4">
          <w:pgSz w:w="16838" w:h="11906" w:orient="landscape"/>
          <w:pgMar w:top="1418" w:right="2941" w:bottom="1530" w:left="1080" w:header="360" w:footer="33" w:gutter="0"/>
          <w:cols w:space="708"/>
          <w:bidi/>
          <w:rtlGutter/>
          <w:docGrid w:linePitch="360"/>
        </w:sectPr>
      </w:pPr>
    </w:p>
    <w:p w14:paraId="38479976" w14:textId="77777777" w:rsidR="00E71C99" w:rsidRDefault="00E71C99" w:rsidP="00994E7F">
      <w:pPr>
        <w:keepNext/>
        <w:keepLines/>
        <w:spacing w:before="40" w:after="0"/>
        <w:outlineLvl w:val="1"/>
        <w:rPr>
          <w:rFonts w:ascii="PNU" w:eastAsia="Times New Roman" w:hAnsi="PNU" w:cs="PNU"/>
          <w:b/>
          <w:bCs/>
          <w:rtl/>
        </w:rPr>
      </w:pPr>
      <w:bookmarkStart w:id="20" w:name="_Toc432927141"/>
    </w:p>
    <w:p w14:paraId="017A072B" w14:textId="77777777" w:rsidR="00994E7F" w:rsidRPr="00D245E4" w:rsidRDefault="00994E7F" w:rsidP="00994E7F">
      <w:pPr>
        <w:keepNext/>
        <w:keepLines/>
        <w:spacing w:before="40" w:after="0"/>
        <w:outlineLvl w:val="1"/>
        <w:rPr>
          <w:rFonts w:ascii="PNU" w:eastAsia="Times New Roman" w:hAnsi="PNU" w:cs="PNU"/>
          <w:b/>
          <w:bCs/>
          <w:rtl/>
        </w:rPr>
      </w:pPr>
      <w:r w:rsidRPr="00D245E4">
        <w:rPr>
          <w:rFonts w:ascii="PNU" w:eastAsia="Times New Roman" w:hAnsi="PNU" w:cs="PNU"/>
          <w:b/>
          <w:bCs/>
          <w:rtl/>
        </w:rPr>
        <w:t>3.2 دراسة سوق العمل بحيث تضمن الأمور التالية:</w:t>
      </w:r>
      <w:bookmarkEnd w:id="20"/>
    </w:p>
    <w:p w14:paraId="4171B6FE" w14:textId="77777777" w:rsidR="00994E7F" w:rsidRPr="00D245E4" w:rsidRDefault="00994E7F" w:rsidP="00994E7F">
      <w:pPr>
        <w:keepNext/>
        <w:keepLines/>
        <w:spacing w:before="40" w:after="0"/>
        <w:ind w:left="935" w:hanging="426"/>
        <w:outlineLvl w:val="2"/>
        <w:rPr>
          <w:rFonts w:ascii="PNU" w:eastAsia="Times New Roman" w:hAnsi="PNU" w:cs="PNU"/>
          <w:sz w:val="20"/>
          <w:szCs w:val="20"/>
        </w:rPr>
      </w:pPr>
      <w:bookmarkStart w:id="21" w:name="_Toc432927142"/>
      <w:r w:rsidRPr="00D245E4">
        <w:rPr>
          <w:rFonts w:ascii="PNU" w:eastAsia="Times New Roman" w:hAnsi="PNU" w:cs="PNU"/>
          <w:sz w:val="20"/>
          <w:szCs w:val="20"/>
          <w:rtl/>
        </w:rPr>
        <w:t>1.3.2 عدد القطاعات التي سيتم خدمتها من خلال تقديم البرنامج نتيجة لدراسة السوق.</w:t>
      </w:r>
      <w:bookmarkEnd w:id="21"/>
    </w:p>
    <w:p w14:paraId="4285F4DB" w14:textId="77777777" w:rsidR="00994E7F" w:rsidRPr="00D245E4" w:rsidRDefault="00994E7F" w:rsidP="00994E7F">
      <w:pPr>
        <w:keepNext/>
        <w:keepLines/>
        <w:spacing w:before="40" w:after="0"/>
        <w:ind w:left="935" w:hanging="426"/>
        <w:outlineLvl w:val="2"/>
        <w:rPr>
          <w:rFonts w:ascii="PNU" w:eastAsia="Times New Roman" w:hAnsi="PNU" w:cs="PNU"/>
          <w:sz w:val="20"/>
          <w:szCs w:val="20"/>
        </w:rPr>
      </w:pPr>
      <w:bookmarkStart w:id="22" w:name="_Toc432927143"/>
      <w:r w:rsidRPr="00D245E4">
        <w:rPr>
          <w:rFonts w:ascii="PNU" w:eastAsia="Times New Roman" w:hAnsi="PNU" w:cs="PNU"/>
          <w:sz w:val="20"/>
          <w:szCs w:val="20"/>
          <w:rtl/>
        </w:rPr>
        <w:t>2.3.2 عدد العاملات في القطاعات التي سيخدمها البرنامج .</w:t>
      </w:r>
      <w:bookmarkEnd w:id="22"/>
    </w:p>
    <w:p w14:paraId="280F5EE9" w14:textId="77777777" w:rsidR="00994E7F" w:rsidRPr="00D245E4" w:rsidRDefault="00994E7F" w:rsidP="00994E7F">
      <w:pPr>
        <w:keepNext/>
        <w:keepLines/>
        <w:spacing w:before="40" w:after="0"/>
        <w:ind w:left="935" w:hanging="426"/>
        <w:outlineLvl w:val="2"/>
        <w:rPr>
          <w:rFonts w:ascii="PNU" w:eastAsia="Times New Roman" w:hAnsi="PNU" w:cs="PNU"/>
          <w:sz w:val="20"/>
          <w:szCs w:val="20"/>
          <w:rtl/>
        </w:rPr>
      </w:pPr>
      <w:bookmarkStart w:id="23" w:name="_Toc432927144"/>
      <w:r w:rsidRPr="00D245E4">
        <w:rPr>
          <w:rFonts w:ascii="PNU" w:eastAsia="Times New Roman" w:hAnsi="PNU" w:cs="PNU"/>
          <w:sz w:val="20"/>
          <w:szCs w:val="20"/>
          <w:rtl/>
        </w:rPr>
        <w:t>3.3.2 نسبة احتياج القطاعات للطالبة الخريجة ومقارنتهم بعدد الطالبات المتوقع تخرجهن بحيث تذكر  بشكل إحصائيات ورسوم بيانية.</w:t>
      </w:r>
      <w:bookmarkEnd w:id="23"/>
    </w:p>
    <w:p w14:paraId="70B8D2F4" w14:textId="77777777" w:rsidR="00994E7F" w:rsidRPr="00D245E4" w:rsidRDefault="00994E7F" w:rsidP="00994E7F">
      <w:pPr>
        <w:keepNext/>
        <w:keepLines/>
        <w:spacing w:before="40" w:after="0"/>
        <w:ind w:left="935" w:hanging="426"/>
        <w:outlineLvl w:val="2"/>
        <w:rPr>
          <w:rFonts w:ascii="PNU" w:eastAsia="Times New Roman" w:hAnsi="PNU" w:cs="PNU"/>
          <w:sz w:val="20"/>
          <w:szCs w:val="20"/>
          <w:rtl/>
        </w:rPr>
      </w:pPr>
      <w:bookmarkStart w:id="24" w:name="_Toc432927145"/>
      <w:r w:rsidRPr="00D245E4">
        <w:rPr>
          <w:rFonts w:ascii="PNU" w:eastAsia="Times New Roman" w:hAnsi="PNU" w:cs="PNU"/>
          <w:sz w:val="20"/>
          <w:szCs w:val="20"/>
          <w:rtl/>
        </w:rPr>
        <w:t>4.3.2 استطلاع أراء المستفيدين (أرباب العمل-الطالبات- الأهالي).</w:t>
      </w:r>
      <w:bookmarkEnd w:id="24"/>
    </w:p>
    <w:p w14:paraId="7D81D153" w14:textId="77777777" w:rsidR="00994E7F" w:rsidRPr="00D245E4" w:rsidRDefault="00994E7F" w:rsidP="00994E7F">
      <w:pPr>
        <w:keepNext/>
        <w:keepLines/>
        <w:numPr>
          <w:ilvl w:val="2"/>
          <w:numId w:val="39"/>
        </w:numPr>
        <w:spacing w:before="40" w:after="0" w:line="259" w:lineRule="auto"/>
        <w:ind w:left="935" w:hanging="426"/>
        <w:outlineLvl w:val="2"/>
        <w:rPr>
          <w:rFonts w:ascii="PNU" w:eastAsia="Times New Roman" w:hAnsi="PNU" w:cs="PNU"/>
          <w:sz w:val="20"/>
          <w:szCs w:val="20"/>
        </w:rPr>
      </w:pPr>
      <w:bookmarkStart w:id="25" w:name="_Toc432927146"/>
      <w:r w:rsidRPr="00D245E4">
        <w:rPr>
          <w:rFonts w:ascii="PNU" w:eastAsia="Times New Roman" w:hAnsi="PNU" w:cs="PNU"/>
          <w:sz w:val="20"/>
          <w:szCs w:val="20"/>
          <w:rtl/>
        </w:rPr>
        <w:t>مؤشرات لنمو وظائف هذا المجال في السوق.</w:t>
      </w:r>
      <w:bookmarkEnd w:id="25"/>
    </w:p>
    <w:p w14:paraId="78485290" w14:textId="77777777" w:rsidR="00994E7F" w:rsidRPr="00D245E4" w:rsidRDefault="00994E7F" w:rsidP="00994E7F">
      <w:pPr>
        <w:spacing w:after="160" w:line="240" w:lineRule="auto"/>
        <w:rPr>
          <w:rFonts w:ascii="PNU" w:eastAsia="Calibri" w:hAnsi="PNU" w:cs="PNU"/>
          <w:sz w:val="20"/>
          <w:szCs w:val="20"/>
          <w:rtl/>
        </w:rPr>
      </w:pPr>
    </w:p>
    <w:p w14:paraId="0994506F" w14:textId="77777777" w:rsidR="00994E7F" w:rsidRPr="00D245E4" w:rsidRDefault="00994E7F" w:rsidP="00994E7F">
      <w:pPr>
        <w:spacing w:after="160" w:line="240" w:lineRule="auto"/>
        <w:rPr>
          <w:rFonts w:ascii="PNU" w:eastAsia="Calibri" w:hAnsi="PNU" w:cs="PNU"/>
          <w:sz w:val="20"/>
          <w:szCs w:val="20"/>
          <w:rtl/>
        </w:rPr>
      </w:pPr>
    </w:p>
    <w:p w14:paraId="19DE5804" w14:textId="77777777" w:rsidR="00994E7F" w:rsidRPr="00D245E4" w:rsidRDefault="00994E7F" w:rsidP="00994E7F">
      <w:pPr>
        <w:spacing w:after="160" w:line="240" w:lineRule="auto"/>
        <w:rPr>
          <w:rFonts w:ascii="PNU" w:eastAsia="Times New Roman" w:hAnsi="PNU" w:cs="PNU"/>
          <w:b/>
          <w:bCs/>
          <w:sz w:val="24"/>
          <w:szCs w:val="24"/>
          <w:rtl/>
        </w:rPr>
      </w:pPr>
      <w:r w:rsidRPr="00D245E4">
        <w:rPr>
          <w:rFonts w:ascii="PNU" w:eastAsia="Times New Roman" w:hAnsi="PNU" w:cs="PNU"/>
          <w:b/>
          <w:bCs/>
          <w:sz w:val="24"/>
          <w:szCs w:val="24"/>
          <w:rtl/>
        </w:rPr>
        <w:t>3.  توصيف للبرنامج المقترح:</w:t>
      </w:r>
    </w:p>
    <w:p w14:paraId="01E352F2" w14:textId="77777777" w:rsidR="00994E7F" w:rsidRPr="00D245E4" w:rsidRDefault="00994E7F" w:rsidP="00994E7F">
      <w:pPr>
        <w:numPr>
          <w:ilvl w:val="1"/>
          <w:numId w:val="41"/>
        </w:numPr>
        <w:spacing w:after="160" w:line="240" w:lineRule="auto"/>
        <w:rPr>
          <w:rFonts w:ascii="PNU" w:eastAsia="Times New Roman" w:hAnsi="PNU" w:cs="PNU"/>
          <w:b/>
          <w:bCs/>
          <w:color w:val="44546A"/>
          <w:rtl/>
        </w:rPr>
      </w:pPr>
      <w:r w:rsidRPr="00D245E4">
        <w:rPr>
          <w:rFonts w:ascii="PNU" w:eastAsia="Times New Roman" w:hAnsi="PNU" w:cs="PNU"/>
          <w:b/>
          <w:bCs/>
          <w:color w:val="44546A"/>
          <w:rtl/>
        </w:rPr>
        <w:t>رسالة وأهداف البرنامج .</w:t>
      </w:r>
    </w:p>
    <w:p w14:paraId="08F1B7F4" w14:textId="77777777" w:rsidR="00994E7F" w:rsidRPr="00D245E4" w:rsidRDefault="00994E7F" w:rsidP="00994E7F">
      <w:pPr>
        <w:numPr>
          <w:ilvl w:val="1"/>
          <w:numId w:val="42"/>
        </w:numPr>
        <w:spacing w:after="160" w:line="240" w:lineRule="auto"/>
        <w:rPr>
          <w:rFonts w:ascii="PNU" w:eastAsia="Times New Roman" w:hAnsi="PNU" w:cs="PNU"/>
          <w:b/>
          <w:bCs/>
          <w:color w:val="44546A"/>
        </w:rPr>
      </w:pPr>
      <w:r w:rsidRPr="00D245E4">
        <w:rPr>
          <w:rFonts w:ascii="PNU" w:eastAsia="Times New Roman" w:hAnsi="PNU" w:cs="PNU"/>
          <w:b/>
          <w:bCs/>
          <w:color w:val="44546A"/>
          <w:rtl/>
        </w:rPr>
        <w:t>مواصفات الخريج.</w:t>
      </w:r>
    </w:p>
    <w:p w14:paraId="3C2ABB4C" w14:textId="77777777" w:rsidR="00994E7F" w:rsidRPr="00D245E4" w:rsidRDefault="00994E7F" w:rsidP="00994E7F">
      <w:pPr>
        <w:numPr>
          <w:ilvl w:val="1"/>
          <w:numId w:val="43"/>
        </w:numPr>
        <w:spacing w:after="160" w:line="240" w:lineRule="auto"/>
        <w:rPr>
          <w:rFonts w:ascii="PNU" w:eastAsia="Times New Roman" w:hAnsi="PNU" w:cs="PNU"/>
          <w:b/>
          <w:bCs/>
          <w:color w:val="44546A"/>
        </w:rPr>
      </w:pPr>
      <w:r w:rsidRPr="00D245E4">
        <w:rPr>
          <w:rFonts w:ascii="PNU" w:eastAsia="Times New Roman" w:hAnsi="PNU" w:cs="PNU"/>
          <w:b/>
          <w:bCs/>
          <w:color w:val="44546A"/>
          <w:rtl/>
        </w:rPr>
        <w:t>نواتج التعلم للبرنامج .</w:t>
      </w:r>
    </w:p>
    <w:p w14:paraId="4E603129" w14:textId="77777777" w:rsidR="00994E7F" w:rsidRDefault="00994E7F" w:rsidP="00FB54AF">
      <w:pPr>
        <w:tabs>
          <w:tab w:val="left" w:pos="1398"/>
        </w:tabs>
        <w:rPr>
          <w:rtl/>
        </w:rPr>
      </w:pPr>
    </w:p>
    <w:p w14:paraId="5B4AC54A" w14:textId="77777777" w:rsidR="00994E7F" w:rsidRDefault="00994E7F" w:rsidP="00FB54AF">
      <w:pPr>
        <w:tabs>
          <w:tab w:val="left" w:pos="1398"/>
        </w:tabs>
        <w:rPr>
          <w:rtl/>
        </w:rPr>
      </w:pPr>
    </w:p>
    <w:p w14:paraId="5E7F8817" w14:textId="77777777" w:rsidR="00994E7F" w:rsidRDefault="00994E7F" w:rsidP="00FB54AF">
      <w:pPr>
        <w:tabs>
          <w:tab w:val="left" w:pos="1398"/>
        </w:tabs>
        <w:rPr>
          <w:rtl/>
        </w:rPr>
      </w:pPr>
    </w:p>
    <w:p w14:paraId="5D94BCE2" w14:textId="77777777" w:rsidR="00994E7F" w:rsidRDefault="00994E7F" w:rsidP="00FB54AF">
      <w:pPr>
        <w:tabs>
          <w:tab w:val="left" w:pos="1398"/>
        </w:tabs>
        <w:rPr>
          <w:rtl/>
        </w:rPr>
      </w:pPr>
    </w:p>
    <w:p w14:paraId="2E1F24D6" w14:textId="77777777" w:rsidR="00994E7F" w:rsidRDefault="00994E7F" w:rsidP="00FB54AF">
      <w:pPr>
        <w:tabs>
          <w:tab w:val="left" w:pos="1398"/>
        </w:tabs>
        <w:rPr>
          <w:rtl/>
        </w:rPr>
      </w:pPr>
    </w:p>
    <w:p w14:paraId="7BD4ED72" w14:textId="77777777" w:rsidR="00994E7F" w:rsidRDefault="00994E7F" w:rsidP="00FB54AF">
      <w:pPr>
        <w:tabs>
          <w:tab w:val="left" w:pos="1398"/>
        </w:tabs>
        <w:rPr>
          <w:rtl/>
        </w:rPr>
      </w:pPr>
    </w:p>
    <w:p w14:paraId="32A62819" w14:textId="77777777" w:rsidR="00994E7F" w:rsidRDefault="00994E7F" w:rsidP="00FB54AF">
      <w:pPr>
        <w:tabs>
          <w:tab w:val="left" w:pos="1398"/>
        </w:tabs>
        <w:rPr>
          <w:rtl/>
        </w:rPr>
      </w:pPr>
    </w:p>
    <w:p w14:paraId="2B5D2053" w14:textId="77777777" w:rsidR="00994E7F" w:rsidRDefault="00994E7F" w:rsidP="00FB54AF">
      <w:pPr>
        <w:tabs>
          <w:tab w:val="left" w:pos="1398"/>
        </w:tabs>
        <w:rPr>
          <w:rtl/>
        </w:rPr>
      </w:pPr>
    </w:p>
    <w:p w14:paraId="2EADD071" w14:textId="77777777" w:rsidR="00994E7F" w:rsidRDefault="00994E7F" w:rsidP="00FB54AF">
      <w:pPr>
        <w:tabs>
          <w:tab w:val="left" w:pos="1398"/>
        </w:tabs>
        <w:rPr>
          <w:rtl/>
        </w:rPr>
      </w:pPr>
    </w:p>
    <w:p w14:paraId="5D22530B" w14:textId="77777777" w:rsidR="00994E7F" w:rsidRDefault="00994E7F" w:rsidP="00FB54AF">
      <w:pPr>
        <w:tabs>
          <w:tab w:val="left" w:pos="1398"/>
        </w:tabs>
        <w:rPr>
          <w:rtl/>
        </w:rPr>
      </w:pPr>
    </w:p>
    <w:p w14:paraId="6FF6A83C" w14:textId="77777777" w:rsidR="00994E7F" w:rsidRDefault="00994E7F" w:rsidP="00FB54AF">
      <w:pPr>
        <w:tabs>
          <w:tab w:val="left" w:pos="1398"/>
        </w:tabs>
        <w:rPr>
          <w:rtl/>
        </w:rPr>
      </w:pPr>
    </w:p>
    <w:p w14:paraId="0F450D33" w14:textId="77777777" w:rsidR="00994E7F" w:rsidRPr="00994E7F" w:rsidRDefault="00994E7F" w:rsidP="00994E7F">
      <w:pPr>
        <w:spacing w:after="160" w:line="259" w:lineRule="auto"/>
        <w:ind w:left="360"/>
        <w:contextualSpacing/>
        <w:rPr>
          <w:rFonts w:ascii="Sakkal Majalla" w:eastAsia="Times New Roman" w:hAnsi="Sakkal Majalla" w:cs="Sakkal Majalla"/>
          <w:b/>
          <w:bCs/>
          <w:color w:val="7B7B7B"/>
          <w:sz w:val="28"/>
          <w:szCs w:val="28"/>
          <w:rtl/>
        </w:rPr>
      </w:pPr>
      <w:r>
        <w:rPr>
          <w:rFonts w:ascii="Sakkal Majalla" w:eastAsia="Times New Roman" w:hAnsi="Sakkal Majalla" w:cs="Sakkal Majalla" w:hint="cs"/>
          <w:b/>
          <w:bCs/>
          <w:color w:val="7B7B7B"/>
          <w:sz w:val="28"/>
          <w:szCs w:val="28"/>
          <w:rtl/>
        </w:rPr>
        <w:lastRenderedPageBreak/>
        <w:t xml:space="preserve">5. </w:t>
      </w:r>
      <w:r w:rsidRPr="00994E7F">
        <w:rPr>
          <w:rFonts w:ascii="Sakkal Majalla" w:eastAsia="Times New Roman" w:hAnsi="Sakkal Majalla" w:cs="Sakkal Majalla" w:hint="cs"/>
          <w:b/>
          <w:bCs/>
          <w:color w:val="7B7B7B"/>
          <w:sz w:val="28"/>
          <w:szCs w:val="28"/>
          <w:rtl/>
        </w:rPr>
        <w:t>توصيف للمقررات التي يتضمنها البرنامج المقترح:</w:t>
      </w:r>
    </w:p>
    <w:p w14:paraId="67181E1D" w14:textId="77777777" w:rsidR="00994E7F" w:rsidRPr="00994E7F" w:rsidRDefault="00994E7F" w:rsidP="00994E7F">
      <w:pPr>
        <w:spacing w:after="160" w:line="259" w:lineRule="auto"/>
        <w:ind w:left="720"/>
        <w:contextualSpacing/>
        <w:rPr>
          <w:rFonts w:ascii="Sakkal Majalla" w:eastAsia="Times New Roman" w:hAnsi="Sakkal Majalla" w:cs="Sakkal Majalla"/>
          <w:b/>
          <w:bCs/>
          <w:color w:val="7B7B7B"/>
          <w:sz w:val="28"/>
          <w:szCs w:val="28"/>
          <w:rtl/>
        </w:rPr>
      </w:pPr>
    </w:p>
    <w:tbl>
      <w:tblPr>
        <w:tblStyle w:val="-31"/>
        <w:bidiVisual/>
        <w:tblW w:w="0" w:type="auto"/>
        <w:tblInd w:w="-290" w:type="dxa"/>
        <w:tblLook w:val="04A0" w:firstRow="1" w:lastRow="0" w:firstColumn="1" w:lastColumn="0" w:noHBand="0" w:noVBand="1"/>
      </w:tblPr>
      <w:tblGrid>
        <w:gridCol w:w="1103"/>
        <w:gridCol w:w="1461"/>
        <w:gridCol w:w="1462"/>
        <w:gridCol w:w="1535"/>
        <w:gridCol w:w="1526"/>
        <w:gridCol w:w="1526"/>
      </w:tblGrid>
      <w:tr w:rsidR="00994E7F" w:rsidRPr="00994E7F" w14:paraId="11ECEAD1" w14:textId="77777777" w:rsidTr="002D57BC">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10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23482E68" w14:textId="77777777" w:rsidR="00994E7F" w:rsidRPr="00994E7F" w:rsidRDefault="00994E7F" w:rsidP="00994E7F">
            <w:pPr>
              <w:spacing w:before="240" w:after="200"/>
              <w:jc w:val="center"/>
              <w:rPr>
                <w:rFonts w:ascii="Sakkal Majalla" w:hAnsi="Sakkal Majalla" w:cs="Sakkal Majalla"/>
                <w:color w:val="44546A"/>
                <w:rtl/>
              </w:rPr>
            </w:pPr>
            <w:r w:rsidRPr="00994E7F">
              <w:rPr>
                <w:rFonts w:ascii="Sakkal Majalla" w:hAnsi="Sakkal Majalla" w:cs="Sakkal Majalla" w:hint="cs"/>
                <w:color w:val="44546A"/>
                <w:rtl/>
              </w:rPr>
              <w:t>المستوى</w:t>
            </w:r>
          </w:p>
        </w:tc>
        <w:tc>
          <w:tcPr>
            <w:tcW w:w="146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23290687"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المادة</w:t>
            </w:r>
          </w:p>
        </w:tc>
        <w:tc>
          <w:tcPr>
            <w:tcW w:w="146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77EC2C1A"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رمز المادة</w:t>
            </w:r>
          </w:p>
        </w:tc>
        <w:tc>
          <w:tcPr>
            <w:tcW w:w="15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3A64D117"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المتطلبات السابقة</w:t>
            </w:r>
          </w:p>
        </w:tc>
        <w:tc>
          <w:tcPr>
            <w:tcW w:w="152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8B62BB5"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الساعات المعتمدة</w:t>
            </w:r>
          </w:p>
        </w:tc>
        <w:tc>
          <w:tcPr>
            <w:tcW w:w="152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0FB79C1E"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الساعات الفعلية</w:t>
            </w:r>
          </w:p>
        </w:tc>
      </w:tr>
      <w:tr w:rsidR="00994E7F" w:rsidRPr="00994E7F" w14:paraId="4B40A13D" w14:textId="77777777" w:rsidTr="002D57B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48F90514" w14:textId="77777777" w:rsidR="00994E7F" w:rsidRPr="00994E7F" w:rsidRDefault="00994E7F" w:rsidP="00994E7F">
            <w:pPr>
              <w:spacing w:after="200" w:line="276" w:lineRule="auto"/>
              <w:rPr>
                <w:rFonts w:ascii="Sakkal Majalla" w:hAnsi="Sakkal Majalla" w:cs="Sakkal Majalla"/>
                <w:color w:val="44546A"/>
                <w:rtl/>
              </w:rPr>
            </w:pPr>
          </w:p>
          <w:p w14:paraId="1444B01A"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الأول</w:t>
            </w:r>
          </w:p>
        </w:tc>
        <w:tc>
          <w:tcPr>
            <w:tcW w:w="1461"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shd w:val="clear" w:color="auto" w:fill="FFFFFF" w:themeFill="background1"/>
          </w:tcPr>
          <w:p w14:paraId="2A24952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shd w:val="clear" w:color="auto" w:fill="FFFFFF" w:themeFill="background1"/>
          </w:tcPr>
          <w:p w14:paraId="587A225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shd w:val="clear" w:color="auto" w:fill="FFFFFF" w:themeFill="background1"/>
          </w:tcPr>
          <w:p w14:paraId="6083B65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shd w:val="clear" w:color="auto" w:fill="FFFFFF" w:themeFill="background1"/>
          </w:tcPr>
          <w:p w14:paraId="37F7594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shd w:val="clear" w:color="auto" w:fill="FFFFFF" w:themeFill="background1"/>
          </w:tcPr>
          <w:p w14:paraId="27282C85"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4A864069" w14:textId="77777777" w:rsidTr="002D57BC">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09768079"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222B573C" w14:textId="77777777" w:rsidR="00994E7F" w:rsidRPr="00994E7F" w:rsidRDefault="00994E7F" w:rsidP="00994E7F">
            <w:pPr>
              <w:spacing w:after="200" w:line="276" w:lineRule="auto"/>
              <w:jc w:val="center"/>
              <w:cnfStyle w:val="000000010000" w:firstRow="0" w:lastRow="0" w:firstColumn="0" w:lastColumn="0" w:oddVBand="0" w:evenVBand="0" w:oddHBand="0" w:evenHBand="1" w:firstRowFirstColumn="0" w:firstRowLastColumn="0" w:lastRowFirstColumn="0" w:lastRowLastColumn="0"/>
              <w:rPr>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3BE51E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758816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96923B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18BC80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3A520ABD" w14:textId="77777777" w:rsidTr="002D57B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1B61E3FF"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15747E0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113F54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5B5DF7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D49B77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00EFECE"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3DDEE3F5" w14:textId="77777777" w:rsidTr="002D57BC">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7872CFB2"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6796D41A"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2053CDC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4A0A071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7DBEAEE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1747F06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484AAB2"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2ADBF27D" w14:textId="77777777" w:rsidR="00994E7F" w:rsidRPr="00994E7F" w:rsidRDefault="00994E7F" w:rsidP="00994E7F">
            <w:pPr>
              <w:spacing w:after="200" w:line="276" w:lineRule="auto"/>
              <w:jc w:val="center"/>
              <w:rPr>
                <w:rFonts w:ascii="Sakkal Majalla" w:hAnsi="Sakkal Majalla" w:cs="Sakkal Majalla"/>
                <w:color w:val="44546A"/>
                <w:rtl/>
              </w:rPr>
            </w:pPr>
          </w:p>
          <w:p w14:paraId="52F27FFF"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الثاني</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3C254AA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DACD90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B0ED9E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3C95BC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4ED3202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44732C48"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4095292F"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3559C49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FD7D0DC"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574795E"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060BEC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1A83918A"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62068018"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1176A380"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0F6B2D4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DB4FD7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36BD388"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A9EEF6F"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5E5445C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1A19C91D" w14:textId="77777777" w:rsidTr="002D57BC">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E6D0285"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27066E1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CB9ACDD"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A296B95"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211100A"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43A1327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0E0B1D2E"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6A4514C1" w14:textId="77777777" w:rsidR="00994E7F" w:rsidRPr="00994E7F" w:rsidRDefault="00994E7F" w:rsidP="00994E7F">
            <w:pPr>
              <w:spacing w:after="200" w:line="276" w:lineRule="auto"/>
              <w:rPr>
                <w:rFonts w:ascii="Sakkal Majalla" w:hAnsi="Sakkal Majalla" w:cs="Sakkal Majalla"/>
                <w:color w:val="44546A"/>
                <w:rtl/>
              </w:rPr>
            </w:pPr>
          </w:p>
          <w:p w14:paraId="773A2B4B"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الثالث</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0D9BCDC4"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D3192E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1DC577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D1463FE"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24CF976"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5D712BFB"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5B6B242F" w14:textId="77777777" w:rsidR="00994E7F" w:rsidRPr="00994E7F" w:rsidRDefault="00994E7F" w:rsidP="00994E7F">
            <w:pPr>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3857FAF0"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242973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FAEE9A5"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4465DA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3A8362C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71CEF3AA"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59B12528" w14:textId="77777777" w:rsidR="00994E7F" w:rsidRPr="00994E7F" w:rsidRDefault="00994E7F" w:rsidP="00994E7F">
            <w:pPr>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7BEB5BB9"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F2AD381"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900A2BF"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8708401"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F84F5B3"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p w14:paraId="2AD2BDFA"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3151CA49"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B66A46A" w14:textId="77777777" w:rsidR="00994E7F" w:rsidRPr="00994E7F" w:rsidRDefault="00994E7F" w:rsidP="00994E7F">
            <w:pPr>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1BBE4077"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CBBD36B"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7CAAA6EE"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9D2EA6D"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p w14:paraId="6B783C13"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7EA594FE"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7BE7EDA4"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29CA2FA8" w14:textId="77777777" w:rsidR="00994E7F" w:rsidRPr="00994E7F" w:rsidRDefault="00994E7F" w:rsidP="00994E7F">
            <w:pPr>
              <w:spacing w:after="200" w:line="276" w:lineRule="auto"/>
              <w:rPr>
                <w:rFonts w:ascii="Sakkal Majalla" w:hAnsi="Sakkal Majalla" w:cs="Sakkal Majalla"/>
                <w:color w:val="44546A"/>
                <w:rtl/>
              </w:rPr>
            </w:pPr>
          </w:p>
          <w:p w14:paraId="4C931167"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الرابع</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410F804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AB9C25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3608E0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A36160F"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07F92408"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24D32098"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0B94A943"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12E2C6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36A6D0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4E621F9"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BB24BA2"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320C818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5B2EB45B"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5296324C"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714679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4D7383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F9380F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8C6B94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ABDB75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309A5740" w14:textId="77777777" w:rsidTr="002D57BC">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9C9F2BB"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4371CA72"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7F70616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556E05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40E9AE7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5FD6056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B71A75E"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2C11FE61" w14:textId="77777777" w:rsidR="00994E7F" w:rsidRPr="00994E7F" w:rsidRDefault="00994E7F" w:rsidP="00994E7F">
            <w:pPr>
              <w:spacing w:after="200" w:line="276" w:lineRule="auto"/>
              <w:rPr>
                <w:rFonts w:ascii="Sakkal Majalla" w:hAnsi="Sakkal Majalla" w:cs="Sakkal Majalla"/>
                <w:color w:val="44546A"/>
                <w:rtl/>
              </w:rPr>
            </w:pPr>
          </w:p>
          <w:p w14:paraId="495897B2"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الخامس</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6C053F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B611AF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75379F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87A366B"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43868A3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4B846EDB"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722E81E2"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7D39B8E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A777539"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3D8D68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0AC1765"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150A69A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C8F78F5"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329DA811"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5456C3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355643B"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DF2F4A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C9FFCD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40B28B1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505AB72F" w14:textId="77777777" w:rsidTr="002D57BC">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72002EE"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321D3995"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2636C9C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EE84139"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4F1ADE5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54D02650"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7809685E"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43326409" w14:textId="77777777" w:rsidR="00994E7F" w:rsidRPr="00994E7F" w:rsidRDefault="00994E7F" w:rsidP="00994E7F">
            <w:pPr>
              <w:spacing w:after="200" w:line="276" w:lineRule="auto"/>
              <w:jc w:val="center"/>
              <w:rPr>
                <w:rFonts w:ascii="Sakkal Majalla" w:hAnsi="Sakkal Majalla" w:cs="Sakkal Majalla"/>
                <w:color w:val="44546A"/>
                <w:rtl/>
              </w:rPr>
            </w:pPr>
          </w:p>
          <w:p w14:paraId="7F347E90"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السادس</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1BE85D9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C5B265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FDA080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A72F87E"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7B3CE9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25C0B386"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1BF5E579" w14:textId="77777777" w:rsidR="00994E7F" w:rsidRPr="00994E7F" w:rsidRDefault="00994E7F" w:rsidP="00994E7F">
            <w:pPr>
              <w:spacing w:after="200" w:line="276" w:lineRule="auto"/>
              <w:jc w:val="center"/>
              <w:rPr>
                <w:rFonts w:ascii="Sakkal Majalla" w:hAnsi="Sakkal Majalla" w:cs="Sakkal Majall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4371083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2559EE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9BD7A6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50D98A2"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35A5692D"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623B5F43"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6CB3DCCA" w14:textId="77777777" w:rsidR="00994E7F" w:rsidRPr="00994E7F" w:rsidRDefault="00994E7F" w:rsidP="00994E7F">
            <w:pPr>
              <w:spacing w:after="200" w:line="276" w:lineRule="auto"/>
              <w:jc w:val="center"/>
              <w:rPr>
                <w:rFonts w:ascii="Sakkal Majalla" w:hAnsi="Sakkal Majalla" w:cs="Sakkal Majall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4B2A2BA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BDA036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5C08C48"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6D2A38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9D7AE0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452895B0" w14:textId="77777777" w:rsidTr="002D57BC">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1AC273C5" w14:textId="77777777" w:rsidR="00994E7F" w:rsidRPr="00994E7F" w:rsidRDefault="00994E7F" w:rsidP="00994E7F">
            <w:pPr>
              <w:spacing w:after="200" w:line="276" w:lineRule="auto"/>
              <w:jc w:val="center"/>
              <w:rPr>
                <w:rFonts w:ascii="Sakkal Majalla" w:hAnsi="Sakkal Majalla" w:cs="Sakkal Majall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30E00BA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E2C03A0"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993D19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56DB633E"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397B2AE0"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3DF33F7F"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41035143" w14:textId="77777777" w:rsidR="00994E7F" w:rsidRPr="00994E7F" w:rsidRDefault="00994E7F" w:rsidP="00994E7F">
            <w:pPr>
              <w:spacing w:after="200" w:line="276" w:lineRule="auto"/>
              <w:rPr>
                <w:rFonts w:ascii="Sakkal Majalla" w:hAnsi="Sakkal Majalla" w:cs="Sakkal Majalla"/>
                <w:color w:val="44546A"/>
                <w:rtl/>
              </w:rPr>
            </w:pPr>
          </w:p>
          <w:p w14:paraId="37514664"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السابع</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4406360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D52AFB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82CA44D"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3A7F21E"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D00421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6D563177"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37D7C354"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B6D3F5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923AD9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8C68019"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22D128E"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162D926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6C7B0BC"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1EB48DFB"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0FB79175"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053DC9F"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C436C3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19A88FD"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0862F0B"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7D0DC746"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05D3D9D1"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2B57DF4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51D4AA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2FC6F5A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7ECA54CA"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3323BCC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2892BDEF"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14A2D659" w14:textId="77777777" w:rsidR="00994E7F" w:rsidRPr="00994E7F" w:rsidRDefault="00994E7F" w:rsidP="00994E7F">
            <w:pPr>
              <w:spacing w:after="200" w:line="276" w:lineRule="auto"/>
              <w:rPr>
                <w:rFonts w:ascii="Sakkal Majalla" w:hAnsi="Sakkal Majalla" w:cs="Sakkal Majalla"/>
                <w:color w:val="44546A"/>
                <w:rtl/>
              </w:rPr>
            </w:pPr>
          </w:p>
          <w:p w14:paraId="4605C902"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الثامن</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6FD1FCD"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7B9DFA8"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0C5DDE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1DE2D9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53882225"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5BE6EDB2"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208D4128" w14:textId="77777777" w:rsidR="00994E7F" w:rsidRPr="00994E7F" w:rsidRDefault="00994E7F" w:rsidP="00994E7F">
            <w:pPr>
              <w:spacing w:after="200" w:line="276" w:lineRule="auto"/>
              <w:rPr>
                <w:rFonts w:eastAsiaTheme="minorHAnsi"/>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609725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375945C"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0C94BD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56F365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684B37E"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BCB7E61"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4539A87F" w14:textId="77777777" w:rsidR="00994E7F" w:rsidRPr="00994E7F" w:rsidRDefault="00994E7F" w:rsidP="00994E7F">
            <w:pPr>
              <w:spacing w:after="200" w:line="276" w:lineRule="auto"/>
              <w:rPr>
                <w:rFonts w:eastAsiaTheme="minorHAnsi"/>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5001DA04"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215A90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402B974"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791624B"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5F74B834"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30F7FA0F"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68BC20C2" w14:textId="77777777" w:rsidR="00994E7F" w:rsidRPr="00994E7F" w:rsidRDefault="00994E7F" w:rsidP="00994E7F">
            <w:pPr>
              <w:spacing w:after="200" w:line="276" w:lineRule="auto"/>
              <w:rPr>
                <w:rFonts w:eastAsiaTheme="minorHAnsi"/>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1441A44C"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548A7B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F56E27C"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033B8212"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1CF9A9E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bl>
    <w:p w14:paraId="3440D496" w14:textId="77777777" w:rsidR="00994E7F" w:rsidRDefault="00994E7F" w:rsidP="00FB54AF">
      <w:pPr>
        <w:tabs>
          <w:tab w:val="left" w:pos="1398"/>
        </w:tabs>
        <w:rPr>
          <w:rtl/>
        </w:rPr>
      </w:pPr>
    </w:p>
    <w:p w14:paraId="36284EBE" w14:textId="77777777" w:rsidR="00994E7F" w:rsidRDefault="00994E7F" w:rsidP="00FB54AF">
      <w:pPr>
        <w:tabs>
          <w:tab w:val="left" w:pos="1398"/>
        </w:tabs>
        <w:rPr>
          <w:rtl/>
        </w:rPr>
      </w:pPr>
    </w:p>
    <w:p w14:paraId="4361971B" w14:textId="77777777" w:rsidR="00994E7F" w:rsidRDefault="00994E7F" w:rsidP="00FB54AF">
      <w:pPr>
        <w:tabs>
          <w:tab w:val="left" w:pos="1398"/>
        </w:tabs>
        <w:rPr>
          <w:rtl/>
        </w:rPr>
      </w:pPr>
    </w:p>
    <w:p w14:paraId="11EEB69C" w14:textId="77777777" w:rsidR="00994E7F" w:rsidRDefault="00994E7F" w:rsidP="00FB54AF">
      <w:pPr>
        <w:tabs>
          <w:tab w:val="left" w:pos="1398"/>
        </w:tabs>
        <w:rPr>
          <w:rtl/>
        </w:rPr>
      </w:pPr>
    </w:p>
    <w:p w14:paraId="0DE0434F" w14:textId="77777777" w:rsidR="00994E7F" w:rsidRDefault="00994E7F" w:rsidP="00FB54AF">
      <w:pPr>
        <w:tabs>
          <w:tab w:val="left" w:pos="1398"/>
        </w:tabs>
        <w:rPr>
          <w:rtl/>
        </w:rPr>
      </w:pPr>
    </w:p>
    <w:p w14:paraId="6F82EFDC" w14:textId="77777777" w:rsidR="00994E7F" w:rsidRDefault="00994E7F" w:rsidP="00FB54AF">
      <w:pPr>
        <w:tabs>
          <w:tab w:val="left" w:pos="1398"/>
        </w:tabs>
        <w:rPr>
          <w:rtl/>
        </w:rPr>
      </w:pPr>
    </w:p>
    <w:p w14:paraId="0D38B3AD" w14:textId="77777777" w:rsidR="00994E7F" w:rsidRDefault="00994E7F" w:rsidP="00FB54AF">
      <w:pPr>
        <w:tabs>
          <w:tab w:val="left" w:pos="1398"/>
        </w:tabs>
        <w:rPr>
          <w:rtl/>
        </w:rPr>
      </w:pPr>
    </w:p>
    <w:p w14:paraId="5351A4ED" w14:textId="77777777" w:rsidR="00994E7F" w:rsidRDefault="00994E7F" w:rsidP="00FB54AF">
      <w:pPr>
        <w:tabs>
          <w:tab w:val="left" w:pos="1398"/>
        </w:tabs>
        <w:rPr>
          <w:rtl/>
        </w:rPr>
      </w:pPr>
    </w:p>
    <w:p w14:paraId="7E30F0F6" w14:textId="77777777" w:rsidR="00994E7F" w:rsidRDefault="00994E7F" w:rsidP="00FB54AF">
      <w:pPr>
        <w:tabs>
          <w:tab w:val="left" w:pos="1398"/>
        </w:tabs>
        <w:rPr>
          <w:rtl/>
        </w:rPr>
      </w:pPr>
    </w:p>
    <w:p w14:paraId="3698F78B" w14:textId="77777777" w:rsidR="00994E7F" w:rsidRDefault="00994E7F" w:rsidP="00FB54AF">
      <w:pPr>
        <w:tabs>
          <w:tab w:val="left" w:pos="1398"/>
        </w:tabs>
        <w:rPr>
          <w:rtl/>
        </w:rPr>
      </w:pPr>
    </w:p>
    <w:p w14:paraId="255D51CF" w14:textId="77777777" w:rsidR="00994E7F" w:rsidRDefault="00994E7F" w:rsidP="00FB54AF">
      <w:pPr>
        <w:tabs>
          <w:tab w:val="left" w:pos="1398"/>
        </w:tabs>
        <w:rPr>
          <w:rtl/>
        </w:rPr>
      </w:pPr>
    </w:p>
    <w:p w14:paraId="25BCDDBB" w14:textId="77777777" w:rsidR="00994E7F" w:rsidRPr="00E71C99" w:rsidRDefault="00994E7F" w:rsidP="00FB54AF">
      <w:pPr>
        <w:tabs>
          <w:tab w:val="left" w:pos="1398"/>
        </w:tabs>
        <w:rPr>
          <w:sz w:val="4"/>
          <w:szCs w:val="4"/>
          <w:rtl/>
        </w:rPr>
      </w:pPr>
    </w:p>
    <w:p w14:paraId="59931A9C" w14:textId="77777777" w:rsidR="00994E7F" w:rsidRPr="00994E7F" w:rsidRDefault="00994E7F" w:rsidP="00E71C99">
      <w:pPr>
        <w:keepNext/>
        <w:keepLines/>
        <w:spacing w:after="0"/>
        <w:outlineLvl w:val="0"/>
        <w:rPr>
          <w:rFonts w:ascii="Sakkal Majalla" w:eastAsia="Times New Roman" w:hAnsi="Sakkal Majalla" w:cs="Sakkal Majalla"/>
          <w:b/>
          <w:bCs/>
          <w:color w:val="7B7B7B"/>
          <w:sz w:val="32"/>
          <w:szCs w:val="32"/>
          <w:rtl/>
        </w:rPr>
      </w:pPr>
      <w:r>
        <w:rPr>
          <w:rFonts w:ascii="Sakkal Majalla" w:eastAsia="Times New Roman" w:hAnsi="Sakkal Majalla" w:cs="Sakkal Majalla" w:hint="cs"/>
          <w:b/>
          <w:bCs/>
          <w:color w:val="7B7B7B"/>
          <w:sz w:val="32"/>
          <w:szCs w:val="32"/>
          <w:rtl/>
        </w:rPr>
        <w:lastRenderedPageBreak/>
        <w:t xml:space="preserve">5. </w:t>
      </w:r>
      <w:r w:rsidRPr="00994E7F">
        <w:rPr>
          <w:rFonts w:ascii="Sakkal Majalla" w:eastAsia="Times New Roman" w:hAnsi="Sakkal Majalla" w:cs="Sakkal Majalla"/>
          <w:b/>
          <w:bCs/>
          <w:color w:val="7B7B7B"/>
          <w:sz w:val="32"/>
          <w:szCs w:val="32"/>
          <w:rtl/>
        </w:rPr>
        <w:t>الخطة التشغيلية للبرنامج</w:t>
      </w:r>
      <w:r w:rsidRPr="00994E7F">
        <w:rPr>
          <w:rFonts w:ascii="Sakkal Majalla" w:eastAsia="Times New Roman" w:hAnsi="Sakkal Majalla" w:cs="Sakkal Majalla" w:hint="cs"/>
          <w:b/>
          <w:bCs/>
          <w:color w:val="7B7B7B"/>
          <w:sz w:val="32"/>
          <w:szCs w:val="32"/>
          <w:rtl/>
        </w:rPr>
        <w:t xml:space="preserve"> المقترح</w:t>
      </w:r>
      <w:r w:rsidRPr="00994E7F">
        <w:rPr>
          <w:rFonts w:ascii="Sakkal Majalla" w:eastAsia="Times New Roman" w:hAnsi="Sakkal Majalla" w:cs="Sakkal Majalla"/>
          <w:b/>
          <w:bCs/>
          <w:color w:val="7B7B7B"/>
          <w:sz w:val="32"/>
          <w:szCs w:val="32"/>
          <w:rtl/>
        </w:rPr>
        <w:t xml:space="preserve"> , توضح التالي:</w:t>
      </w:r>
    </w:p>
    <w:tbl>
      <w:tblPr>
        <w:tblStyle w:val="112"/>
        <w:tblpPr w:leftFromText="180" w:rightFromText="180" w:vertAnchor="text" w:horzAnchor="margin" w:tblpXSpec="center" w:tblpY="521"/>
        <w:bidiVisual/>
        <w:tblW w:w="9640" w:type="dxa"/>
        <w:tblLook w:val="04A0" w:firstRow="1" w:lastRow="0" w:firstColumn="1" w:lastColumn="0" w:noHBand="0" w:noVBand="1"/>
      </w:tblPr>
      <w:tblGrid>
        <w:gridCol w:w="1418"/>
        <w:gridCol w:w="1112"/>
        <w:gridCol w:w="1723"/>
        <w:gridCol w:w="1418"/>
        <w:gridCol w:w="992"/>
        <w:gridCol w:w="992"/>
        <w:gridCol w:w="992"/>
        <w:gridCol w:w="993"/>
      </w:tblGrid>
      <w:tr w:rsidR="00E71C99" w:rsidRPr="00994E7F" w14:paraId="6924F837" w14:textId="77777777" w:rsidTr="00E71C99">
        <w:trPr>
          <w:trHeight w:val="1117"/>
        </w:trPr>
        <w:tc>
          <w:tcPr>
            <w:tcW w:w="141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48206D3"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bookmarkStart w:id="26" w:name="_Toc432927149"/>
            <w:r w:rsidRPr="00994E7F">
              <w:rPr>
                <w:rFonts w:ascii="Sakkal Majalla" w:eastAsia="Times New Roman" w:hAnsi="Sakkal Majalla" w:cs="Sakkal Majalla"/>
                <w:b/>
                <w:bCs/>
                <w:color w:val="44546A"/>
                <w:sz w:val="24"/>
                <w:szCs w:val="24"/>
                <w:rtl/>
              </w:rPr>
              <w:t>الدرجة العلمية</w:t>
            </w:r>
          </w:p>
          <w:p w14:paraId="1B4C9FA3"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أو الوظيفية</w:t>
            </w:r>
          </w:p>
        </w:tc>
        <w:tc>
          <w:tcPr>
            <w:tcW w:w="111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6594FD3D"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التخصص العام</w:t>
            </w:r>
          </w:p>
        </w:tc>
        <w:tc>
          <w:tcPr>
            <w:tcW w:w="172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1FC402E0" w14:textId="77777777" w:rsidR="00E71C99" w:rsidRPr="00994E7F" w:rsidRDefault="00E71C99" w:rsidP="00E71C99">
            <w:pPr>
              <w:ind w:hanging="158"/>
              <w:contextualSpacing/>
              <w:jc w:val="center"/>
              <w:rPr>
                <w:rFonts w:ascii="Sakkal Majalla" w:eastAsia="Times New Roman" w:hAnsi="Sakkal Majalla" w:cs="Sakkal Majalla"/>
                <w:b/>
                <w:bCs/>
                <w:color w:val="44546A"/>
                <w:sz w:val="24"/>
                <w:szCs w:val="24"/>
                <w:rtl/>
              </w:rPr>
            </w:pPr>
          </w:p>
          <w:p w14:paraId="3DAF0C90" w14:textId="77777777" w:rsidR="00E71C99" w:rsidRPr="00994E7F" w:rsidRDefault="00E71C99" w:rsidP="00E71C99">
            <w:pPr>
              <w:ind w:hanging="158"/>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التخصص الدقيق</w:t>
            </w:r>
          </w:p>
        </w:tc>
        <w:tc>
          <w:tcPr>
            <w:tcW w:w="141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7F81CB32"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العدد المطلوب</w:t>
            </w:r>
            <w:r w:rsidRPr="00994E7F">
              <w:rPr>
                <w:rFonts w:ascii="Sakkal Majalla" w:eastAsia="Times New Roman" w:hAnsi="Sakkal Majalla" w:cs="Sakkal Majalla" w:hint="cs"/>
                <w:b/>
                <w:bCs/>
                <w:color w:val="44546A"/>
                <w:sz w:val="24"/>
                <w:szCs w:val="24"/>
                <w:rtl/>
              </w:rPr>
              <w:t xml:space="preserve"> </w:t>
            </w:r>
            <w:r w:rsidRPr="00994E7F">
              <w:rPr>
                <w:rFonts w:ascii="Sakkal Majalla" w:eastAsia="Times New Roman" w:hAnsi="Sakkal Majalla" w:cs="Sakkal Majalla"/>
                <w:b/>
                <w:bCs/>
                <w:color w:val="44546A"/>
                <w:sz w:val="24"/>
                <w:szCs w:val="24"/>
                <w:rtl/>
              </w:rPr>
              <w:t>توفيره</w:t>
            </w:r>
          </w:p>
        </w:tc>
        <w:tc>
          <w:tcPr>
            <w:tcW w:w="99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315D4A08"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FF0000"/>
                <w:sz w:val="24"/>
                <w:szCs w:val="24"/>
                <w:rtl/>
              </w:rPr>
              <w:t>*</w:t>
            </w:r>
            <w:r w:rsidRPr="00994E7F">
              <w:rPr>
                <w:rFonts w:ascii="Sakkal Majalla" w:eastAsia="Times New Roman" w:hAnsi="Sakkal Majalla" w:cs="Sakkal Majalla" w:hint="cs"/>
                <w:b/>
                <w:bCs/>
                <w:color w:val="44546A"/>
                <w:sz w:val="24"/>
                <w:szCs w:val="24"/>
                <w:rtl/>
              </w:rPr>
              <w:t>دوام كامل</w:t>
            </w:r>
          </w:p>
        </w:tc>
        <w:tc>
          <w:tcPr>
            <w:tcW w:w="99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62EDDAF6"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t>دوام جزئي</w:t>
            </w:r>
          </w:p>
        </w:tc>
        <w:tc>
          <w:tcPr>
            <w:tcW w:w="99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9F60933"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FF0000"/>
                <w:sz w:val="24"/>
                <w:szCs w:val="24"/>
                <w:rtl/>
              </w:rPr>
              <w:t>**</w:t>
            </w:r>
            <w:r w:rsidRPr="00994E7F">
              <w:rPr>
                <w:rFonts w:ascii="Sakkal Majalla" w:eastAsia="Times New Roman" w:hAnsi="Sakkal Majalla" w:cs="Sakkal Majalla" w:hint="cs"/>
                <w:b/>
                <w:bCs/>
                <w:color w:val="44546A"/>
                <w:sz w:val="24"/>
                <w:szCs w:val="24"/>
                <w:rtl/>
              </w:rPr>
              <w:t xml:space="preserve"> نسبة الطالب للأستاذ</w:t>
            </w:r>
          </w:p>
        </w:tc>
        <w:tc>
          <w:tcPr>
            <w:tcW w:w="99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ECBD0B4" w14:textId="77777777" w:rsidR="00E71C99" w:rsidRPr="00994E7F" w:rsidRDefault="00E71C99" w:rsidP="00E71C99">
            <w:pPr>
              <w:contextualSpacing/>
              <w:rPr>
                <w:rFonts w:ascii="Sakkal Majalla" w:eastAsia="Times New Roman" w:hAnsi="Sakkal Majalla" w:cs="Sakkal Majalla"/>
                <w:b/>
                <w:bCs/>
                <w:color w:val="44546A"/>
                <w:sz w:val="24"/>
                <w:szCs w:val="24"/>
                <w:rtl/>
              </w:rPr>
            </w:pPr>
          </w:p>
          <w:p w14:paraId="7C1267CC" w14:textId="77777777" w:rsidR="00E71C99" w:rsidRPr="00994E7F" w:rsidRDefault="00E71C99" w:rsidP="00E71C99">
            <w:pPr>
              <w:contextualSpacing/>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المجموع</w:t>
            </w:r>
          </w:p>
        </w:tc>
      </w:tr>
      <w:tr w:rsidR="00E71C99" w:rsidRPr="00994E7F" w14:paraId="04665D1E" w14:textId="77777777" w:rsidTr="00E71C99">
        <w:trPr>
          <w:trHeight w:val="440"/>
        </w:trPr>
        <w:tc>
          <w:tcPr>
            <w:tcW w:w="1418"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4A53409A"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أستاذ</w:t>
            </w:r>
          </w:p>
        </w:tc>
        <w:tc>
          <w:tcPr>
            <w:tcW w:w="1112"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76E23FFD"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60BDCA43"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6C056832"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267B29AC"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5DFA675A"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76923C" w:themeColor="accent3" w:themeShade="BF"/>
              <w:left w:val="single" w:sz="8" w:space="0" w:color="1F497D" w:themeColor="text2"/>
              <w:right w:val="single" w:sz="8" w:space="0" w:color="1F497D" w:themeColor="text2"/>
            </w:tcBorders>
          </w:tcPr>
          <w:p w14:paraId="6A5BC68D"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76923C" w:themeColor="accent3" w:themeShade="BF"/>
              <w:left w:val="single" w:sz="8" w:space="0" w:color="1F497D" w:themeColor="text2"/>
              <w:right w:val="single" w:sz="12" w:space="0" w:color="1F497D" w:themeColor="text2"/>
            </w:tcBorders>
          </w:tcPr>
          <w:p w14:paraId="5DDD0DC6"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67444F5A" w14:textId="77777777" w:rsidTr="00E71C99">
        <w:trPr>
          <w:trHeight w:val="418"/>
        </w:trPr>
        <w:tc>
          <w:tcPr>
            <w:tcW w:w="1418" w:type="dxa"/>
            <w:vMerge/>
            <w:tcBorders>
              <w:left w:val="single" w:sz="12" w:space="0" w:color="1F497D" w:themeColor="text2"/>
              <w:right w:val="single" w:sz="12" w:space="0" w:color="1F497D" w:themeColor="text2"/>
            </w:tcBorders>
            <w:shd w:val="clear" w:color="auto" w:fill="DBE5F1" w:themeFill="accent1" w:themeFillTint="33"/>
          </w:tcPr>
          <w:p w14:paraId="660F08DC"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69D3CC44"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7D503F91"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AA388FA"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ECA967E"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7CFC380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right w:val="single" w:sz="8" w:space="0" w:color="1F497D" w:themeColor="text2"/>
            </w:tcBorders>
          </w:tcPr>
          <w:p w14:paraId="72FEB06C"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right w:val="single" w:sz="12" w:space="0" w:color="1F497D" w:themeColor="text2"/>
            </w:tcBorders>
          </w:tcPr>
          <w:p w14:paraId="2FC30284"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6D77D79E" w14:textId="77777777" w:rsidTr="00E71C99">
        <w:trPr>
          <w:trHeight w:val="280"/>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2A521E3"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5411D469"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B0E9CE8"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0AA6452E"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27B8A17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117556D"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273538D3"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3FD1C4CE"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772ED87A" w14:textId="77777777" w:rsidTr="00E71C99">
        <w:trPr>
          <w:trHeight w:val="480"/>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2997BEDD"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أستاذ مشارك</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3D81DE81"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3A41D9DF"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0B502624"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CD3FCA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76923C" w:themeColor="accent3" w:themeShade="BF"/>
            </w:tcBorders>
          </w:tcPr>
          <w:p w14:paraId="0B90A11C"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76923C" w:themeColor="accent3" w:themeShade="BF"/>
              <w:right w:val="single" w:sz="8" w:space="0" w:color="1F497D" w:themeColor="text2"/>
            </w:tcBorders>
          </w:tcPr>
          <w:p w14:paraId="46816E1D"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6E6A1830"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0364B697" w14:textId="77777777" w:rsidTr="00E71C99">
        <w:trPr>
          <w:trHeight w:val="313"/>
        </w:trPr>
        <w:tc>
          <w:tcPr>
            <w:tcW w:w="1418" w:type="dxa"/>
            <w:vMerge/>
            <w:tcBorders>
              <w:left w:val="single" w:sz="12" w:space="0" w:color="1F497D" w:themeColor="text2"/>
              <w:right w:val="single" w:sz="12" w:space="0" w:color="1F497D" w:themeColor="text2"/>
            </w:tcBorders>
            <w:shd w:val="clear" w:color="auto" w:fill="DBE5F1" w:themeFill="accent1" w:themeFillTint="33"/>
          </w:tcPr>
          <w:p w14:paraId="5B33C804"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6C8D197E"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7C17E105"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B206C8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5F09703"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76923C" w:themeColor="accent3" w:themeShade="BF"/>
            </w:tcBorders>
          </w:tcPr>
          <w:p w14:paraId="59DE46B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76923C" w:themeColor="accent3" w:themeShade="BF"/>
              <w:right w:val="single" w:sz="8" w:space="0" w:color="1F497D" w:themeColor="text2"/>
            </w:tcBorders>
          </w:tcPr>
          <w:p w14:paraId="3F4C11FB"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right w:val="single" w:sz="12" w:space="0" w:color="1F497D" w:themeColor="text2"/>
            </w:tcBorders>
          </w:tcPr>
          <w:p w14:paraId="645A9DCD"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7A4EAE11" w14:textId="77777777" w:rsidTr="00E71C99">
        <w:trPr>
          <w:trHeight w:val="230"/>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9BD6EA9"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34B1EE4"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3ECCDF7"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5EA68553"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3555B704"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76923C" w:themeColor="accent3" w:themeShade="BF"/>
            </w:tcBorders>
          </w:tcPr>
          <w:p w14:paraId="345AE394"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76923C" w:themeColor="accent3" w:themeShade="BF"/>
              <w:bottom w:val="single" w:sz="12" w:space="0" w:color="1F497D" w:themeColor="text2"/>
              <w:right w:val="single" w:sz="8" w:space="0" w:color="1F497D" w:themeColor="text2"/>
            </w:tcBorders>
          </w:tcPr>
          <w:p w14:paraId="1DD9776A"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3AC6DE65"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5D0299DE" w14:textId="77777777" w:rsidTr="00E71C99">
        <w:trPr>
          <w:trHeight w:val="481"/>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3778B92A"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أستاذ مساعد</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2D6444D2"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AB0E77B"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FAD468D"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5788C93"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CB5DF42"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1F497D" w:themeColor="text2"/>
              <w:right w:val="single" w:sz="8" w:space="0" w:color="1F497D" w:themeColor="text2"/>
            </w:tcBorders>
          </w:tcPr>
          <w:p w14:paraId="4842CA7B"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455EB2EA"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24C1A165" w14:textId="77777777" w:rsidTr="00E71C99">
        <w:trPr>
          <w:trHeight w:val="447"/>
        </w:trPr>
        <w:tc>
          <w:tcPr>
            <w:tcW w:w="1418" w:type="dxa"/>
            <w:vMerge/>
            <w:tcBorders>
              <w:left w:val="single" w:sz="12" w:space="0" w:color="1F497D" w:themeColor="text2"/>
              <w:right w:val="single" w:sz="12" w:space="0" w:color="1F497D" w:themeColor="text2"/>
            </w:tcBorders>
            <w:shd w:val="clear" w:color="auto" w:fill="DBE5F1" w:themeFill="accent1" w:themeFillTint="33"/>
          </w:tcPr>
          <w:p w14:paraId="47D5B1D7"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6C1456ED"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357A96C"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50B80A8"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15538081"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F7595AD"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right w:val="single" w:sz="8" w:space="0" w:color="1F497D" w:themeColor="text2"/>
            </w:tcBorders>
          </w:tcPr>
          <w:p w14:paraId="1CFBEC43"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right w:val="single" w:sz="12" w:space="0" w:color="1F497D" w:themeColor="text2"/>
            </w:tcBorders>
          </w:tcPr>
          <w:p w14:paraId="07A374B9"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7CC60023" w14:textId="77777777" w:rsidTr="00E71C99">
        <w:trPr>
          <w:trHeight w:val="405"/>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3595E68"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68796E6"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AB4A43D"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F0D71DB"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61D5B327"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5E46BBC7"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5A9EAE9D"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149D9767"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1D2AA5A6" w14:textId="77777777" w:rsidTr="00E71C99">
        <w:trPr>
          <w:trHeight w:val="463"/>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530047FC"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محاضرة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4CD65F65"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7167F28"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518F6BA"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9BE0533"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09DA683F"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1F497D" w:themeColor="text2"/>
              <w:right w:val="single" w:sz="8" w:space="0" w:color="1F497D" w:themeColor="text2"/>
            </w:tcBorders>
          </w:tcPr>
          <w:p w14:paraId="1ADDEFF6"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4F4B7740"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4B885318" w14:textId="77777777" w:rsidTr="00E71C99">
        <w:trPr>
          <w:trHeight w:val="443"/>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08218B27"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9E41357"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0DC69E9D"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7BFB4BF"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3085B058"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3CAF936"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6CC74CE7"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34DE3447"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61341411" w14:textId="77777777" w:rsidTr="00E71C99">
        <w:trPr>
          <w:trHeight w:val="437"/>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47E8AE9D"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معيدة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447F9048"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CCEEC6D"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950FC5F"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2EE9C36"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6EB72F8"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1F497D" w:themeColor="text2"/>
              <w:right w:val="single" w:sz="8" w:space="0" w:color="1F497D" w:themeColor="text2"/>
            </w:tcBorders>
          </w:tcPr>
          <w:p w14:paraId="71A68C80"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1D6906BC"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411E202E" w14:textId="77777777" w:rsidTr="00E71C99">
        <w:trPr>
          <w:trHeight w:val="278"/>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5F2ABBD"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69B34A26"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E308181"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5E4E258"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8CC1172"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7C64D8E"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1D9A2644"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3DBAC4D6"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33999C4F" w14:textId="77777777" w:rsidTr="00E71C99">
        <w:trPr>
          <w:trHeight w:val="241"/>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3BC567C4"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مدرسة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1F2AA8FD"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42A1C322"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2C7C54B"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4E8B532"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E7C2F07"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1F497D" w:themeColor="text2"/>
              <w:right w:val="single" w:sz="8" w:space="0" w:color="1F497D" w:themeColor="text2"/>
            </w:tcBorders>
          </w:tcPr>
          <w:p w14:paraId="7D252703"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15568784"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7E71723A" w14:textId="77777777" w:rsidTr="00E71C99">
        <w:trPr>
          <w:trHeight w:val="362"/>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70E55DF"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6C011750"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00E846F6"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69F6F83F"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29E8186"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55DBC18D"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6A9D3030"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2B4E85D8"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3328CDB0" w14:textId="77777777" w:rsidTr="00E71C99">
        <w:trPr>
          <w:trHeight w:val="395"/>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61381534"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br/>
            </w:r>
            <w:r w:rsidRPr="00994E7F">
              <w:rPr>
                <w:rFonts w:ascii="Sakkal Majalla" w:eastAsia="Times New Roman" w:hAnsi="Sakkal Majalla" w:cs="Sakkal Majalla" w:hint="cs"/>
                <w:b/>
                <w:bCs/>
                <w:color w:val="44546A"/>
                <w:sz w:val="24"/>
                <w:szCs w:val="24"/>
                <w:rtl/>
              </w:rPr>
              <w:t>إدارية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3F9248BA"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9FCE36E"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25ADE754"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B90385E"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06CF2021" w14:textId="77777777" w:rsidR="00E71C99" w:rsidRPr="00994E7F" w:rsidRDefault="00E71C99" w:rsidP="00E71C99">
            <w:pPr>
              <w:contextualSpacing/>
              <w:rPr>
                <w:rFonts w:ascii="Sakkal Majalla" w:eastAsia="Times New Roman" w:hAnsi="Sakkal Majalla" w:cs="Sakkal Majalla"/>
                <w:sz w:val="24"/>
                <w:szCs w:val="24"/>
                <w:rtl/>
              </w:rPr>
            </w:pPr>
          </w:p>
        </w:tc>
        <w:tc>
          <w:tcPr>
            <w:tcW w:w="1985" w:type="dxa"/>
            <w:gridSpan w:val="2"/>
            <w:vMerge w:val="restart"/>
            <w:tcBorders>
              <w:top w:val="single" w:sz="12" w:space="0" w:color="1F497D" w:themeColor="text2"/>
              <w:left w:val="single" w:sz="8" w:space="0" w:color="1F497D" w:themeColor="text2"/>
              <w:right w:val="single" w:sz="12" w:space="0" w:color="1F497D" w:themeColor="text2"/>
            </w:tcBorders>
          </w:tcPr>
          <w:p w14:paraId="53104B62"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0B800158" w14:textId="77777777" w:rsidTr="00E71C99">
        <w:trPr>
          <w:trHeight w:val="373"/>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F679FAC"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5654EF2"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A925C01"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BE04DC7"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6714CD11"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240BF618"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1985" w:type="dxa"/>
            <w:gridSpan w:val="2"/>
            <w:vMerge/>
            <w:tcBorders>
              <w:left w:val="single" w:sz="8" w:space="0" w:color="1F497D" w:themeColor="text2"/>
              <w:bottom w:val="single" w:sz="12" w:space="0" w:color="1F497D" w:themeColor="text2"/>
              <w:right w:val="single" w:sz="12" w:space="0" w:color="1F497D" w:themeColor="text2"/>
            </w:tcBorders>
          </w:tcPr>
          <w:p w14:paraId="79ECC64A" w14:textId="77777777" w:rsidR="00E71C99" w:rsidRPr="00994E7F" w:rsidRDefault="00E71C99" w:rsidP="00E71C99">
            <w:pPr>
              <w:contextualSpacing/>
              <w:jc w:val="center"/>
              <w:rPr>
                <w:rFonts w:ascii="Sakkal Majalla" w:eastAsia="Times New Roman" w:hAnsi="Sakkal Majalla" w:cs="Sakkal Majalla"/>
                <w:sz w:val="24"/>
                <w:szCs w:val="24"/>
                <w:rtl/>
              </w:rPr>
            </w:pPr>
          </w:p>
        </w:tc>
      </w:tr>
      <w:tr w:rsidR="00E71C99" w:rsidRPr="00994E7F" w14:paraId="13B29C0E" w14:textId="77777777" w:rsidTr="00E71C99">
        <w:trPr>
          <w:trHeight w:val="323"/>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48C03534"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br/>
            </w:r>
            <w:r w:rsidRPr="00994E7F">
              <w:rPr>
                <w:rFonts w:ascii="Sakkal Majalla" w:eastAsia="Times New Roman" w:hAnsi="Sakkal Majalla" w:cs="Sakkal Majalla" w:hint="cs"/>
                <w:b/>
                <w:bCs/>
                <w:color w:val="44546A"/>
                <w:sz w:val="24"/>
                <w:szCs w:val="24"/>
                <w:rtl/>
              </w:rPr>
              <w:t>فنية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10C5FA7D"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62744C9"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B868F6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438986A"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3A3C22A7" w14:textId="77777777" w:rsidR="00E71C99" w:rsidRPr="00994E7F" w:rsidRDefault="00E71C99" w:rsidP="00E71C99">
            <w:pPr>
              <w:contextualSpacing/>
              <w:rPr>
                <w:rFonts w:ascii="Sakkal Majalla" w:eastAsia="Times New Roman" w:hAnsi="Sakkal Majalla" w:cs="Sakkal Majalla"/>
                <w:sz w:val="24"/>
                <w:szCs w:val="24"/>
                <w:rtl/>
              </w:rPr>
            </w:pPr>
          </w:p>
        </w:tc>
        <w:tc>
          <w:tcPr>
            <w:tcW w:w="1985" w:type="dxa"/>
            <w:gridSpan w:val="2"/>
            <w:vMerge w:val="restart"/>
            <w:tcBorders>
              <w:top w:val="single" w:sz="12" w:space="0" w:color="1F497D" w:themeColor="text2"/>
              <w:left w:val="single" w:sz="8" w:space="0" w:color="1F497D" w:themeColor="text2"/>
              <w:right w:val="single" w:sz="12" w:space="0" w:color="1F497D" w:themeColor="text2"/>
            </w:tcBorders>
          </w:tcPr>
          <w:p w14:paraId="300A3C28"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21D3A8B0" w14:textId="77777777" w:rsidTr="00E71C99">
        <w:trPr>
          <w:trHeight w:val="188"/>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619908A" w14:textId="77777777" w:rsidR="00E71C99" w:rsidRPr="00994E7F" w:rsidRDefault="00E71C99" w:rsidP="00E71C99">
            <w:pPr>
              <w:ind w:left="720"/>
              <w:contextualSpacing/>
              <w:rPr>
                <w:rFonts w:ascii="Sakkal Majalla" w:hAnsi="Sakkal Majalla" w:cs="Sakkal Majall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5DCAD499" w14:textId="77777777" w:rsidR="00E71C99" w:rsidRPr="00994E7F" w:rsidRDefault="00E71C99" w:rsidP="00E71C99">
            <w:pPr>
              <w:ind w:left="720"/>
              <w:contextualSpacing/>
              <w:rPr>
                <w:rFonts w:ascii="Sakkal Majalla" w:hAnsi="Sakkal Majalla" w:cs="Sakkal Majalla"/>
                <w:b/>
                <w:bCs/>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94AE2F3" w14:textId="77777777" w:rsidR="00E71C99" w:rsidRPr="00994E7F" w:rsidRDefault="00E71C99" w:rsidP="00E71C99">
            <w:pPr>
              <w:ind w:left="720"/>
              <w:contextualSpacing/>
              <w:rPr>
                <w:rFonts w:ascii="Sakkal Majalla" w:hAnsi="Sakkal Majalla" w:cs="Sakkal Majalla"/>
                <w:b/>
                <w:bCs/>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58F1574C" w14:textId="77777777" w:rsidR="00E71C99" w:rsidRPr="00994E7F" w:rsidRDefault="00E71C99" w:rsidP="00E71C99">
            <w:pPr>
              <w:ind w:left="720"/>
              <w:contextualSpacing/>
              <w:rPr>
                <w:rFonts w:ascii="Sakkal Majalla" w:hAnsi="Sakkal Majalla" w:cs="Sakkal Majalla"/>
                <w:b/>
                <w:bCs/>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3DAEE257" w14:textId="77777777" w:rsidR="00E71C99" w:rsidRPr="00994E7F" w:rsidRDefault="00E71C99" w:rsidP="00E71C99">
            <w:pPr>
              <w:ind w:left="720"/>
              <w:contextualSpacing/>
              <w:jc w:val="center"/>
              <w:rPr>
                <w:rFonts w:ascii="Sakkal Majalla" w:hAnsi="Sakkal Majalla" w:cs="Sakkal Majalla"/>
                <w:b/>
                <w:bCs/>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92DF460" w14:textId="77777777" w:rsidR="00E71C99" w:rsidRPr="00994E7F" w:rsidRDefault="00E71C99" w:rsidP="00E71C99">
            <w:pPr>
              <w:ind w:left="720"/>
              <w:contextualSpacing/>
              <w:rPr>
                <w:rFonts w:ascii="Sakkal Majalla" w:hAnsi="Sakkal Majalla" w:cs="Sakkal Majalla"/>
                <w:b/>
                <w:bCs/>
                <w:sz w:val="24"/>
                <w:szCs w:val="24"/>
                <w:rtl/>
              </w:rPr>
            </w:pPr>
          </w:p>
        </w:tc>
        <w:tc>
          <w:tcPr>
            <w:tcW w:w="1985" w:type="dxa"/>
            <w:gridSpan w:val="2"/>
            <w:vMerge/>
            <w:tcBorders>
              <w:left w:val="single" w:sz="8" w:space="0" w:color="1F497D" w:themeColor="text2"/>
              <w:bottom w:val="single" w:sz="12" w:space="0" w:color="1F497D" w:themeColor="text2"/>
              <w:right w:val="single" w:sz="12" w:space="0" w:color="1F497D" w:themeColor="text2"/>
            </w:tcBorders>
          </w:tcPr>
          <w:p w14:paraId="7304FFBB" w14:textId="77777777" w:rsidR="00E71C99" w:rsidRPr="00994E7F" w:rsidRDefault="00E71C99" w:rsidP="00E71C99">
            <w:pPr>
              <w:ind w:left="720"/>
              <w:contextualSpacing/>
              <w:rPr>
                <w:rFonts w:ascii="Sakkal Majalla" w:hAnsi="Sakkal Majalla" w:cs="Sakkal Majalla"/>
                <w:b/>
                <w:bCs/>
                <w:sz w:val="24"/>
                <w:szCs w:val="24"/>
                <w:rtl/>
              </w:rPr>
            </w:pPr>
          </w:p>
        </w:tc>
      </w:tr>
    </w:tbl>
    <w:p w14:paraId="7B70BE0A"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b/>
          <w:bCs/>
          <w:color w:val="44546A"/>
          <w:sz w:val="28"/>
          <w:szCs w:val="28"/>
          <w:rtl/>
        </w:rPr>
        <w:t>1.</w:t>
      </w:r>
      <w:r w:rsidRPr="00994E7F">
        <w:rPr>
          <w:rFonts w:ascii="Sakkal Majalla" w:eastAsia="Times New Roman" w:hAnsi="Sakkal Majalla" w:cs="Sakkal Majalla" w:hint="cs"/>
          <w:b/>
          <w:bCs/>
          <w:color w:val="44546A"/>
          <w:sz w:val="28"/>
          <w:szCs w:val="28"/>
          <w:rtl/>
        </w:rPr>
        <w:t>5</w:t>
      </w:r>
      <w:r w:rsidRPr="00994E7F">
        <w:rPr>
          <w:rFonts w:ascii="Sakkal Majalla" w:eastAsia="Times New Roman" w:hAnsi="Sakkal Majalla" w:cs="Sakkal Majalla"/>
          <w:b/>
          <w:bCs/>
          <w:color w:val="44546A"/>
          <w:sz w:val="28"/>
          <w:szCs w:val="28"/>
          <w:rtl/>
        </w:rPr>
        <w:t xml:space="preserve">  متطلبات تنفيذ البرنامج الدراسي</w:t>
      </w:r>
      <w:r w:rsidRPr="00994E7F">
        <w:rPr>
          <w:rFonts w:ascii="Sakkal Majalla" w:eastAsia="Times New Roman" w:hAnsi="Sakkal Majalla" w:cs="Sakkal Majalla" w:hint="cs"/>
          <w:b/>
          <w:bCs/>
          <w:color w:val="44546A"/>
          <w:sz w:val="28"/>
          <w:szCs w:val="28"/>
          <w:rtl/>
        </w:rPr>
        <w:t xml:space="preserve"> المقترح</w:t>
      </w:r>
      <w:r w:rsidRPr="00994E7F">
        <w:rPr>
          <w:rFonts w:ascii="Sakkal Majalla" w:eastAsia="Times New Roman" w:hAnsi="Sakkal Majalla" w:cs="Sakkal Majalla"/>
          <w:b/>
          <w:bCs/>
          <w:color w:val="44546A"/>
          <w:sz w:val="28"/>
          <w:szCs w:val="28"/>
          <w:rtl/>
        </w:rPr>
        <w:t xml:space="preserve"> :</w:t>
      </w:r>
      <w:bookmarkEnd w:id="26"/>
    </w:p>
    <w:p w14:paraId="7C31A7EA" w14:textId="77777777" w:rsidR="00994E7F" w:rsidRPr="00994E7F" w:rsidRDefault="00994E7F" w:rsidP="00994E7F">
      <w:pPr>
        <w:spacing w:after="160" w:line="240" w:lineRule="auto"/>
        <w:rPr>
          <w:rFonts w:ascii="Sakkal Majalla" w:eastAsia="Times New Roman" w:hAnsi="Sakkal Majalla" w:cs="Sakkal Majalla"/>
          <w:b/>
          <w:bCs/>
          <w:color w:val="FF0000"/>
          <w:sz w:val="24"/>
          <w:szCs w:val="24"/>
          <w:rtl/>
        </w:rPr>
      </w:pPr>
      <w:r w:rsidRPr="00994E7F">
        <w:rPr>
          <w:rFonts w:ascii="Sakkal Majalla" w:eastAsia="Times New Roman" w:hAnsi="Sakkal Majalla" w:cs="Sakkal Majalla" w:hint="cs"/>
          <w:b/>
          <w:bCs/>
          <w:color w:val="FF0000"/>
          <w:sz w:val="24"/>
          <w:szCs w:val="24"/>
          <w:rtl/>
        </w:rPr>
        <w:t xml:space="preserve">* </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ينبغي</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ألا</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تقل</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نسبة</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هيئة</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التدريس</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من</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الذين</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يعملون</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بنظام</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الدوام</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الكامل</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عن</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hint="cs"/>
          <w:b/>
          <w:bCs/>
          <w:color w:val="FF0000"/>
          <w:sz w:val="24"/>
          <w:szCs w:val="24"/>
          <w:rtl/>
        </w:rPr>
        <w:t>75% كما هو موضح في نظام إدارة الجودة.* *يجب أن تحسب نسبة الطالبات لكل عضو في هيئة التدريس محسوباً على شكل مكافأة للعمل بدوام كامل على أن يتم مقارنته بمعايير مرجعية لنسب الطلبة لهيئة التدريس في المؤسسات ذات الجودة العالية داخل المملكة أو خارجها كما هو موضح في نظام إدارة الجودة.</w:t>
      </w:r>
    </w:p>
    <w:p w14:paraId="1803AD14" w14:textId="77777777" w:rsidR="00994E7F" w:rsidRDefault="00994E7F" w:rsidP="00FB54AF">
      <w:pPr>
        <w:tabs>
          <w:tab w:val="left" w:pos="1398"/>
        </w:tabs>
        <w:rPr>
          <w:rtl/>
        </w:rPr>
        <w:sectPr w:rsidR="00994E7F" w:rsidSect="00A15BA9">
          <w:pgSz w:w="11906" w:h="16838"/>
          <w:pgMar w:top="2941" w:right="1800" w:bottom="1080" w:left="1418" w:header="360" w:footer="33" w:gutter="0"/>
          <w:cols w:space="708"/>
          <w:bidi/>
          <w:rtlGutter/>
          <w:docGrid w:linePitch="360"/>
        </w:sectPr>
      </w:pPr>
    </w:p>
    <w:p w14:paraId="60138F7C" w14:textId="77777777" w:rsidR="00994E7F" w:rsidRDefault="00994E7F" w:rsidP="00FB54AF">
      <w:pPr>
        <w:tabs>
          <w:tab w:val="left" w:pos="1398"/>
        </w:tabs>
        <w:rPr>
          <w:rtl/>
        </w:rPr>
      </w:pPr>
    </w:p>
    <w:p w14:paraId="096C9EEB" w14:textId="77777777" w:rsidR="00E71C99" w:rsidRDefault="00E71C99" w:rsidP="00FB54AF">
      <w:pPr>
        <w:tabs>
          <w:tab w:val="left" w:pos="1398"/>
        </w:tabs>
        <w:rPr>
          <w:rtl/>
        </w:rPr>
        <w:sectPr w:rsidR="00E71C99" w:rsidSect="00994E7F">
          <w:type w:val="continuous"/>
          <w:pgSz w:w="11906" w:h="16838"/>
          <w:pgMar w:top="2941" w:right="1800" w:bottom="1080" w:left="1418" w:header="360" w:footer="33" w:gutter="0"/>
          <w:cols w:space="708"/>
          <w:bidi/>
          <w:rtlGutter/>
          <w:docGrid w:linePitch="360"/>
        </w:sectPr>
      </w:pPr>
    </w:p>
    <w:p w14:paraId="6AEFF551" w14:textId="77777777" w:rsidR="00E71C99" w:rsidRDefault="00E71C99" w:rsidP="00994E7F">
      <w:pPr>
        <w:keepNext/>
        <w:keepLines/>
        <w:spacing w:before="40" w:after="0"/>
        <w:outlineLvl w:val="1"/>
        <w:rPr>
          <w:rFonts w:ascii="Sakkal Majalla" w:eastAsia="Times New Roman" w:hAnsi="Sakkal Majalla" w:cs="Sakkal Majalla"/>
          <w:b/>
          <w:bCs/>
          <w:color w:val="44546A"/>
          <w:sz w:val="28"/>
          <w:szCs w:val="28"/>
          <w:rtl/>
        </w:rPr>
      </w:pPr>
      <w:bookmarkStart w:id="27" w:name="_Toc432927150"/>
    </w:p>
    <w:p w14:paraId="6974833A" w14:textId="77777777" w:rsidR="00994E7F" w:rsidRPr="00994E7F" w:rsidRDefault="00994E7F" w:rsidP="00994E7F">
      <w:pPr>
        <w:keepNext/>
        <w:keepLines/>
        <w:spacing w:before="40" w:after="0"/>
        <w:outlineLvl w:val="1"/>
        <w:rPr>
          <w:rFonts w:ascii="Sakkal Majalla" w:eastAsia="Times New Roman" w:hAnsi="Sakkal Majalla" w:cs="Sakkal Majalla"/>
          <w:b/>
          <w:bCs/>
          <w:sz w:val="28"/>
          <w:szCs w:val="28"/>
          <w:rtl/>
        </w:rPr>
      </w:pPr>
      <w:r w:rsidRPr="00994E7F">
        <w:rPr>
          <w:rFonts w:ascii="Sakkal Majalla" w:eastAsia="Times New Roman" w:hAnsi="Sakkal Majalla" w:cs="Sakkal Majalla" w:hint="cs"/>
          <w:b/>
          <w:bCs/>
          <w:color w:val="44546A"/>
          <w:sz w:val="28"/>
          <w:szCs w:val="28"/>
          <w:rtl/>
        </w:rPr>
        <w:t>5</w:t>
      </w:r>
      <w:r w:rsidRPr="00994E7F">
        <w:rPr>
          <w:rFonts w:ascii="Sakkal Majalla" w:eastAsia="Times New Roman" w:hAnsi="Sakkal Majalla" w:cs="Sakkal Majalla"/>
          <w:b/>
          <w:bCs/>
          <w:color w:val="44546A"/>
          <w:sz w:val="28"/>
          <w:szCs w:val="28"/>
        </w:rPr>
        <w:t xml:space="preserve"> .</w:t>
      </w:r>
      <w:r w:rsidRPr="00994E7F">
        <w:rPr>
          <w:rFonts w:ascii="Sakkal Majalla" w:eastAsia="Times New Roman" w:hAnsi="Sakkal Majalla" w:cs="Sakkal Majalla"/>
          <w:b/>
          <w:bCs/>
          <w:color w:val="44546A"/>
          <w:sz w:val="28"/>
          <w:szCs w:val="28"/>
          <w:rtl/>
        </w:rPr>
        <w:t>2  المعامل والتجهيزات و القاعات الدراسية</w:t>
      </w:r>
      <w:r w:rsidRPr="00994E7F">
        <w:rPr>
          <w:rFonts w:ascii="Sakkal Majalla" w:eastAsia="Times New Roman" w:hAnsi="Sakkal Majalla" w:cs="Sakkal Majalla"/>
          <w:b/>
          <w:bCs/>
          <w:color w:val="44546A"/>
          <w:sz w:val="28"/>
          <w:szCs w:val="28"/>
        </w:rPr>
        <w:t>:</w:t>
      </w:r>
      <w:bookmarkEnd w:id="27"/>
    </w:p>
    <w:tbl>
      <w:tblPr>
        <w:tblStyle w:val="113"/>
        <w:bidiVisual/>
        <w:tblW w:w="0" w:type="auto"/>
        <w:tblLook w:val="04A0" w:firstRow="1" w:lastRow="0" w:firstColumn="1" w:lastColumn="0" w:noHBand="0" w:noVBand="1"/>
      </w:tblPr>
      <w:tblGrid>
        <w:gridCol w:w="4298"/>
        <w:gridCol w:w="4116"/>
      </w:tblGrid>
      <w:tr w:rsidR="00994E7F" w:rsidRPr="00994E7F" w14:paraId="5FACE743" w14:textId="77777777" w:rsidTr="002D57BC">
        <w:trPr>
          <w:trHeight w:val="572"/>
        </w:trPr>
        <w:tc>
          <w:tcPr>
            <w:tcW w:w="429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35DB3996" w14:textId="77777777" w:rsidR="00994E7F" w:rsidRPr="00994E7F" w:rsidRDefault="00994E7F" w:rsidP="00994E7F">
            <w:pPr>
              <w:spacing w:line="360" w:lineRule="auto"/>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b/>
                <w:bCs/>
                <w:color w:val="44546A"/>
                <w:sz w:val="28"/>
                <w:szCs w:val="28"/>
                <w:rtl/>
              </w:rPr>
              <w:t xml:space="preserve">عدد المعامل </w:t>
            </w:r>
            <w:r w:rsidRPr="00994E7F">
              <w:rPr>
                <w:rFonts w:ascii="Sakkal Majalla" w:eastAsia="Times New Roman" w:hAnsi="Sakkal Majalla" w:cs="Sakkal Majalla" w:hint="cs"/>
                <w:b/>
                <w:bCs/>
                <w:color w:val="44546A"/>
                <w:sz w:val="28"/>
                <w:szCs w:val="28"/>
                <w:rtl/>
              </w:rPr>
              <w:t>المطلوبة لتنفيذ البرنامج الجديد</w:t>
            </w:r>
          </w:p>
        </w:tc>
        <w:tc>
          <w:tcPr>
            <w:tcW w:w="411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363D1073" w14:textId="77777777" w:rsidR="00994E7F" w:rsidRPr="00994E7F" w:rsidRDefault="00994E7F" w:rsidP="00994E7F">
            <w:pPr>
              <w:spacing w:before="240"/>
              <w:contextualSpacing/>
              <w:jc w:val="center"/>
              <w:rPr>
                <w:rFonts w:ascii="Sakkal Majalla" w:eastAsia="Times New Roman" w:hAnsi="Sakkal Majalla" w:cs="Sakkal Majalla"/>
                <w:b/>
                <w:bCs/>
                <w:color w:val="44546A"/>
                <w:sz w:val="28"/>
                <w:szCs w:val="28"/>
              </w:rPr>
            </w:pPr>
            <w:r w:rsidRPr="00994E7F">
              <w:rPr>
                <w:rFonts w:ascii="Sakkal Majalla" w:eastAsia="Times New Roman" w:hAnsi="Sakkal Majalla" w:cs="Sakkal Majalla" w:hint="cs"/>
                <w:b/>
                <w:bCs/>
                <w:color w:val="44546A"/>
                <w:sz w:val="28"/>
                <w:szCs w:val="28"/>
                <w:rtl/>
              </w:rPr>
              <w:t>نوع المعمل</w:t>
            </w:r>
          </w:p>
        </w:tc>
      </w:tr>
      <w:tr w:rsidR="00994E7F" w:rsidRPr="00994E7F" w14:paraId="39BA0C26" w14:textId="77777777" w:rsidTr="002D57BC">
        <w:trPr>
          <w:trHeight w:val="571"/>
        </w:trPr>
        <w:tc>
          <w:tcPr>
            <w:tcW w:w="4298"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0730ED3B" w14:textId="77777777" w:rsidR="00994E7F" w:rsidRPr="00994E7F" w:rsidRDefault="00994E7F" w:rsidP="00994E7F">
            <w:pPr>
              <w:ind w:left="-540"/>
              <w:contextualSpacing/>
              <w:rPr>
                <w:rFonts w:ascii="Sakkal Majalla" w:hAnsi="Sakkal Majalla" w:cs="Sakkal Majalla"/>
                <w:sz w:val="28"/>
                <w:szCs w:val="28"/>
                <w:rtl/>
              </w:rPr>
            </w:pPr>
          </w:p>
        </w:tc>
        <w:tc>
          <w:tcPr>
            <w:tcW w:w="4116"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tcPr>
          <w:p w14:paraId="7B099585" w14:textId="77777777" w:rsidR="00994E7F" w:rsidRPr="00994E7F" w:rsidRDefault="00994E7F" w:rsidP="00994E7F">
            <w:pPr>
              <w:ind w:left="-540"/>
              <w:contextualSpacing/>
              <w:rPr>
                <w:rFonts w:ascii="Sakkal Majalla" w:hAnsi="Sakkal Majalla" w:cs="Sakkal Majalla"/>
                <w:b/>
                <w:bCs/>
                <w:sz w:val="28"/>
                <w:szCs w:val="28"/>
                <w:rtl/>
              </w:rPr>
            </w:pPr>
          </w:p>
        </w:tc>
      </w:tr>
      <w:tr w:rsidR="00994E7F" w:rsidRPr="00994E7F" w14:paraId="21B12BDB" w14:textId="77777777" w:rsidTr="002D57BC">
        <w:trPr>
          <w:trHeight w:val="556"/>
        </w:trPr>
        <w:tc>
          <w:tcPr>
            <w:tcW w:w="4298"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3170D8F5" w14:textId="77777777" w:rsidR="00994E7F" w:rsidRPr="00994E7F" w:rsidRDefault="00994E7F" w:rsidP="00994E7F">
            <w:pPr>
              <w:ind w:left="-540"/>
              <w:contextualSpacing/>
              <w:rPr>
                <w:rFonts w:ascii="Sakkal Majalla" w:hAnsi="Sakkal Majalla" w:cs="Sakkal Majalla"/>
                <w:sz w:val="28"/>
                <w:szCs w:val="28"/>
                <w:rtl/>
              </w:rPr>
            </w:pPr>
          </w:p>
        </w:tc>
        <w:tc>
          <w:tcPr>
            <w:tcW w:w="4116"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51400FF6" w14:textId="77777777" w:rsidR="00994E7F" w:rsidRPr="00994E7F" w:rsidRDefault="00994E7F" w:rsidP="00994E7F">
            <w:pPr>
              <w:ind w:left="-540"/>
              <w:contextualSpacing/>
              <w:rPr>
                <w:rFonts w:ascii="Sakkal Majalla" w:hAnsi="Sakkal Majalla" w:cs="Sakkal Majalla"/>
                <w:b/>
                <w:bCs/>
                <w:sz w:val="28"/>
                <w:szCs w:val="28"/>
                <w:rtl/>
              </w:rPr>
            </w:pPr>
          </w:p>
        </w:tc>
      </w:tr>
      <w:tr w:rsidR="00994E7F" w:rsidRPr="00994E7F" w14:paraId="75DA5B18" w14:textId="77777777" w:rsidTr="002D57BC">
        <w:trPr>
          <w:trHeight w:val="550"/>
        </w:trPr>
        <w:tc>
          <w:tcPr>
            <w:tcW w:w="4298"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24EC4215" w14:textId="77777777" w:rsidR="00994E7F" w:rsidRPr="00994E7F" w:rsidRDefault="00994E7F" w:rsidP="00994E7F">
            <w:pPr>
              <w:ind w:left="-540"/>
              <w:contextualSpacing/>
              <w:rPr>
                <w:rFonts w:ascii="Sakkal Majalla" w:hAnsi="Sakkal Majalla" w:cs="Sakkal Majalla"/>
                <w:sz w:val="28"/>
                <w:szCs w:val="28"/>
                <w:rtl/>
              </w:rPr>
            </w:pPr>
          </w:p>
        </w:tc>
        <w:tc>
          <w:tcPr>
            <w:tcW w:w="4116" w:type="dxa"/>
            <w:tcBorders>
              <w:top w:val="single" w:sz="8" w:space="0" w:color="1F497D" w:themeColor="text2"/>
              <w:left w:val="single" w:sz="8" w:space="0" w:color="1F497D" w:themeColor="text2"/>
              <w:bottom w:val="single" w:sz="12" w:space="0" w:color="1F497D" w:themeColor="text2"/>
              <w:right w:val="single" w:sz="12" w:space="0" w:color="1F497D" w:themeColor="text2"/>
            </w:tcBorders>
          </w:tcPr>
          <w:p w14:paraId="16AFEB16" w14:textId="77777777" w:rsidR="00994E7F" w:rsidRPr="00994E7F" w:rsidRDefault="00994E7F" w:rsidP="00994E7F">
            <w:pPr>
              <w:ind w:left="-540"/>
              <w:contextualSpacing/>
              <w:rPr>
                <w:rFonts w:ascii="Sakkal Majalla" w:hAnsi="Sakkal Majalla" w:cs="Sakkal Majalla"/>
                <w:b/>
                <w:bCs/>
                <w:sz w:val="28"/>
                <w:szCs w:val="28"/>
                <w:rtl/>
              </w:rPr>
            </w:pPr>
          </w:p>
        </w:tc>
      </w:tr>
    </w:tbl>
    <w:p w14:paraId="54E59916" w14:textId="77777777" w:rsidR="00994E7F" w:rsidRPr="00994E7F" w:rsidRDefault="00994E7F" w:rsidP="00994E7F">
      <w:pPr>
        <w:spacing w:after="160" w:line="259" w:lineRule="auto"/>
        <w:ind w:left="360"/>
        <w:rPr>
          <w:rFonts w:ascii="Sakkal Majalla" w:eastAsia="Times New Roman" w:hAnsi="Sakkal Majalla" w:cs="Sakkal Majalla"/>
          <w:b/>
          <w:bCs/>
          <w:sz w:val="28"/>
          <w:szCs w:val="28"/>
        </w:rPr>
      </w:pPr>
    </w:p>
    <w:p w14:paraId="072EB417" w14:textId="77777777" w:rsidR="00994E7F" w:rsidRPr="00994E7F" w:rsidRDefault="00994E7F" w:rsidP="00994E7F">
      <w:pPr>
        <w:keepNext/>
        <w:keepLines/>
        <w:spacing w:before="40" w:after="0"/>
        <w:outlineLvl w:val="1"/>
        <w:rPr>
          <w:rFonts w:ascii="Sakkal Majalla" w:eastAsia="Times New Roman" w:hAnsi="Sakkal Majalla" w:cs="Sakkal Majalla"/>
          <w:b/>
          <w:bCs/>
          <w:sz w:val="28"/>
          <w:szCs w:val="28"/>
        </w:rPr>
      </w:pPr>
      <w:bookmarkStart w:id="28" w:name="_Toc432927151"/>
      <w:r w:rsidRPr="00994E7F">
        <w:rPr>
          <w:rFonts w:ascii="Sakkal Majalla" w:eastAsia="Times New Roman" w:hAnsi="Sakkal Majalla" w:cs="Sakkal Majalla"/>
          <w:b/>
          <w:bCs/>
          <w:color w:val="44546A"/>
          <w:sz w:val="28"/>
          <w:szCs w:val="28"/>
          <w:rtl/>
        </w:rPr>
        <w:t>3.</w:t>
      </w:r>
      <w:r w:rsidRPr="00994E7F">
        <w:rPr>
          <w:rFonts w:ascii="Sakkal Majalla" w:eastAsia="Times New Roman" w:hAnsi="Sakkal Majalla" w:cs="Sakkal Majalla" w:hint="cs"/>
          <w:b/>
          <w:bCs/>
          <w:color w:val="44546A"/>
          <w:sz w:val="28"/>
          <w:szCs w:val="28"/>
          <w:rtl/>
        </w:rPr>
        <w:t>5</w:t>
      </w:r>
      <w:r w:rsidRPr="00994E7F">
        <w:rPr>
          <w:rFonts w:ascii="Sakkal Majalla" w:eastAsia="Times New Roman" w:hAnsi="Sakkal Majalla" w:cs="Sakkal Majalla"/>
          <w:b/>
          <w:bCs/>
          <w:color w:val="44546A"/>
          <w:sz w:val="28"/>
          <w:szCs w:val="28"/>
          <w:rtl/>
        </w:rPr>
        <w:t xml:space="preserve"> مصادر التعلم والتجهيزات المكتبية</w:t>
      </w:r>
      <w:r w:rsidRPr="00994E7F">
        <w:rPr>
          <w:rFonts w:ascii="Sakkal Majalla" w:eastAsia="Times New Roman" w:hAnsi="Sakkal Majalla" w:cs="Sakkal Majalla"/>
          <w:b/>
          <w:bCs/>
          <w:color w:val="44546A"/>
          <w:sz w:val="28"/>
          <w:szCs w:val="28"/>
        </w:rPr>
        <w:t>:</w:t>
      </w:r>
      <w:bookmarkEnd w:id="28"/>
      <w:r w:rsidRPr="00994E7F">
        <w:rPr>
          <w:rFonts w:ascii="Sakkal Majalla" w:eastAsia="Times New Roman" w:hAnsi="Sakkal Majalla" w:cs="Sakkal Majalla"/>
          <w:b/>
          <w:bCs/>
          <w:sz w:val="28"/>
          <w:szCs w:val="28"/>
          <w:rtl/>
        </w:rPr>
        <w:br/>
      </w:r>
    </w:p>
    <w:tbl>
      <w:tblPr>
        <w:tblStyle w:val="113"/>
        <w:bidiVisual/>
        <w:tblW w:w="0" w:type="auto"/>
        <w:tblLook w:val="04A0" w:firstRow="1" w:lastRow="0" w:firstColumn="1" w:lastColumn="0" w:noHBand="0" w:noVBand="1"/>
      </w:tblPr>
      <w:tblGrid>
        <w:gridCol w:w="4088"/>
        <w:gridCol w:w="4326"/>
      </w:tblGrid>
      <w:tr w:rsidR="00994E7F" w:rsidRPr="00994E7F" w14:paraId="4CC81783" w14:textId="77777777" w:rsidTr="002D57BC">
        <w:trPr>
          <w:trHeight w:val="558"/>
        </w:trPr>
        <w:tc>
          <w:tcPr>
            <w:tcW w:w="408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25BF9AB1"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b/>
                <w:bCs/>
                <w:color w:val="44546A"/>
                <w:sz w:val="28"/>
                <w:szCs w:val="28"/>
                <w:rtl/>
              </w:rPr>
              <w:t>مصادر التعلم</w:t>
            </w:r>
          </w:p>
        </w:tc>
        <w:tc>
          <w:tcPr>
            <w:tcW w:w="432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29E44F4" w14:textId="77777777" w:rsidR="00994E7F" w:rsidRPr="00994E7F" w:rsidRDefault="00994E7F" w:rsidP="00994E7F">
            <w:pPr>
              <w:spacing w:before="240"/>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b/>
                <w:bCs/>
                <w:color w:val="44546A"/>
                <w:sz w:val="28"/>
                <w:szCs w:val="28"/>
                <w:rtl/>
              </w:rPr>
              <w:t>التجهيزات المطلوبة</w:t>
            </w:r>
          </w:p>
        </w:tc>
      </w:tr>
      <w:tr w:rsidR="00994E7F" w:rsidRPr="00994E7F" w14:paraId="5E8DC925" w14:textId="77777777" w:rsidTr="002D57BC">
        <w:trPr>
          <w:trHeight w:val="688"/>
        </w:trPr>
        <w:tc>
          <w:tcPr>
            <w:tcW w:w="4088" w:type="dxa"/>
            <w:tcBorders>
              <w:top w:val="single" w:sz="12"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33AD262"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الكتب والمراجع</w:t>
            </w:r>
          </w:p>
        </w:tc>
        <w:tc>
          <w:tcPr>
            <w:tcW w:w="4326" w:type="dxa"/>
            <w:tcBorders>
              <w:top w:val="single" w:sz="12" w:space="0" w:color="76923C" w:themeColor="accent3" w:themeShade="BF"/>
              <w:left w:val="single" w:sz="12" w:space="0" w:color="1F497D" w:themeColor="text2"/>
              <w:bottom w:val="single" w:sz="8" w:space="0" w:color="1F497D" w:themeColor="text2"/>
              <w:right w:val="single" w:sz="12" w:space="0" w:color="1F497D" w:themeColor="text2"/>
            </w:tcBorders>
          </w:tcPr>
          <w:p w14:paraId="72A5D29D"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55C58DC9" w14:textId="77777777" w:rsidTr="002D57BC">
        <w:trPr>
          <w:trHeight w:val="684"/>
        </w:trPr>
        <w:tc>
          <w:tcPr>
            <w:tcW w:w="40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006A70E1"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المجلات العلمية</w:t>
            </w:r>
          </w:p>
        </w:tc>
        <w:tc>
          <w:tcPr>
            <w:tcW w:w="4326"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0E791273"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6D3B47B5" w14:textId="77777777" w:rsidTr="002D57BC">
        <w:trPr>
          <w:trHeight w:val="667"/>
        </w:trPr>
        <w:tc>
          <w:tcPr>
            <w:tcW w:w="40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16DD2C5B"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اجهزة حاسوبية والكترونية</w:t>
            </w:r>
          </w:p>
        </w:tc>
        <w:tc>
          <w:tcPr>
            <w:tcW w:w="4326"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3DFB5010"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6B9C0C5E" w14:textId="77777777" w:rsidTr="002D57BC">
        <w:trPr>
          <w:trHeight w:val="676"/>
        </w:trPr>
        <w:tc>
          <w:tcPr>
            <w:tcW w:w="40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163AD90D"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برامج حاسوبية</w:t>
            </w:r>
          </w:p>
        </w:tc>
        <w:tc>
          <w:tcPr>
            <w:tcW w:w="4326"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6AA58995"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0683CF0E" w14:textId="77777777" w:rsidTr="002D57BC">
        <w:trPr>
          <w:trHeight w:val="672"/>
        </w:trPr>
        <w:tc>
          <w:tcPr>
            <w:tcW w:w="40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5C9359EC"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مستلزمات مكتبية</w:t>
            </w:r>
          </w:p>
        </w:tc>
        <w:tc>
          <w:tcPr>
            <w:tcW w:w="4326"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1BEDA29B" w14:textId="77777777" w:rsidR="00994E7F" w:rsidRPr="00994E7F" w:rsidRDefault="00994E7F" w:rsidP="00994E7F">
            <w:pPr>
              <w:contextualSpacing/>
              <w:jc w:val="center"/>
              <w:rPr>
                <w:rFonts w:ascii="Sakkal Majalla" w:eastAsia="Times New Roman" w:hAnsi="Sakkal Majalla" w:cs="Sakkal Majalla"/>
                <w:sz w:val="28"/>
                <w:szCs w:val="28"/>
                <w:rtl/>
              </w:rPr>
            </w:pPr>
          </w:p>
        </w:tc>
      </w:tr>
    </w:tbl>
    <w:p w14:paraId="09AB0F27"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tl/>
        </w:rPr>
      </w:pPr>
      <w:bookmarkStart w:id="29" w:name="_Toc432927152"/>
      <w:r w:rsidRPr="00994E7F">
        <w:rPr>
          <w:rFonts w:ascii="Sakkal Majalla" w:eastAsia="Times New Roman" w:hAnsi="Sakkal Majalla" w:cs="Sakkal Majalla"/>
          <w:b/>
          <w:bCs/>
          <w:color w:val="44546A"/>
          <w:sz w:val="28"/>
          <w:szCs w:val="28"/>
          <w:rtl/>
        </w:rPr>
        <w:t>4.</w:t>
      </w:r>
      <w:r w:rsidRPr="00994E7F">
        <w:rPr>
          <w:rFonts w:ascii="Sakkal Majalla" w:eastAsia="Times New Roman" w:hAnsi="Sakkal Majalla" w:cs="Sakkal Majalla" w:hint="cs"/>
          <w:b/>
          <w:bCs/>
          <w:color w:val="44546A"/>
          <w:sz w:val="28"/>
          <w:szCs w:val="28"/>
          <w:rtl/>
        </w:rPr>
        <w:t>5</w:t>
      </w:r>
      <w:r w:rsidRPr="00994E7F">
        <w:rPr>
          <w:rFonts w:ascii="Sakkal Majalla" w:eastAsia="Times New Roman" w:hAnsi="Sakkal Majalla" w:cs="Sakkal Majalla"/>
          <w:b/>
          <w:bCs/>
          <w:color w:val="44546A"/>
          <w:sz w:val="28"/>
          <w:szCs w:val="28"/>
          <w:rtl/>
        </w:rPr>
        <w:t xml:space="preserve">  القاعات الدراسية</w:t>
      </w:r>
      <w:r w:rsidRPr="00994E7F">
        <w:rPr>
          <w:rFonts w:ascii="Sakkal Majalla" w:eastAsia="Times New Roman" w:hAnsi="Sakkal Majalla" w:cs="Sakkal Majalla"/>
          <w:b/>
          <w:bCs/>
          <w:color w:val="44546A"/>
          <w:sz w:val="28"/>
          <w:szCs w:val="28"/>
        </w:rPr>
        <w:t>:</w:t>
      </w:r>
      <w:bookmarkEnd w:id="29"/>
    </w:p>
    <w:tbl>
      <w:tblPr>
        <w:tblStyle w:val="113"/>
        <w:bidiVisual/>
        <w:tblW w:w="0" w:type="auto"/>
        <w:jc w:val="center"/>
        <w:tblLook w:val="04A0" w:firstRow="1" w:lastRow="0" w:firstColumn="1" w:lastColumn="0" w:noHBand="0" w:noVBand="1"/>
      </w:tblPr>
      <w:tblGrid>
        <w:gridCol w:w="3119"/>
        <w:gridCol w:w="2835"/>
      </w:tblGrid>
      <w:tr w:rsidR="00994E7F" w:rsidRPr="00994E7F" w14:paraId="2FDDE397" w14:textId="77777777" w:rsidTr="002D57BC">
        <w:trPr>
          <w:trHeight w:val="595"/>
          <w:jc w:val="center"/>
        </w:trPr>
        <w:tc>
          <w:tcPr>
            <w:tcW w:w="311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0270EE17" w14:textId="77777777" w:rsidR="00994E7F" w:rsidRPr="00994E7F" w:rsidRDefault="00994E7F" w:rsidP="00994E7F">
            <w:pPr>
              <w:contextualSpacing/>
              <w:jc w:val="center"/>
              <w:rPr>
                <w:rFonts w:ascii="Sakkal Majalla" w:hAnsi="Sakkal Majalla" w:cs="Sakkal Majalla"/>
                <w:b/>
                <w:bCs/>
                <w:color w:val="44546A"/>
                <w:sz w:val="28"/>
                <w:szCs w:val="28"/>
                <w:rtl/>
              </w:rPr>
            </w:pPr>
            <w:r w:rsidRPr="00994E7F">
              <w:rPr>
                <w:rFonts w:ascii="Sakkal Majalla" w:hAnsi="Sakkal Majalla" w:cs="Sakkal Majalla"/>
                <w:b/>
                <w:bCs/>
                <w:color w:val="44546A"/>
                <w:sz w:val="28"/>
                <w:szCs w:val="28"/>
                <w:rtl/>
              </w:rPr>
              <w:t xml:space="preserve">عدد القاعات </w:t>
            </w:r>
            <w:r w:rsidRPr="00994E7F">
              <w:rPr>
                <w:rFonts w:ascii="Sakkal Majalla" w:hAnsi="Sakkal Majalla" w:cs="Sakkal Majalla" w:hint="cs"/>
                <w:b/>
                <w:bCs/>
                <w:color w:val="44546A"/>
                <w:sz w:val="28"/>
                <w:szCs w:val="28"/>
                <w:rtl/>
              </w:rPr>
              <w:t>المطلوبة</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16A8E32" w14:textId="77777777" w:rsidR="00994E7F" w:rsidRPr="00994E7F" w:rsidRDefault="00994E7F" w:rsidP="00994E7F">
            <w:pPr>
              <w:contextualSpacing/>
              <w:jc w:val="center"/>
              <w:rPr>
                <w:rFonts w:ascii="Sakkal Majalla" w:hAnsi="Sakkal Majalla" w:cs="Sakkal Majalla"/>
                <w:b/>
                <w:bCs/>
                <w:color w:val="44546A"/>
                <w:sz w:val="28"/>
                <w:szCs w:val="28"/>
                <w:rtl/>
              </w:rPr>
            </w:pPr>
            <w:r w:rsidRPr="00994E7F">
              <w:rPr>
                <w:rFonts w:ascii="Sakkal Majalla" w:hAnsi="Sakkal Majalla" w:cs="Sakkal Majalla" w:hint="cs"/>
                <w:b/>
                <w:bCs/>
                <w:color w:val="44546A"/>
                <w:sz w:val="28"/>
                <w:szCs w:val="28"/>
                <w:rtl/>
              </w:rPr>
              <w:t>سعتها</w:t>
            </w:r>
          </w:p>
        </w:tc>
      </w:tr>
      <w:tr w:rsidR="00994E7F" w:rsidRPr="00994E7F" w14:paraId="524819F1" w14:textId="77777777" w:rsidTr="002D57BC">
        <w:trPr>
          <w:trHeight w:val="556"/>
          <w:jc w:val="center"/>
        </w:trPr>
        <w:tc>
          <w:tcPr>
            <w:tcW w:w="3119"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6E70F703" w14:textId="77777777" w:rsidR="00994E7F" w:rsidRPr="00994E7F" w:rsidRDefault="00994E7F" w:rsidP="00994E7F">
            <w:pPr>
              <w:ind w:left="720"/>
              <w:contextualSpacing/>
              <w:rPr>
                <w:rFonts w:ascii="Sakkal Majalla" w:hAnsi="Sakkal Majalla" w:cs="Sakkal Majalla"/>
                <w:b/>
                <w:bCs/>
                <w:sz w:val="28"/>
                <w:szCs w:val="28"/>
                <w:rtl/>
              </w:rPr>
            </w:pPr>
          </w:p>
        </w:tc>
        <w:tc>
          <w:tcPr>
            <w:tcW w:w="2835"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tcPr>
          <w:p w14:paraId="7EC12226" w14:textId="77777777" w:rsidR="00994E7F" w:rsidRPr="00994E7F" w:rsidRDefault="00994E7F" w:rsidP="00994E7F">
            <w:pPr>
              <w:ind w:left="720"/>
              <w:contextualSpacing/>
              <w:rPr>
                <w:rFonts w:ascii="Sakkal Majalla" w:hAnsi="Sakkal Majalla" w:cs="Sakkal Majalla"/>
                <w:b/>
                <w:bCs/>
                <w:sz w:val="28"/>
                <w:szCs w:val="28"/>
                <w:rtl/>
              </w:rPr>
            </w:pPr>
          </w:p>
        </w:tc>
      </w:tr>
      <w:tr w:rsidR="00994E7F" w:rsidRPr="00994E7F" w14:paraId="0C55B73F" w14:textId="77777777" w:rsidTr="002D57BC">
        <w:trPr>
          <w:trHeight w:val="570"/>
          <w:jc w:val="center"/>
        </w:trPr>
        <w:tc>
          <w:tcPr>
            <w:tcW w:w="3119"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3318226B" w14:textId="77777777" w:rsidR="00994E7F" w:rsidRPr="00994E7F" w:rsidRDefault="00994E7F" w:rsidP="00994E7F">
            <w:pPr>
              <w:ind w:left="720"/>
              <w:contextualSpacing/>
              <w:rPr>
                <w:rFonts w:ascii="Sakkal Majalla" w:hAnsi="Sakkal Majalla" w:cs="Sakkal Majalla"/>
                <w:b/>
                <w:bCs/>
                <w:sz w:val="28"/>
                <w:szCs w:val="28"/>
                <w:rtl/>
              </w:rPr>
            </w:pPr>
          </w:p>
        </w:tc>
        <w:tc>
          <w:tcPr>
            <w:tcW w:w="2835"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3FED43FA" w14:textId="77777777" w:rsidR="00994E7F" w:rsidRPr="00994E7F" w:rsidRDefault="00994E7F" w:rsidP="00994E7F">
            <w:pPr>
              <w:ind w:left="720"/>
              <w:contextualSpacing/>
              <w:rPr>
                <w:rFonts w:ascii="Sakkal Majalla" w:hAnsi="Sakkal Majalla" w:cs="Sakkal Majalla"/>
                <w:b/>
                <w:bCs/>
                <w:sz w:val="28"/>
                <w:szCs w:val="28"/>
                <w:rtl/>
              </w:rPr>
            </w:pPr>
          </w:p>
        </w:tc>
      </w:tr>
      <w:tr w:rsidR="00994E7F" w:rsidRPr="00994E7F" w14:paraId="4921B413" w14:textId="77777777" w:rsidTr="002D57BC">
        <w:trPr>
          <w:trHeight w:val="550"/>
          <w:jc w:val="center"/>
        </w:trPr>
        <w:tc>
          <w:tcPr>
            <w:tcW w:w="3119"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4F63B52A" w14:textId="77777777" w:rsidR="00994E7F" w:rsidRPr="00994E7F" w:rsidRDefault="00994E7F" w:rsidP="00994E7F">
            <w:pPr>
              <w:ind w:left="720"/>
              <w:contextualSpacing/>
              <w:rPr>
                <w:rFonts w:ascii="Sakkal Majalla" w:hAnsi="Sakkal Majalla" w:cs="Sakkal Majalla"/>
                <w:b/>
                <w:bCs/>
                <w:sz w:val="28"/>
                <w:szCs w:val="28"/>
                <w:rtl/>
              </w:rPr>
            </w:pPr>
          </w:p>
        </w:tc>
        <w:tc>
          <w:tcPr>
            <w:tcW w:w="2835" w:type="dxa"/>
            <w:tcBorders>
              <w:top w:val="single" w:sz="8" w:space="0" w:color="1F497D" w:themeColor="text2"/>
              <w:left w:val="single" w:sz="8" w:space="0" w:color="1F497D" w:themeColor="text2"/>
              <w:bottom w:val="single" w:sz="12" w:space="0" w:color="1F497D" w:themeColor="text2"/>
              <w:right w:val="single" w:sz="12" w:space="0" w:color="1F497D" w:themeColor="text2"/>
            </w:tcBorders>
          </w:tcPr>
          <w:p w14:paraId="3F29FED3" w14:textId="77777777" w:rsidR="00994E7F" w:rsidRPr="00994E7F" w:rsidRDefault="00994E7F" w:rsidP="00994E7F">
            <w:pPr>
              <w:ind w:left="720"/>
              <w:contextualSpacing/>
              <w:rPr>
                <w:rFonts w:ascii="Sakkal Majalla" w:hAnsi="Sakkal Majalla" w:cs="Sakkal Majalla"/>
                <w:b/>
                <w:bCs/>
                <w:sz w:val="28"/>
                <w:szCs w:val="28"/>
                <w:rtl/>
              </w:rPr>
            </w:pPr>
          </w:p>
        </w:tc>
      </w:tr>
    </w:tbl>
    <w:p w14:paraId="2D062B6C" w14:textId="77777777" w:rsidR="00994E7F" w:rsidRPr="00994E7F" w:rsidRDefault="00994E7F" w:rsidP="00994E7F">
      <w:pPr>
        <w:keepNext/>
        <w:keepLines/>
        <w:spacing w:before="480" w:after="0"/>
        <w:outlineLvl w:val="0"/>
        <w:rPr>
          <w:rFonts w:ascii="Sakkal Majalla" w:eastAsia="Times New Roman" w:hAnsi="Sakkal Majalla" w:cs="Sakkal Majalla"/>
          <w:b/>
          <w:bCs/>
          <w:sz w:val="28"/>
          <w:szCs w:val="28"/>
        </w:rPr>
      </w:pPr>
      <w:r>
        <w:rPr>
          <w:rFonts w:ascii="Sakkal Majalla" w:eastAsia="Times New Roman" w:hAnsi="Sakkal Majalla" w:cs="Sakkal Majalla" w:hint="cs"/>
          <w:b/>
          <w:bCs/>
          <w:color w:val="7B7B7B"/>
          <w:sz w:val="32"/>
          <w:szCs w:val="32"/>
          <w:rtl/>
        </w:rPr>
        <w:lastRenderedPageBreak/>
        <w:t>6</w:t>
      </w:r>
      <w:r w:rsidRPr="00994E7F">
        <w:rPr>
          <w:rFonts w:ascii="Sakkal Majalla" w:eastAsia="Times New Roman" w:hAnsi="Sakkal Majalla" w:cs="Sakkal Majalla"/>
          <w:b/>
          <w:bCs/>
          <w:color w:val="7B7B7B"/>
          <w:sz w:val="32"/>
          <w:szCs w:val="32"/>
          <w:rtl/>
        </w:rPr>
        <w:t xml:space="preserve">. احتياجات البرنامج </w:t>
      </w:r>
      <w:r w:rsidRPr="00994E7F">
        <w:rPr>
          <w:rFonts w:ascii="Sakkal Majalla" w:eastAsia="Times New Roman" w:hAnsi="Sakkal Majalla" w:cs="Sakkal Majalla" w:hint="cs"/>
          <w:b/>
          <w:bCs/>
          <w:color w:val="7B7B7B"/>
          <w:sz w:val="32"/>
          <w:szCs w:val="32"/>
          <w:rtl/>
        </w:rPr>
        <w:t xml:space="preserve">المقترح </w:t>
      </w:r>
      <w:r w:rsidRPr="00994E7F">
        <w:rPr>
          <w:rFonts w:ascii="Sakkal Majalla" w:eastAsia="Times New Roman" w:hAnsi="Sakkal Majalla" w:cs="Sakkal Majalla"/>
          <w:b/>
          <w:bCs/>
          <w:color w:val="7B7B7B"/>
          <w:sz w:val="32"/>
          <w:szCs w:val="32"/>
          <w:rtl/>
        </w:rPr>
        <w:t>من خبراء:</w:t>
      </w:r>
    </w:p>
    <w:p w14:paraId="60BCA500"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Pr>
      </w:pPr>
      <w:bookmarkStart w:id="30" w:name="_Toc432927154"/>
      <w:r w:rsidRPr="00994E7F">
        <w:rPr>
          <w:rFonts w:ascii="Sakkal Majalla" w:eastAsia="Times New Roman" w:hAnsi="Sakkal Majalla" w:cs="Sakkal Majalla"/>
          <w:b/>
          <w:bCs/>
          <w:color w:val="44546A"/>
          <w:sz w:val="28"/>
          <w:szCs w:val="28"/>
          <w:rtl/>
        </w:rPr>
        <w:t>1.</w:t>
      </w:r>
      <w:r w:rsidRPr="00994E7F">
        <w:rPr>
          <w:rFonts w:ascii="Sakkal Majalla" w:eastAsia="Times New Roman" w:hAnsi="Sakkal Majalla" w:cs="Sakkal Majalla" w:hint="cs"/>
          <w:b/>
          <w:bCs/>
          <w:color w:val="44546A"/>
          <w:sz w:val="28"/>
          <w:szCs w:val="28"/>
          <w:rtl/>
        </w:rPr>
        <w:t>6</w:t>
      </w:r>
      <w:r w:rsidRPr="00994E7F">
        <w:rPr>
          <w:rFonts w:ascii="Sakkal Majalla" w:eastAsia="Times New Roman" w:hAnsi="Sakkal Majalla" w:cs="Sakkal Majalla"/>
          <w:b/>
          <w:bCs/>
          <w:color w:val="44546A"/>
          <w:sz w:val="28"/>
          <w:szCs w:val="28"/>
          <w:rtl/>
        </w:rPr>
        <w:t xml:space="preserve"> اللجان الاستشارية الخارجية:</w:t>
      </w:r>
      <w:bookmarkEnd w:id="30"/>
    </w:p>
    <w:tbl>
      <w:tblPr>
        <w:tblStyle w:val="114"/>
        <w:bidiVisual/>
        <w:tblW w:w="0" w:type="auto"/>
        <w:jc w:val="center"/>
        <w:tblLook w:val="04A0" w:firstRow="1" w:lastRow="0" w:firstColumn="1" w:lastColumn="0" w:noHBand="0" w:noVBand="1"/>
      </w:tblPr>
      <w:tblGrid>
        <w:gridCol w:w="2004"/>
        <w:gridCol w:w="2092"/>
        <w:gridCol w:w="2011"/>
        <w:gridCol w:w="2101"/>
      </w:tblGrid>
      <w:tr w:rsidR="00994E7F" w:rsidRPr="00994E7F" w14:paraId="6EFACB6E" w14:textId="77777777" w:rsidTr="002D57BC">
        <w:trPr>
          <w:jc w:val="center"/>
        </w:trPr>
        <w:tc>
          <w:tcPr>
            <w:tcW w:w="2004"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4012D7E0"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الاسم</w:t>
            </w:r>
          </w:p>
        </w:tc>
        <w:tc>
          <w:tcPr>
            <w:tcW w:w="209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2DF09547"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التخصص</w:t>
            </w:r>
          </w:p>
        </w:tc>
        <w:tc>
          <w:tcPr>
            <w:tcW w:w="201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019B83A9"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الجهة</w:t>
            </w:r>
          </w:p>
        </w:tc>
        <w:tc>
          <w:tcPr>
            <w:tcW w:w="210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4616AD15"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الملاحظات</w:t>
            </w:r>
          </w:p>
        </w:tc>
      </w:tr>
      <w:tr w:rsidR="00994E7F" w:rsidRPr="00994E7F" w14:paraId="300A0A0A" w14:textId="77777777" w:rsidTr="002D57BC">
        <w:trPr>
          <w:jc w:val="center"/>
        </w:trPr>
        <w:tc>
          <w:tcPr>
            <w:tcW w:w="2004"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265B273C"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92"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11FCEE69"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11"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tcPr>
          <w:p w14:paraId="2F52DBCE"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101"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18C74761" w14:textId="77777777" w:rsidR="00994E7F" w:rsidRPr="00994E7F" w:rsidRDefault="00994E7F" w:rsidP="00994E7F">
            <w:pPr>
              <w:contextualSpacing/>
              <w:jc w:val="center"/>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يرجى إرفاق ملاحظات أعضاء اللجان الاستشارية الخارجية.</w:t>
            </w:r>
          </w:p>
        </w:tc>
      </w:tr>
      <w:tr w:rsidR="00994E7F" w:rsidRPr="00994E7F" w14:paraId="2E1397AC" w14:textId="77777777" w:rsidTr="002D57BC">
        <w:trPr>
          <w:jc w:val="center"/>
        </w:trPr>
        <w:tc>
          <w:tcPr>
            <w:tcW w:w="2004"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0C2FE526"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476892C"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11"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72791075"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101" w:type="dxa"/>
            <w:vMerge/>
            <w:tcBorders>
              <w:left w:val="single" w:sz="12" w:space="0" w:color="1F497D" w:themeColor="text2"/>
              <w:right w:val="single" w:sz="12" w:space="0" w:color="1F497D" w:themeColor="text2"/>
            </w:tcBorders>
            <w:shd w:val="clear" w:color="auto" w:fill="DBE5F1" w:themeFill="accent1" w:themeFillTint="33"/>
          </w:tcPr>
          <w:p w14:paraId="2979508A"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4BBF8283" w14:textId="77777777" w:rsidTr="002D57BC">
        <w:trPr>
          <w:jc w:val="center"/>
        </w:trPr>
        <w:tc>
          <w:tcPr>
            <w:tcW w:w="2004"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40AE7DA5"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1170CD2"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11"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6C537AA6"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101" w:type="dxa"/>
            <w:vMerge/>
            <w:tcBorders>
              <w:left w:val="single" w:sz="12" w:space="0" w:color="1F497D" w:themeColor="text2"/>
              <w:right w:val="single" w:sz="12" w:space="0" w:color="1F497D" w:themeColor="text2"/>
            </w:tcBorders>
            <w:shd w:val="clear" w:color="auto" w:fill="DBE5F1" w:themeFill="accent1" w:themeFillTint="33"/>
          </w:tcPr>
          <w:p w14:paraId="59953282"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4FE31970" w14:textId="77777777" w:rsidTr="002D57BC">
        <w:trPr>
          <w:jc w:val="center"/>
        </w:trPr>
        <w:tc>
          <w:tcPr>
            <w:tcW w:w="2004"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CFEBAE7" w14:textId="77777777" w:rsidR="00994E7F" w:rsidRPr="00994E7F" w:rsidRDefault="00994E7F" w:rsidP="00994E7F">
            <w:pPr>
              <w:rPr>
                <w:rFonts w:ascii="Sakkal Majalla" w:hAnsi="Sakkal Majalla" w:cs="Sakkal Majalla"/>
                <w:sz w:val="28"/>
                <w:szCs w:val="28"/>
                <w:rtl/>
              </w:rPr>
            </w:pPr>
          </w:p>
        </w:tc>
        <w:tc>
          <w:tcPr>
            <w:tcW w:w="20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2354E532" w14:textId="77777777" w:rsidR="00994E7F" w:rsidRPr="00994E7F" w:rsidRDefault="00994E7F" w:rsidP="00994E7F">
            <w:pPr>
              <w:rPr>
                <w:rFonts w:ascii="Sakkal Majalla" w:hAnsi="Sakkal Majalla" w:cs="Sakkal Majalla"/>
                <w:b/>
                <w:bCs/>
                <w:sz w:val="28"/>
                <w:szCs w:val="28"/>
                <w:rtl/>
              </w:rPr>
            </w:pPr>
          </w:p>
        </w:tc>
        <w:tc>
          <w:tcPr>
            <w:tcW w:w="2011" w:type="dxa"/>
            <w:tcBorders>
              <w:top w:val="single" w:sz="8" w:space="0" w:color="1F497D" w:themeColor="text2"/>
              <w:left w:val="single" w:sz="8" w:space="0" w:color="1F497D" w:themeColor="text2"/>
              <w:bottom w:val="single" w:sz="12" w:space="0" w:color="1F497D" w:themeColor="text2"/>
              <w:right w:val="single" w:sz="12" w:space="0" w:color="1F497D" w:themeColor="text2"/>
            </w:tcBorders>
          </w:tcPr>
          <w:p w14:paraId="0AE96843" w14:textId="77777777" w:rsidR="00994E7F" w:rsidRPr="00994E7F" w:rsidRDefault="00994E7F" w:rsidP="00994E7F">
            <w:pPr>
              <w:rPr>
                <w:rFonts w:ascii="Sakkal Majalla" w:hAnsi="Sakkal Majalla" w:cs="Sakkal Majalla"/>
                <w:b/>
                <w:bCs/>
                <w:sz w:val="28"/>
                <w:szCs w:val="28"/>
                <w:rtl/>
              </w:rPr>
            </w:pPr>
          </w:p>
        </w:tc>
        <w:tc>
          <w:tcPr>
            <w:tcW w:w="2101"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751958D" w14:textId="77777777" w:rsidR="00994E7F" w:rsidRPr="00994E7F" w:rsidRDefault="00994E7F" w:rsidP="00994E7F">
            <w:pPr>
              <w:rPr>
                <w:rFonts w:ascii="Sakkal Majalla" w:hAnsi="Sakkal Majalla" w:cs="Sakkal Majalla"/>
                <w:b/>
                <w:bCs/>
                <w:sz w:val="28"/>
                <w:szCs w:val="28"/>
                <w:rtl/>
              </w:rPr>
            </w:pPr>
          </w:p>
        </w:tc>
      </w:tr>
    </w:tbl>
    <w:p w14:paraId="5653C802" w14:textId="77777777" w:rsidR="00994E7F" w:rsidRPr="00E71C99" w:rsidRDefault="00994E7F" w:rsidP="00994E7F">
      <w:pPr>
        <w:tabs>
          <w:tab w:val="left" w:pos="0"/>
          <w:tab w:val="left" w:pos="180"/>
        </w:tabs>
        <w:spacing w:after="160" w:line="259" w:lineRule="auto"/>
        <w:contextualSpacing/>
        <w:rPr>
          <w:rFonts w:ascii="Sakkal Majalla" w:eastAsia="Times New Roman" w:hAnsi="Sakkal Majalla" w:cs="Sakkal Majalla"/>
          <w:b/>
          <w:bCs/>
          <w:sz w:val="10"/>
          <w:szCs w:val="10"/>
        </w:rPr>
      </w:pPr>
    </w:p>
    <w:p w14:paraId="672CEB43"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Pr>
      </w:pPr>
      <w:bookmarkStart w:id="31" w:name="_Toc432927155"/>
      <w:r w:rsidRPr="00994E7F">
        <w:rPr>
          <w:rFonts w:ascii="Sakkal Majalla" w:eastAsia="Times New Roman" w:hAnsi="Sakkal Majalla" w:cs="Sakkal Majalla"/>
          <w:b/>
          <w:bCs/>
          <w:color w:val="44546A"/>
          <w:sz w:val="28"/>
          <w:szCs w:val="28"/>
          <w:rtl/>
        </w:rPr>
        <w:t>2.</w:t>
      </w:r>
      <w:r w:rsidRPr="00994E7F">
        <w:rPr>
          <w:rFonts w:ascii="Sakkal Majalla" w:eastAsia="Times New Roman" w:hAnsi="Sakkal Majalla" w:cs="Sakkal Majalla" w:hint="cs"/>
          <w:b/>
          <w:bCs/>
          <w:color w:val="44546A"/>
          <w:sz w:val="28"/>
          <w:szCs w:val="28"/>
          <w:rtl/>
        </w:rPr>
        <w:t>6</w:t>
      </w:r>
      <w:r w:rsidRPr="00994E7F">
        <w:rPr>
          <w:rFonts w:ascii="Sakkal Majalla" w:eastAsia="Times New Roman" w:hAnsi="Sakkal Majalla" w:cs="Sakkal Majalla"/>
          <w:b/>
          <w:bCs/>
          <w:color w:val="44546A"/>
          <w:sz w:val="28"/>
          <w:szCs w:val="28"/>
          <w:rtl/>
        </w:rPr>
        <w:t xml:space="preserve"> </w:t>
      </w:r>
      <w:r w:rsidRPr="00994E7F">
        <w:rPr>
          <w:rFonts w:ascii="Sakkal Majalla" w:eastAsia="Times New Roman" w:hAnsi="Sakkal Majalla" w:cs="Sakkal Majalla" w:hint="cs"/>
          <w:b/>
          <w:bCs/>
          <w:color w:val="44546A"/>
          <w:sz w:val="28"/>
          <w:szCs w:val="28"/>
          <w:rtl/>
        </w:rPr>
        <w:t>المقيمون الخارجيون</w:t>
      </w:r>
      <w:r w:rsidRPr="00994E7F">
        <w:rPr>
          <w:rFonts w:ascii="Sakkal Majalla" w:eastAsia="Times New Roman" w:hAnsi="Sakkal Majalla" w:cs="Sakkal Majalla"/>
          <w:b/>
          <w:bCs/>
          <w:color w:val="44546A"/>
          <w:sz w:val="28"/>
          <w:szCs w:val="28"/>
          <w:rtl/>
        </w:rPr>
        <w:t xml:space="preserve"> للبرنامج</w:t>
      </w:r>
      <w:r w:rsidRPr="00994E7F">
        <w:rPr>
          <w:rFonts w:ascii="Sakkal Majalla" w:eastAsia="Times New Roman" w:hAnsi="Sakkal Majalla" w:cs="Sakkal Majalla" w:hint="cs"/>
          <w:b/>
          <w:bCs/>
          <w:color w:val="44546A"/>
          <w:sz w:val="28"/>
          <w:szCs w:val="28"/>
          <w:rtl/>
        </w:rPr>
        <w:t xml:space="preserve"> المقترح</w:t>
      </w:r>
      <w:r w:rsidRPr="00994E7F">
        <w:rPr>
          <w:rFonts w:ascii="Sakkal Majalla" w:eastAsia="Times New Roman" w:hAnsi="Sakkal Majalla" w:cs="Sakkal Majalla"/>
          <w:b/>
          <w:bCs/>
          <w:color w:val="44546A"/>
          <w:sz w:val="28"/>
          <w:szCs w:val="28"/>
          <w:rtl/>
        </w:rPr>
        <w:t xml:space="preserve"> (المرشحين للعمل في لجنة الاختبارات والتقويم):</w:t>
      </w:r>
      <w:bookmarkEnd w:id="31"/>
    </w:p>
    <w:tbl>
      <w:tblPr>
        <w:tblStyle w:val="114"/>
        <w:bidiVisual/>
        <w:tblW w:w="0" w:type="auto"/>
        <w:jc w:val="center"/>
        <w:tblLook w:val="04A0" w:firstRow="1" w:lastRow="0" w:firstColumn="1" w:lastColumn="0" w:noHBand="0" w:noVBand="1"/>
      </w:tblPr>
      <w:tblGrid>
        <w:gridCol w:w="2339"/>
        <w:gridCol w:w="2349"/>
        <w:gridCol w:w="2339"/>
      </w:tblGrid>
      <w:tr w:rsidR="00994E7F" w:rsidRPr="00994E7F" w14:paraId="00478068" w14:textId="77777777" w:rsidTr="002D57BC">
        <w:trPr>
          <w:jc w:val="center"/>
        </w:trPr>
        <w:tc>
          <w:tcPr>
            <w:tcW w:w="233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14A50D1"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الاسم</w:t>
            </w:r>
          </w:p>
        </w:tc>
        <w:tc>
          <w:tcPr>
            <w:tcW w:w="234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B0B35D8"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التخصص</w:t>
            </w:r>
          </w:p>
        </w:tc>
        <w:tc>
          <w:tcPr>
            <w:tcW w:w="233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81D8A17"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الجهة</w:t>
            </w:r>
          </w:p>
        </w:tc>
      </w:tr>
      <w:tr w:rsidR="00994E7F" w:rsidRPr="00994E7F" w14:paraId="740FB95A" w14:textId="77777777" w:rsidTr="002D57BC">
        <w:trPr>
          <w:jc w:val="center"/>
        </w:trPr>
        <w:tc>
          <w:tcPr>
            <w:tcW w:w="2339"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5215C669" w14:textId="77777777" w:rsidR="00994E7F" w:rsidRPr="00994E7F" w:rsidRDefault="00994E7F" w:rsidP="00994E7F">
            <w:pPr>
              <w:rPr>
                <w:rFonts w:ascii="Sakkal Majalla" w:hAnsi="Sakkal Majalla" w:cs="Sakkal Majalla"/>
                <w:sz w:val="28"/>
                <w:szCs w:val="28"/>
                <w:rtl/>
              </w:rPr>
            </w:pPr>
          </w:p>
        </w:tc>
        <w:tc>
          <w:tcPr>
            <w:tcW w:w="2349"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28697F91" w14:textId="77777777" w:rsidR="00994E7F" w:rsidRPr="00994E7F" w:rsidRDefault="00994E7F" w:rsidP="00994E7F">
            <w:pPr>
              <w:rPr>
                <w:rFonts w:ascii="Sakkal Majalla" w:hAnsi="Sakkal Majalla" w:cs="Sakkal Majalla"/>
                <w:b/>
                <w:bCs/>
                <w:sz w:val="28"/>
                <w:szCs w:val="28"/>
                <w:rtl/>
              </w:rPr>
            </w:pPr>
          </w:p>
        </w:tc>
        <w:tc>
          <w:tcPr>
            <w:tcW w:w="2339"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tcPr>
          <w:p w14:paraId="724FA23C" w14:textId="77777777" w:rsidR="00994E7F" w:rsidRPr="00994E7F" w:rsidRDefault="00994E7F" w:rsidP="00994E7F">
            <w:pPr>
              <w:rPr>
                <w:rFonts w:ascii="Sakkal Majalla" w:hAnsi="Sakkal Majalla" w:cs="Sakkal Majalla"/>
                <w:b/>
                <w:bCs/>
                <w:sz w:val="28"/>
                <w:szCs w:val="28"/>
                <w:rtl/>
              </w:rPr>
            </w:pPr>
          </w:p>
        </w:tc>
      </w:tr>
      <w:tr w:rsidR="00994E7F" w:rsidRPr="00994E7F" w14:paraId="1F129B14" w14:textId="77777777" w:rsidTr="002D57BC">
        <w:trPr>
          <w:jc w:val="center"/>
        </w:trPr>
        <w:tc>
          <w:tcPr>
            <w:tcW w:w="2339"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1A469EB8" w14:textId="77777777" w:rsidR="00994E7F" w:rsidRPr="00994E7F" w:rsidRDefault="00994E7F" w:rsidP="00994E7F">
            <w:pPr>
              <w:rPr>
                <w:rFonts w:ascii="Sakkal Majalla" w:hAnsi="Sakkal Majalla" w:cs="Sakkal Majalla"/>
                <w:sz w:val="28"/>
                <w:szCs w:val="28"/>
                <w:rtl/>
              </w:rPr>
            </w:pPr>
          </w:p>
        </w:tc>
        <w:tc>
          <w:tcPr>
            <w:tcW w:w="2349"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243B769" w14:textId="77777777" w:rsidR="00994E7F" w:rsidRPr="00994E7F" w:rsidRDefault="00994E7F" w:rsidP="00994E7F">
            <w:pPr>
              <w:rPr>
                <w:rFonts w:ascii="Sakkal Majalla" w:hAnsi="Sakkal Majalla" w:cs="Sakkal Majalla"/>
                <w:b/>
                <w:bCs/>
                <w:sz w:val="28"/>
                <w:szCs w:val="28"/>
                <w:rtl/>
              </w:rPr>
            </w:pPr>
          </w:p>
        </w:tc>
        <w:tc>
          <w:tcPr>
            <w:tcW w:w="2339"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1AE00453" w14:textId="77777777" w:rsidR="00994E7F" w:rsidRPr="00994E7F" w:rsidRDefault="00994E7F" w:rsidP="00994E7F">
            <w:pPr>
              <w:rPr>
                <w:rFonts w:ascii="Sakkal Majalla" w:hAnsi="Sakkal Majalla" w:cs="Sakkal Majalla"/>
                <w:b/>
                <w:bCs/>
                <w:sz w:val="28"/>
                <w:szCs w:val="28"/>
                <w:rtl/>
              </w:rPr>
            </w:pPr>
          </w:p>
        </w:tc>
      </w:tr>
      <w:tr w:rsidR="00994E7F" w:rsidRPr="00994E7F" w14:paraId="070A931E" w14:textId="77777777" w:rsidTr="002D57BC">
        <w:trPr>
          <w:jc w:val="center"/>
        </w:trPr>
        <w:tc>
          <w:tcPr>
            <w:tcW w:w="2339"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27D40737" w14:textId="77777777" w:rsidR="00994E7F" w:rsidRPr="00994E7F" w:rsidRDefault="00994E7F" w:rsidP="00994E7F">
            <w:pPr>
              <w:rPr>
                <w:rFonts w:ascii="Sakkal Majalla" w:hAnsi="Sakkal Majalla" w:cs="Sakkal Majalla"/>
                <w:sz w:val="28"/>
                <w:szCs w:val="28"/>
                <w:rtl/>
              </w:rPr>
            </w:pPr>
          </w:p>
        </w:tc>
        <w:tc>
          <w:tcPr>
            <w:tcW w:w="2349"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C257E42" w14:textId="77777777" w:rsidR="00994E7F" w:rsidRPr="00994E7F" w:rsidRDefault="00994E7F" w:rsidP="00994E7F">
            <w:pPr>
              <w:rPr>
                <w:rFonts w:ascii="Sakkal Majalla" w:hAnsi="Sakkal Majalla" w:cs="Sakkal Majalla"/>
                <w:b/>
                <w:bCs/>
                <w:sz w:val="28"/>
                <w:szCs w:val="28"/>
                <w:rtl/>
              </w:rPr>
            </w:pPr>
          </w:p>
        </w:tc>
        <w:tc>
          <w:tcPr>
            <w:tcW w:w="2339"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15696313" w14:textId="77777777" w:rsidR="00994E7F" w:rsidRPr="00994E7F" w:rsidRDefault="00994E7F" w:rsidP="00994E7F">
            <w:pPr>
              <w:rPr>
                <w:rFonts w:ascii="Sakkal Majalla" w:hAnsi="Sakkal Majalla" w:cs="Sakkal Majalla"/>
                <w:b/>
                <w:bCs/>
                <w:sz w:val="28"/>
                <w:szCs w:val="28"/>
                <w:rtl/>
              </w:rPr>
            </w:pPr>
          </w:p>
        </w:tc>
      </w:tr>
    </w:tbl>
    <w:p w14:paraId="6B63C28B" w14:textId="77777777" w:rsidR="00994E7F" w:rsidRPr="00E71C99" w:rsidRDefault="00994E7F" w:rsidP="00994E7F">
      <w:pPr>
        <w:spacing w:after="160" w:line="259" w:lineRule="auto"/>
        <w:rPr>
          <w:rFonts w:ascii="Sakkal Majalla" w:eastAsia="Calibri" w:hAnsi="Sakkal Majalla" w:cs="Sakkal Majalla"/>
          <w:b/>
          <w:bCs/>
          <w:sz w:val="8"/>
          <w:szCs w:val="8"/>
        </w:rPr>
      </w:pPr>
    </w:p>
    <w:p w14:paraId="6D2B3452" w14:textId="77777777" w:rsidR="00994E7F" w:rsidRPr="00994E7F" w:rsidRDefault="00994E7F" w:rsidP="00994E7F">
      <w:pPr>
        <w:spacing w:after="160" w:line="259" w:lineRule="auto"/>
        <w:ind w:left="284"/>
        <w:rPr>
          <w:rFonts w:ascii="Sakkal Majalla" w:eastAsia="Times New Roman" w:hAnsi="Sakkal Majalla" w:cs="Sakkal Majalla"/>
          <w:b/>
          <w:bCs/>
          <w:color w:val="7B7B7B"/>
          <w:sz w:val="32"/>
          <w:szCs w:val="32"/>
        </w:rPr>
      </w:pPr>
      <w:r w:rsidRPr="00994E7F">
        <w:rPr>
          <w:rFonts w:ascii="Sakkal Majalla" w:eastAsia="Times New Roman" w:hAnsi="Sakkal Majalla" w:cs="Sakkal Majalla" w:hint="cs"/>
          <w:b/>
          <w:bCs/>
          <w:color w:val="7B7B7B"/>
          <w:sz w:val="32"/>
          <w:szCs w:val="32"/>
          <w:rtl/>
        </w:rPr>
        <w:t>7. نواتج</w:t>
      </w:r>
      <w:r w:rsidRPr="00994E7F">
        <w:rPr>
          <w:rFonts w:ascii="Sakkal Majalla" w:eastAsia="Times New Roman" w:hAnsi="Sakkal Majalla" w:cs="Sakkal Majalla"/>
          <w:b/>
          <w:bCs/>
          <w:color w:val="7B7B7B"/>
          <w:sz w:val="32"/>
          <w:szCs w:val="32"/>
          <w:rtl/>
        </w:rPr>
        <w:t xml:space="preserve"> </w:t>
      </w:r>
      <w:r w:rsidRPr="00994E7F">
        <w:rPr>
          <w:rFonts w:ascii="Sakkal Majalla" w:eastAsia="Times New Roman" w:hAnsi="Sakkal Majalla" w:cs="Sakkal Majalla" w:hint="cs"/>
          <w:b/>
          <w:bCs/>
          <w:color w:val="7B7B7B"/>
          <w:sz w:val="32"/>
          <w:szCs w:val="32"/>
          <w:rtl/>
        </w:rPr>
        <w:t>التعلم</w:t>
      </w:r>
      <w:r w:rsidRPr="00994E7F">
        <w:rPr>
          <w:rFonts w:ascii="Sakkal Majalla" w:eastAsia="Times New Roman" w:hAnsi="Sakkal Majalla" w:cs="Sakkal Majalla"/>
          <w:b/>
          <w:bCs/>
          <w:color w:val="7B7B7B"/>
          <w:sz w:val="32"/>
          <w:szCs w:val="32"/>
          <w:rtl/>
        </w:rPr>
        <w:t xml:space="preserve"> (</w:t>
      </w:r>
      <w:r w:rsidRPr="00994E7F">
        <w:rPr>
          <w:rFonts w:ascii="Sakkal Majalla" w:eastAsia="Times New Roman" w:hAnsi="Sakkal Majalla" w:cs="Sakkal Majalla" w:hint="cs"/>
          <w:b/>
          <w:bCs/>
          <w:color w:val="7B7B7B"/>
          <w:sz w:val="32"/>
          <w:szCs w:val="32"/>
          <w:rtl/>
        </w:rPr>
        <w:t>الإطار</w:t>
      </w:r>
      <w:r w:rsidRPr="00994E7F">
        <w:rPr>
          <w:rFonts w:ascii="Sakkal Majalla" w:eastAsia="Times New Roman" w:hAnsi="Sakkal Majalla" w:cs="Sakkal Majalla"/>
          <w:b/>
          <w:bCs/>
          <w:color w:val="7B7B7B"/>
          <w:sz w:val="32"/>
          <w:szCs w:val="32"/>
          <w:rtl/>
        </w:rPr>
        <w:t xml:space="preserve"> </w:t>
      </w:r>
      <w:r w:rsidRPr="00994E7F">
        <w:rPr>
          <w:rFonts w:ascii="Sakkal Majalla" w:eastAsia="Times New Roman" w:hAnsi="Sakkal Majalla" w:cs="Sakkal Majalla" w:hint="cs"/>
          <w:b/>
          <w:bCs/>
          <w:color w:val="7B7B7B"/>
          <w:sz w:val="32"/>
          <w:szCs w:val="32"/>
          <w:rtl/>
        </w:rPr>
        <w:t>الوطني</w:t>
      </w:r>
      <w:r w:rsidRPr="00994E7F">
        <w:rPr>
          <w:rFonts w:ascii="Sakkal Majalla" w:eastAsia="Times New Roman" w:hAnsi="Sakkal Majalla" w:cs="Sakkal Majalla"/>
          <w:b/>
          <w:bCs/>
          <w:color w:val="7B7B7B"/>
          <w:sz w:val="32"/>
          <w:szCs w:val="32"/>
          <w:rtl/>
        </w:rPr>
        <w:t xml:space="preserve"> </w:t>
      </w:r>
      <w:r w:rsidRPr="00994E7F">
        <w:rPr>
          <w:rFonts w:ascii="Sakkal Majalla" w:eastAsia="Times New Roman" w:hAnsi="Sakkal Majalla" w:cs="Sakkal Majalla" w:hint="cs"/>
          <w:b/>
          <w:bCs/>
          <w:color w:val="7B7B7B"/>
          <w:sz w:val="32"/>
          <w:szCs w:val="32"/>
          <w:rtl/>
        </w:rPr>
        <w:t>للمؤهلات</w:t>
      </w:r>
      <w:r w:rsidRPr="00994E7F">
        <w:rPr>
          <w:rFonts w:ascii="Sakkal Majalla" w:eastAsia="Times New Roman" w:hAnsi="Sakkal Majalla" w:cs="Sakkal Majalla"/>
          <w:b/>
          <w:bCs/>
          <w:color w:val="7B7B7B"/>
          <w:sz w:val="32"/>
          <w:szCs w:val="32"/>
          <w:rtl/>
        </w:rPr>
        <w:t>)</w:t>
      </w:r>
    </w:p>
    <w:tbl>
      <w:tblPr>
        <w:tblStyle w:val="-36"/>
        <w:bidiVisual/>
        <w:tblW w:w="9923" w:type="dxa"/>
        <w:tblInd w:w="-608" w:type="dxa"/>
        <w:tblLook w:val="04A0" w:firstRow="1" w:lastRow="0" w:firstColumn="1" w:lastColumn="0" w:noHBand="0" w:noVBand="1"/>
      </w:tblPr>
      <w:tblGrid>
        <w:gridCol w:w="709"/>
        <w:gridCol w:w="3071"/>
        <w:gridCol w:w="3071"/>
        <w:gridCol w:w="3072"/>
      </w:tblGrid>
      <w:tr w:rsidR="00994E7F" w:rsidRPr="00994E7F" w14:paraId="2A3A6D4D" w14:textId="77777777" w:rsidTr="002D5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2D83284C" w14:textId="77777777" w:rsidR="00994E7F" w:rsidRPr="00994E7F" w:rsidRDefault="00994E7F" w:rsidP="00994E7F">
            <w:pPr>
              <w:jc w:val="center"/>
              <w:rPr>
                <w:rFonts w:ascii="Sakkal Majalla" w:eastAsia="Calibri" w:hAnsi="Sakkal Majalla" w:cs="Sakkal Majalla"/>
                <w:color w:val="44546A"/>
                <w:sz w:val="28"/>
                <w:szCs w:val="28"/>
                <w:rtl/>
              </w:rPr>
            </w:pPr>
            <w:r w:rsidRPr="00994E7F">
              <w:rPr>
                <w:rFonts w:ascii="Sakkal Majalla" w:eastAsia="Calibri" w:hAnsi="Sakkal Majalla" w:cs="Sakkal Majalla" w:hint="cs"/>
                <w:color w:val="44546A"/>
                <w:sz w:val="28"/>
                <w:szCs w:val="28"/>
                <w:rtl/>
              </w:rPr>
              <w:t>م</w:t>
            </w:r>
          </w:p>
        </w:tc>
        <w:tc>
          <w:tcPr>
            <w:tcW w:w="307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1BADC4DA" w14:textId="77777777" w:rsidR="00994E7F" w:rsidRPr="00994E7F" w:rsidRDefault="00994E7F" w:rsidP="00994E7F">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44546A"/>
                <w:sz w:val="28"/>
                <w:szCs w:val="28"/>
                <w:rtl/>
              </w:rPr>
            </w:pPr>
            <w:r w:rsidRPr="00994E7F">
              <w:rPr>
                <w:rFonts w:ascii="Sakkal Majalla" w:eastAsia="Calibri" w:hAnsi="Sakkal Majalla" w:cs="Sakkal Majalla" w:hint="cs"/>
                <w:color w:val="44546A"/>
                <w:sz w:val="28"/>
                <w:szCs w:val="28"/>
                <w:rtl/>
              </w:rPr>
              <w:t>مجالات التعلم</w:t>
            </w:r>
          </w:p>
        </w:tc>
        <w:tc>
          <w:tcPr>
            <w:tcW w:w="307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74659F7B" w14:textId="77777777" w:rsidR="00994E7F" w:rsidRPr="00994E7F" w:rsidRDefault="00994E7F" w:rsidP="00994E7F">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44546A"/>
                <w:sz w:val="28"/>
                <w:szCs w:val="28"/>
                <w:rtl/>
              </w:rPr>
            </w:pPr>
            <w:r w:rsidRPr="00994E7F">
              <w:rPr>
                <w:rFonts w:ascii="Sakkal Majalla" w:eastAsia="Calibri" w:hAnsi="Sakkal Majalla" w:cs="Sakkal Majalla"/>
                <w:color w:val="44546A"/>
                <w:sz w:val="28"/>
                <w:szCs w:val="28"/>
                <w:rtl/>
              </w:rPr>
              <w:t>طرق تدريس المقرر</w:t>
            </w:r>
          </w:p>
        </w:tc>
        <w:tc>
          <w:tcPr>
            <w:tcW w:w="307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79A42C0A" w14:textId="77777777" w:rsidR="00994E7F" w:rsidRPr="00994E7F" w:rsidRDefault="00994E7F" w:rsidP="00994E7F">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44546A"/>
                <w:sz w:val="28"/>
                <w:szCs w:val="28"/>
                <w:rtl/>
              </w:rPr>
            </w:pPr>
            <w:r w:rsidRPr="00994E7F">
              <w:rPr>
                <w:rFonts w:ascii="Sakkal Majalla" w:eastAsia="Calibri" w:hAnsi="Sakkal Majalla" w:cs="Sakkal Majalla"/>
                <w:color w:val="44546A"/>
                <w:sz w:val="28"/>
                <w:szCs w:val="28"/>
                <w:rtl/>
              </w:rPr>
              <w:t>طرق تقييم  المقرر</w:t>
            </w:r>
          </w:p>
        </w:tc>
      </w:tr>
      <w:tr w:rsidR="00994E7F" w:rsidRPr="00994E7F" w14:paraId="61E47955"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1E7FEB95"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1</w:t>
            </w:r>
          </w:p>
        </w:tc>
        <w:tc>
          <w:tcPr>
            <w:tcW w:w="9214" w:type="dxa"/>
            <w:gridSpan w:val="3"/>
            <w:tcBorders>
              <w:top w:val="single" w:sz="12"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C7D66FB"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b/>
                <w:bCs/>
                <w:color w:val="44546A"/>
                <w:sz w:val="28"/>
                <w:szCs w:val="28"/>
                <w:rtl/>
              </w:rPr>
              <w:t>المعارف</w:t>
            </w:r>
          </w:p>
        </w:tc>
      </w:tr>
      <w:tr w:rsidR="00994E7F" w:rsidRPr="00994E7F" w14:paraId="215EBE28"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C2D69B" w:themeFill="accent3" w:themeFillTint="99"/>
          </w:tcPr>
          <w:p w14:paraId="150F9D08"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1307E5A5"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101A516"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27271509"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4FE84F7D"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C2D69B" w:themeFill="accent3" w:themeFillTint="99"/>
          </w:tcPr>
          <w:p w14:paraId="4AB1CDBC"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222E90E5"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F7974BC"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21803E72"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r w:rsidR="00994E7F" w:rsidRPr="00994E7F" w14:paraId="33A767AD"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1E3E5178"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2</w:t>
            </w:r>
          </w:p>
        </w:tc>
        <w:tc>
          <w:tcPr>
            <w:tcW w:w="9214" w:type="dxa"/>
            <w:gridSpan w:val="3"/>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57C82103"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b/>
                <w:bCs/>
                <w:color w:val="44546A"/>
                <w:sz w:val="28"/>
                <w:szCs w:val="28"/>
                <w:rtl/>
              </w:rPr>
              <w:t>المهارات المعرفية</w:t>
            </w:r>
          </w:p>
        </w:tc>
      </w:tr>
      <w:tr w:rsidR="00994E7F" w:rsidRPr="00994E7F" w14:paraId="7DDFF032"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D6E3BC" w:themeFill="accent3" w:themeFillTint="66"/>
          </w:tcPr>
          <w:p w14:paraId="38412DCB"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37868556"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EB5FDBF"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6D4697E"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r w:rsidR="00994E7F" w:rsidRPr="00994E7F" w14:paraId="2FF72F4C"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130E9DCF"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32C8DA8D"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5E753095"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50D5AA68"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5894B56B"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38DE5672"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3</w:t>
            </w:r>
          </w:p>
        </w:tc>
        <w:tc>
          <w:tcPr>
            <w:tcW w:w="9214" w:type="dxa"/>
            <w:gridSpan w:val="3"/>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4A7131A"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hint="cs"/>
                <w:b/>
                <w:bCs/>
                <w:color w:val="44546A"/>
                <w:sz w:val="28"/>
                <w:szCs w:val="28"/>
                <w:rtl/>
              </w:rPr>
              <w:t>مهارات التعامل مع الأخرين وتحمل المسؤولية</w:t>
            </w:r>
          </w:p>
        </w:tc>
      </w:tr>
      <w:tr w:rsidR="00994E7F" w:rsidRPr="00994E7F" w14:paraId="38664DB0"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C2D69B" w:themeFill="accent3" w:themeFillTint="99"/>
          </w:tcPr>
          <w:p w14:paraId="5C00B611"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22558F1B"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75FCBFC"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41215FD5"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244F0505"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C2D69B" w:themeFill="accent3" w:themeFillTint="99"/>
          </w:tcPr>
          <w:p w14:paraId="47BF3493"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0D50CADD"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F83437E"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19C1365B"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r w:rsidR="00994E7F" w:rsidRPr="00994E7F" w14:paraId="0942F6E3"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068060FE"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4</w:t>
            </w:r>
          </w:p>
        </w:tc>
        <w:tc>
          <w:tcPr>
            <w:tcW w:w="9214" w:type="dxa"/>
            <w:gridSpan w:val="3"/>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0615B164"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hint="cs"/>
                <w:b/>
                <w:bCs/>
                <w:color w:val="44546A"/>
                <w:sz w:val="28"/>
                <w:szCs w:val="28"/>
                <w:rtl/>
              </w:rPr>
              <w:t>مهارات التواصل وتقنية, المعلومات, والمهارات العددية</w:t>
            </w:r>
          </w:p>
        </w:tc>
      </w:tr>
      <w:tr w:rsidR="00994E7F" w:rsidRPr="00994E7F" w14:paraId="6C7CA21B"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D6E3BC" w:themeFill="accent3" w:themeFillTint="66"/>
          </w:tcPr>
          <w:p w14:paraId="690626B9"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2C087341"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B3A5B9B"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8D91EBA"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r w:rsidR="00994E7F" w:rsidRPr="00994E7F" w14:paraId="0924AE41"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0463CC2A"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039C1F88"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77267B2"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1B00CF7D"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54A66E7D"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5F3D9DCC"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5</w:t>
            </w:r>
          </w:p>
        </w:tc>
        <w:tc>
          <w:tcPr>
            <w:tcW w:w="9214" w:type="dxa"/>
            <w:gridSpan w:val="3"/>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59DB7F10"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hint="cs"/>
                <w:b/>
                <w:bCs/>
                <w:color w:val="44546A"/>
                <w:sz w:val="28"/>
                <w:szCs w:val="28"/>
                <w:rtl/>
              </w:rPr>
              <w:t>المهارات النفس- حركية</w:t>
            </w:r>
          </w:p>
        </w:tc>
      </w:tr>
      <w:tr w:rsidR="00994E7F" w:rsidRPr="00994E7F" w14:paraId="0F7738D5"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C2D69B" w:themeFill="accent3" w:themeFillTint="99"/>
          </w:tcPr>
          <w:p w14:paraId="0FE99DE9" w14:textId="77777777" w:rsidR="00994E7F" w:rsidRPr="00994E7F" w:rsidRDefault="00994E7F" w:rsidP="00994E7F">
            <w:pPr>
              <w:rPr>
                <w:rFonts w:ascii="Calibri" w:eastAsia="Calibri" w:hAnsi="Calibri" w:cs="Arial"/>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105BA7B9"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73E20E7"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1580F658"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06EC0917"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C2D69B" w:themeFill="accent3" w:themeFillTint="99"/>
          </w:tcPr>
          <w:p w14:paraId="6BCBF2F5" w14:textId="77777777" w:rsidR="00994E7F" w:rsidRPr="00994E7F" w:rsidRDefault="00994E7F" w:rsidP="00994E7F">
            <w:pPr>
              <w:rPr>
                <w:rFonts w:ascii="Calibri" w:eastAsia="Calibri" w:hAnsi="Calibri" w:cs="Arial"/>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0A3487F6"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C508BA9"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590A9B13"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bl>
    <w:p w14:paraId="28255B06" w14:textId="77777777" w:rsidR="00994E7F" w:rsidRDefault="00994E7F" w:rsidP="00994E7F">
      <w:pPr>
        <w:spacing w:after="0" w:line="259" w:lineRule="auto"/>
        <w:rPr>
          <w:rFonts w:ascii="Sakkal Majalla" w:eastAsia="Times New Roman" w:hAnsi="Sakkal Majalla" w:cs="Sakkal Majalla"/>
          <w:b/>
          <w:bCs/>
          <w:sz w:val="10"/>
          <w:szCs w:val="10"/>
          <w:rtl/>
        </w:rPr>
      </w:pPr>
    </w:p>
    <w:p w14:paraId="509AE04A" w14:textId="77777777" w:rsidR="00733B22" w:rsidRDefault="00733B22" w:rsidP="00994E7F">
      <w:pPr>
        <w:spacing w:after="0" w:line="259" w:lineRule="auto"/>
        <w:rPr>
          <w:rFonts w:ascii="Sakkal Majalla" w:eastAsia="Times New Roman" w:hAnsi="Sakkal Majalla" w:cs="Sakkal Majalla"/>
          <w:b/>
          <w:bCs/>
          <w:sz w:val="10"/>
          <w:szCs w:val="10"/>
          <w:rtl/>
        </w:rPr>
      </w:pPr>
    </w:p>
    <w:p w14:paraId="609B610E" w14:textId="77777777" w:rsidR="00733B22" w:rsidRPr="00994E7F" w:rsidRDefault="00733B22" w:rsidP="00994E7F">
      <w:pPr>
        <w:spacing w:after="0" w:line="259" w:lineRule="auto"/>
        <w:rPr>
          <w:rFonts w:ascii="Sakkal Majalla" w:eastAsia="Times New Roman" w:hAnsi="Sakkal Majalla" w:cs="Sakkal Majalla"/>
          <w:b/>
          <w:bCs/>
          <w:sz w:val="10"/>
          <w:szCs w:val="10"/>
          <w:rtl/>
        </w:rPr>
      </w:pPr>
    </w:p>
    <w:p w14:paraId="3C21BA57" w14:textId="77777777" w:rsidR="00994E7F" w:rsidRPr="00994E7F" w:rsidRDefault="00994E7F" w:rsidP="00994E7F">
      <w:pPr>
        <w:spacing w:after="0" w:line="259" w:lineRule="auto"/>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7.1 تعريف نواتج التعلم</w:t>
      </w:r>
    </w:p>
    <w:p w14:paraId="74F6682E" w14:textId="77777777" w:rsidR="00994E7F" w:rsidRDefault="00994E7F" w:rsidP="00994E7F">
      <w:p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عبارات تصف ما هو متوقع من الطالب أن يعرفه ويكون قادراً على أدائه بعد دراسته لمقرر دراسي معين أو بعد انتهائه من برنامج تعليمي.</w:t>
      </w:r>
    </w:p>
    <w:p w14:paraId="2C079EFA" w14:textId="77777777" w:rsidR="00994E7F" w:rsidRPr="00994E7F" w:rsidRDefault="00994E7F" w:rsidP="00994E7F">
      <w:pPr>
        <w:spacing w:after="0" w:line="259" w:lineRule="auto"/>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 xml:space="preserve">7.2 أهمية نواتج التعلم </w:t>
      </w:r>
    </w:p>
    <w:p w14:paraId="3B6AB6CF" w14:textId="77777777" w:rsidR="00994E7F" w:rsidRPr="00994E7F" w:rsidRDefault="00994E7F" w:rsidP="00994E7F">
      <w:p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لنواتج التعلم أهمية كبيرة على مستويات مختلفة سواء على مستوى الطالب أو الأستاذ أو على مستوى المؤسسة التعليمية أو على المستوى الوطني.</w:t>
      </w:r>
    </w:p>
    <w:p w14:paraId="07F402D0" w14:textId="77777777" w:rsidR="00994E7F" w:rsidRPr="00994E7F" w:rsidRDefault="00994E7F" w:rsidP="00733B22">
      <w:pPr>
        <w:spacing w:after="0" w:line="240" w:lineRule="auto"/>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فعلى مستوى الطالب نواتج التعلم تساعد الطالب في معرفة ما الذي سيكتسبه بعد دراسته لمقرر معين أو برنامج معين وبالتالي تساعده في اختيار التخصص أو المقرر الذي يرغب في دراسته. وتساعد الطالب في معرفة ما هو متوقع منه وتوجه نشاطه ودافعيته إلى تحقيق تلك النواتج. كما أن نواتج التعلم تساهم في جعل الطالب متعلماً نشطاً وتجعله أكثر تفاعلاً وتساهم في إيجاد نوع من التعاون والتفاعل بين الأستاذ والطلاب وبين الطلاب بعضهم البعض.</w:t>
      </w:r>
    </w:p>
    <w:p w14:paraId="371C9059" w14:textId="77777777" w:rsidR="00994E7F" w:rsidRPr="00994E7F" w:rsidRDefault="00994E7F" w:rsidP="00733B22">
      <w:pPr>
        <w:spacing w:after="0" w:line="240" w:lineRule="auto"/>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وعلى مستوى المعلم فإن نواتج التعلم تساعد الأستاذ على التخطيط للمقرر الذي سيقوم بتدريسه وتنظيم أعماله فيه, فهي تساعده على اختيار طرق التدريس والأنشطة التعليمية المختلفة التي تساهم في تحقيق نواتج التعلم واختيار محتوى المقرر الدراسي الملائم, كما أنها تساعد الأستاذ في اختيار طرق التقويم التي من خلالها يقيس مدى تحقق نواتج التعلم التي حددها للمقرر الدراسي.</w:t>
      </w:r>
    </w:p>
    <w:p w14:paraId="5DDA754E" w14:textId="77777777" w:rsidR="00994E7F" w:rsidRPr="00994E7F" w:rsidRDefault="00994E7F" w:rsidP="00733B22">
      <w:pPr>
        <w:spacing w:after="0" w:line="240" w:lineRule="auto"/>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 xml:space="preserve"> وعلى مستوى المؤسسة التعليمية تصب في إطار تحقيق ضمان الجودة المؤسسية وتساهم في توحيد جهود العاملين في المؤسسة نحو تحقيق أهداف محددة والمساهمة في تحقيق رسالة المؤسسة التعليمية ومن خلالها يمكن توفير بيانات للمقارنة المرجعية والمحاسبة والشفافية.</w:t>
      </w:r>
    </w:p>
    <w:p w14:paraId="20D31C69" w14:textId="77777777" w:rsidR="00994E7F" w:rsidRPr="00994E7F" w:rsidRDefault="00994E7F" w:rsidP="00733B22">
      <w:pPr>
        <w:spacing w:after="0" w:line="240" w:lineRule="auto"/>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وعلى المستوى الوطني فإن صياغة نواتج التعلم وتقديم ما يثبت تحققها يساهم في زيادة ثقة المجتمع في نواتج المؤسسة التعليمية كما أنها تساعد في ايجاد نوع من التنافس والمقارنة بين مؤسسات التعليم العالي وبرامجها المختلفة وتمثل لبنة أساسية في سبيل المحاسبة والشفافية على المستوى الوطني.</w:t>
      </w:r>
    </w:p>
    <w:p w14:paraId="5DF5B146" w14:textId="77777777" w:rsidR="00994E7F" w:rsidRPr="00994E7F" w:rsidRDefault="00994E7F" w:rsidP="00994E7F">
      <w:pPr>
        <w:spacing w:after="0" w:line="259" w:lineRule="auto"/>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7.3 شروط صياغة نواتج التعلم</w:t>
      </w:r>
    </w:p>
    <w:p w14:paraId="359EAF0F" w14:textId="77777777" w:rsidR="00994E7F" w:rsidRPr="00994E7F" w:rsidRDefault="00994E7F" w:rsidP="00994E7F">
      <w:p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يشترط عند صياغة نواتج التعلم مراعاة ما يأتي:</w:t>
      </w:r>
    </w:p>
    <w:p w14:paraId="23AEAA1E"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تكون مرتبطة برسالة البرنامج وأهدافه.</w:t>
      </w:r>
    </w:p>
    <w:p w14:paraId="7EC1084D"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تتضمن خصائص الخريجين.</w:t>
      </w:r>
    </w:p>
    <w:p w14:paraId="4E687625"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تكون مصاغة على مستوى البرنامج وليس على مستوى المقررات أو الخبرات التعليمية الأخرى.</w:t>
      </w:r>
    </w:p>
    <w:p w14:paraId="1889532B"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تكون واضحة ومحددة بدقة.</w:t>
      </w:r>
    </w:p>
    <w:p w14:paraId="67485769"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تركز على سلوك المتعلم وليس على نشاط التعلم.</w:t>
      </w:r>
    </w:p>
    <w:p w14:paraId="5D4E3939"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Pr>
      </w:pPr>
      <w:r w:rsidRPr="00994E7F">
        <w:rPr>
          <w:rFonts w:ascii="Sakkal Majalla" w:eastAsia="Times New Roman" w:hAnsi="Sakkal Majalla" w:cs="Sakkal Majalla" w:hint="cs"/>
          <w:sz w:val="28"/>
          <w:szCs w:val="28"/>
          <w:rtl/>
        </w:rPr>
        <w:t xml:space="preserve">أن تكون قابلة للملاحظة والقياس. </w:t>
      </w:r>
    </w:p>
    <w:p w14:paraId="1CF636FF" w14:textId="77777777" w:rsidR="00994E7F" w:rsidRPr="00994E7F" w:rsidRDefault="00994E7F" w:rsidP="00994E7F">
      <w:pPr>
        <w:spacing w:after="160" w:line="259" w:lineRule="auto"/>
        <w:ind w:right="-426"/>
        <w:rPr>
          <w:rFonts w:ascii="Sakkal Majalla" w:eastAsia="Times New Roman" w:hAnsi="Sakkal Majalla" w:cs="Sakkal Majalla"/>
          <w:sz w:val="28"/>
          <w:szCs w:val="28"/>
          <w:rtl/>
        </w:rPr>
      </w:pPr>
    </w:p>
    <w:p w14:paraId="2CA88EB5" w14:textId="77777777" w:rsidR="00994E7F" w:rsidRPr="00994E7F" w:rsidRDefault="00994E7F" w:rsidP="00994E7F">
      <w:pPr>
        <w:spacing w:after="160" w:line="259" w:lineRule="auto"/>
        <w:ind w:right="-426"/>
        <w:rPr>
          <w:rFonts w:ascii="Sakkal Majalla" w:eastAsia="Times New Roman" w:hAnsi="Sakkal Majalla" w:cs="Sakkal Majalla"/>
          <w:b/>
          <w:bCs/>
          <w:sz w:val="28"/>
          <w:szCs w:val="28"/>
          <w:rtl/>
        </w:rPr>
      </w:pPr>
      <w:r w:rsidRPr="00994E7F">
        <w:rPr>
          <w:rFonts w:ascii="Sakkal Majalla" w:eastAsia="Times New Roman" w:hAnsi="Sakkal Majalla" w:cs="Sakkal Majalla" w:hint="cs"/>
          <w:b/>
          <w:bCs/>
          <w:sz w:val="28"/>
          <w:szCs w:val="28"/>
          <w:rtl/>
        </w:rPr>
        <w:t>والجدول التالي يتضمن أفعال يمكن الاستفادة منها عند صياغة نواتج التعلم في كل مجال من مجالات التعلم:</w:t>
      </w:r>
    </w:p>
    <w:tbl>
      <w:tblPr>
        <w:tblStyle w:val="-37"/>
        <w:bidiVisual/>
        <w:tblW w:w="9923" w:type="dxa"/>
        <w:tblInd w:w="-608" w:type="dxa"/>
        <w:tblLook w:val="04A0" w:firstRow="1" w:lastRow="0" w:firstColumn="1" w:lastColumn="0" w:noHBand="0" w:noVBand="1"/>
      </w:tblPr>
      <w:tblGrid>
        <w:gridCol w:w="4486"/>
        <w:gridCol w:w="5437"/>
      </w:tblGrid>
      <w:tr w:rsidR="00994E7F" w:rsidRPr="00994E7F" w14:paraId="0DF11E03" w14:textId="77777777" w:rsidTr="002D5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97786D3" w14:textId="77777777" w:rsidR="00994E7F" w:rsidRPr="00994E7F" w:rsidRDefault="00994E7F" w:rsidP="00994E7F">
            <w:pPr>
              <w:spacing w:before="240"/>
              <w:jc w:val="center"/>
              <w:rPr>
                <w:rFonts w:ascii="Sakkal Majalla" w:eastAsia="Calibri" w:hAnsi="Sakkal Majalla" w:cs="Sakkal Majalla"/>
                <w:color w:val="44546A"/>
                <w:sz w:val="28"/>
                <w:szCs w:val="28"/>
                <w:rtl/>
              </w:rPr>
            </w:pPr>
            <w:r w:rsidRPr="00994E7F">
              <w:rPr>
                <w:rFonts w:ascii="Sakkal Majalla" w:eastAsia="Calibri" w:hAnsi="Sakkal Majalla" w:cs="Sakkal Majalla"/>
                <w:color w:val="44546A"/>
                <w:sz w:val="28"/>
                <w:szCs w:val="28"/>
                <w:rtl/>
              </w:rPr>
              <w:t>مجال التعلم</w:t>
            </w:r>
          </w:p>
        </w:tc>
        <w:tc>
          <w:tcPr>
            <w:tcW w:w="543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97C3B05" w14:textId="77777777" w:rsidR="00994E7F" w:rsidRPr="00994E7F" w:rsidRDefault="00994E7F" w:rsidP="00994E7F">
            <w:pPr>
              <w:spacing w:before="240"/>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44546A"/>
                <w:sz w:val="28"/>
                <w:szCs w:val="28"/>
                <w:rtl/>
              </w:rPr>
            </w:pPr>
            <w:r w:rsidRPr="00994E7F">
              <w:rPr>
                <w:rFonts w:ascii="Sakkal Majalla" w:eastAsia="Calibri" w:hAnsi="Sakkal Majalla" w:cs="Sakkal Majalla"/>
                <w:color w:val="44546A"/>
                <w:sz w:val="28"/>
                <w:szCs w:val="28"/>
                <w:rtl/>
              </w:rPr>
              <w:t>الأفعال المقترحة</w:t>
            </w:r>
          </w:p>
        </w:tc>
      </w:tr>
      <w:tr w:rsidR="00994E7F" w:rsidRPr="00994E7F" w14:paraId="1912F0D3"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761921D8"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المعرفة</w:t>
            </w:r>
          </w:p>
        </w:tc>
        <w:tc>
          <w:tcPr>
            <w:tcW w:w="5437" w:type="dxa"/>
            <w:tcBorders>
              <w:top w:val="single" w:sz="12" w:space="0" w:color="76923C" w:themeColor="accent3" w:themeShade="BF"/>
              <w:left w:val="single" w:sz="12" w:space="0" w:color="1F497D" w:themeColor="text2"/>
              <w:bottom w:val="single" w:sz="8" w:space="0" w:color="1F497D" w:themeColor="text2"/>
              <w:right w:val="single" w:sz="12" w:space="0" w:color="76923C" w:themeColor="accent3" w:themeShade="BF"/>
            </w:tcBorders>
            <w:shd w:val="clear" w:color="auto" w:fill="FFFFFF" w:themeFill="background1"/>
          </w:tcPr>
          <w:p w14:paraId="3D34439F" w14:textId="77777777" w:rsidR="00994E7F" w:rsidRPr="00994E7F" w:rsidRDefault="00994E7F" w:rsidP="00994E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يرتب, يصف, يسمي, يُعرف, يحدد, يذكر, يختار, يُسمع, يشرح, يصنف, يلخص, يوضح, يترجم, يفسر, يستعرض, يناقش, يعيد</w:t>
            </w:r>
          </w:p>
        </w:tc>
      </w:tr>
      <w:tr w:rsidR="00994E7F" w:rsidRPr="00994E7F" w14:paraId="4B5FED14"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06AD7BC3"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المهارات المعرفية</w:t>
            </w:r>
          </w:p>
        </w:tc>
        <w:tc>
          <w:tcPr>
            <w:tcW w:w="5437" w:type="dxa"/>
            <w:tcBorders>
              <w:top w:val="single" w:sz="8" w:space="0" w:color="1F497D" w:themeColor="text2"/>
              <w:left w:val="single" w:sz="12" w:space="0" w:color="1F497D" w:themeColor="text2"/>
              <w:bottom w:val="single" w:sz="8" w:space="0" w:color="1F497D" w:themeColor="text2"/>
              <w:right w:val="single" w:sz="12" w:space="0" w:color="76923C" w:themeColor="accent3" w:themeShade="BF"/>
            </w:tcBorders>
            <w:shd w:val="clear" w:color="auto" w:fill="FFFFFF" w:themeFill="background1"/>
          </w:tcPr>
          <w:p w14:paraId="4871A8A7" w14:textId="77777777" w:rsidR="00994E7F" w:rsidRPr="00994E7F" w:rsidRDefault="00994E7F" w:rsidP="00994E7F">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يستخدم, يطبق, يظهر, يكتشف, ينفذ, يغير, يؤدي, يحلل, يبرهن, يقارن, يميز, يقيس, يخطط, يستنبط, يقابل, يقيم, يبرر, يدافع, يجادل, يوصي, يحكم على, يطور, يبني, ينشئ, يبتكر, يصمم, ينظم, يعدل, يعيد ترتيب, يؤسس, يصيغ......</w:t>
            </w:r>
          </w:p>
        </w:tc>
      </w:tr>
      <w:tr w:rsidR="00994E7F" w:rsidRPr="00994E7F" w14:paraId="41077282"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3A16ED03"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مهارات التعامل مع الأخرين وتحمل المسؤولية</w:t>
            </w:r>
          </w:p>
        </w:tc>
        <w:tc>
          <w:tcPr>
            <w:tcW w:w="5437" w:type="dxa"/>
            <w:tcBorders>
              <w:top w:val="single" w:sz="8" w:space="0" w:color="1F497D" w:themeColor="text2"/>
              <w:left w:val="single" w:sz="12" w:space="0" w:color="1F497D" w:themeColor="text2"/>
              <w:bottom w:val="single" w:sz="8" w:space="0" w:color="1F497D" w:themeColor="text2"/>
              <w:right w:val="single" w:sz="12" w:space="0" w:color="76923C" w:themeColor="accent3" w:themeShade="BF"/>
            </w:tcBorders>
            <w:shd w:val="clear" w:color="auto" w:fill="FFFFFF" w:themeFill="background1"/>
          </w:tcPr>
          <w:p w14:paraId="1C8F5047" w14:textId="77777777" w:rsidR="00994E7F" w:rsidRPr="00994E7F" w:rsidRDefault="00994E7F" w:rsidP="00994E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يتقبل, يستمع, يصغي, يتحمل, يساعد, يتفاعل, يتجاوب, يختار, يساهم, يتبع, يشارك, يطلب, يلتزم, يعبر, يزور, يقسم, يوزع, يخدم, يساند, يفضل, يبادر, يوافق, يكون قدوة, يقود, يتعاون, يتكيف, يتأقلم</w:t>
            </w:r>
          </w:p>
        </w:tc>
      </w:tr>
      <w:tr w:rsidR="00994E7F" w:rsidRPr="00994E7F" w14:paraId="2C96265D"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55C0C057"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مهارات التواصل وتقنية, المعلومات, والمهارات العددية</w:t>
            </w:r>
          </w:p>
        </w:tc>
        <w:tc>
          <w:tcPr>
            <w:tcW w:w="5437" w:type="dxa"/>
            <w:tcBorders>
              <w:top w:val="single" w:sz="8" w:space="0" w:color="1F497D" w:themeColor="text2"/>
              <w:left w:val="single" w:sz="12" w:space="0" w:color="1F497D" w:themeColor="text2"/>
              <w:bottom w:val="single" w:sz="8" w:space="0" w:color="1F497D" w:themeColor="text2"/>
              <w:right w:val="single" w:sz="12" w:space="0" w:color="76923C" w:themeColor="accent3" w:themeShade="BF"/>
            </w:tcBorders>
            <w:shd w:val="clear" w:color="auto" w:fill="FFFFFF" w:themeFill="background1"/>
          </w:tcPr>
          <w:p w14:paraId="5E9F9EA6" w14:textId="77777777" w:rsidR="00994E7F" w:rsidRPr="00994E7F" w:rsidRDefault="00994E7F" w:rsidP="00994E7F">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يتواصل, يصيغ, يُعِد, يجمع, يصنف, يستخدم, يحسب, يظهر</w:t>
            </w:r>
          </w:p>
        </w:tc>
      </w:tr>
      <w:tr w:rsidR="00994E7F" w:rsidRPr="00994E7F" w14:paraId="4A75C527"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174A9262"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المهارات النفس- حركية</w:t>
            </w:r>
          </w:p>
        </w:tc>
        <w:tc>
          <w:tcPr>
            <w:tcW w:w="5437" w:type="dxa"/>
            <w:tcBorders>
              <w:top w:val="single" w:sz="8" w:space="0" w:color="1F497D" w:themeColor="text2"/>
              <w:left w:val="single" w:sz="12" w:space="0" w:color="1F497D" w:themeColor="text2"/>
              <w:bottom w:val="single" w:sz="12" w:space="0" w:color="76923C" w:themeColor="accent3" w:themeShade="BF"/>
              <w:right w:val="single" w:sz="12" w:space="0" w:color="76923C" w:themeColor="accent3" w:themeShade="BF"/>
            </w:tcBorders>
            <w:shd w:val="clear" w:color="auto" w:fill="FFFFFF" w:themeFill="background1"/>
          </w:tcPr>
          <w:p w14:paraId="22DE6FDA" w14:textId="77777777" w:rsidR="00994E7F" w:rsidRPr="00994E7F" w:rsidRDefault="00994E7F" w:rsidP="00994E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يرسم, يطبع, يمارس, يؤدي, يمسك, يركب, يعطي, يحضر</w:t>
            </w:r>
          </w:p>
        </w:tc>
      </w:tr>
    </w:tbl>
    <w:p w14:paraId="23194389" w14:textId="77777777" w:rsidR="00994E7F" w:rsidRPr="00994E7F" w:rsidRDefault="00994E7F" w:rsidP="00994E7F">
      <w:pPr>
        <w:keepNext/>
        <w:keepLines/>
        <w:spacing w:before="480" w:after="0"/>
        <w:outlineLvl w:val="0"/>
        <w:rPr>
          <w:rFonts w:ascii="Sakkal Majalla" w:eastAsia="Times New Roman" w:hAnsi="Sakkal Majalla" w:cs="Sakkal Majalla"/>
          <w:b/>
          <w:bCs/>
          <w:color w:val="7B7B7B"/>
          <w:sz w:val="32"/>
          <w:szCs w:val="32"/>
          <w:rtl/>
        </w:rPr>
      </w:pPr>
    </w:p>
    <w:p w14:paraId="1B40947F" w14:textId="77777777" w:rsidR="00994E7F" w:rsidRPr="00994E7F" w:rsidRDefault="00994E7F" w:rsidP="00994E7F">
      <w:pPr>
        <w:spacing w:after="160" w:line="259" w:lineRule="auto"/>
        <w:rPr>
          <w:rFonts w:ascii="Calibri" w:eastAsia="Calibri" w:hAnsi="Calibri" w:cs="Arial"/>
          <w:rtl/>
        </w:rPr>
      </w:pPr>
    </w:p>
    <w:p w14:paraId="178D88AE" w14:textId="77777777" w:rsidR="00994E7F" w:rsidRDefault="00994E7F" w:rsidP="00994E7F">
      <w:pPr>
        <w:spacing w:after="160" w:line="259" w:lineRule="auto"/>
        <w:rPr>
          <w:rFonts w:ascii="Calibri" w:eastAsia="Calibri" w:hAnsi="Calibri" w:cs="Arial"/>
          <w:rtl/>
        </w:rPr>
      </w:pPr>
    </w:p>
    <w:p w14:paraId="2BC14C0F" w14:textId="77777777" w:rsidR="00994E7F" w:rsidRDefault="00994E7F" w:rsidP="00994E7F">
      <w:pPr>
        <w:spacing w:after="160" w:line="259" w:lineRule="auto"/>
        <w:rPr>
          <w:rFonts w:ascii="Calibri" w:eastAsia="Calibri" w:hAnsi="Calibri" w:cs="Arial"/>
          <w:rtl/>
        </w:rPr>
      </w:pPr>
    </w:p>
    <w:p w14:paraId="318FB4EA" w14:textId="77777777" w:rsidR="00994E7F" w:rsidRDefault="00994E7F" w:rsidP="00994E7F">
      <w:pPr>
        <w:spacing w:after="160" w:line="259" w:lineRule="auto"/>
        <w:rPr>
          <w:rFonts w:ascii="Calibri" w:eastAsia="Calibri" w:hAnsi="Calibri" w:cs="Arial"/>
          <w:rtl/>
        </w:rPr>
      </w:pPr>
    </w:p>
    <w:p w14:paraId="711C4A33" w14:textId="77777777" w:rsidR="00994E7F" w:rsidRDefault="00994E7F" w:rsidP="00994E7F">
      <w:pPr>
        <w:spacing w:after="160" w:line="259" w:lineRule="auto"/>
        <w:rPr>
          <w:rFonts w:ascii="Calibri" w:eastAsia="Calibri" w:hAnsi="Calibri" w:cs="Arial"/>
          <w:rtl/>
        </w:rPr>
      </w:pPr>
    </w:p>
    <w:p w14:paraId="65577485" w14:textId="77777777" w:rsidR="00994E7F" w:rsidRDefault="00994E7F" w:rsidP="00994E7F">
      <w:pPr>
        <w:spacing w:after="160" w:line="259" w:lineRule="auto"/>
        <w:rPr>
          <w:rFonts w:ascii="Calibri" w:eastAsia="Calibri" w:hAnsi="Calibri" w:cs="Arial"/>
          <w:rtl/>
        </w:rPr>
      </w:pPr>
    </w:p>
    <w:p w14:paraId="671E0508" w14:textId="77777777" w:rsidR="00994E7F" w:rsidRDefault="00994E7F" w:rsidP="00994E7F">
      <w:pPr>
        <w:spacing w:after="160" w:line="259" w:lineRule="auto"/>
        <w:rPr>
          <w:rFonts w:ascii="Calibri" w:eastAsia="Calibri" w:hAnsi="Calibri" w:cs="Arial"/>
          <w:rtl/>
        </w:rPr>
      </w:pPr>
    </w:p>
    <w:p w14:paraId="39CDC867" w14:textId="77777777" w:rsidR="00733B22" w:rsidRDefault="00733B22" w:rsidP="00994E7F">
      <w:pPr>
        <w:spacing w:after="160" w:line="259" w:lineRule="auto"/>
        <w:rPr>
          <w:rFonts w:ascii="Calibri" w:eastAsia="Calibri" w:hAnsi="Calibri" w:cs="Arial"/>
          <w:rtl/>
        </w:rPr>
      </w:pPr>
    </w:p>
    <w:p w14:paraId="268DDDA1" w14:textId="77777777" w:rsidR="00733B22" w:rsidRDefault="00733B22" w:rsidP="00994E7F">
      <w:pPr>
        <w:spacing w:after="160" w:line="259" w:lineRule="auto"/>
        <w:rPr>
          <w:rFonts w:ascii="Calibri" w:eastAsia="Calibri" w:hAnsi="Calibri" w:cs="Arial"/>
          <w:rtl/>
        </w:rPr>
      </w:pPr>
    </w:p>
    <w:p w14:paraId="05B3E145" w14:textId="77777777" w:rsidR="00994E7F" w:rsidRPr="00994E7F" w:rsidRDefault="00994E7F" w:rsidP="00994E7F">
      <w:pPr>
        <w:spacing w:after="160" w:line="259" w:lineRule="auto"/>
        <w:rPr>
          <w:rFonts w:ascii="Calibri" w:eastAsia="Calibri" w:hAnsi="Calibri" w:cs="Arial"/>
          <w:rtl/>
        </w:rPr>
      </w:pPr>
    </w:p>
    <w:p w14:paraId="60D5D3FB" w14:textId="77777777" w:rsidR="00994E7F" w:rsidRPr="00994E7F" w:rsidRDefault="00994E7F" w:rsidP="00994E7F">
      <w:pPr>
        <w:keepNext/>
        <w:keepLines/>
        <w:spacing w:before="480" w:after="0"/>
        <w:outlineLvl w:val="0"/>
        <w:rPr>
          <w:rFonts w:ascii="Sakkal Majalla" w:eastAsia="Times New Roman" w:hAnsi="Sakkal Majalla" w:cs="Sakkal Majalla"/>
          <w:b/>
          <w:bCs/>
          <w:color w:val="7B7B7B"/>
          <w:sz w:val="32"/>
          <w:szCs w:val="32"/>
          <w:rtl/>
        </w:rPr>
      </w:pPr>
      <w:r>
        <w:rPr>
          <w:rFonts w:ascii="Sakkal Majalla" w:eastAsia="Times New Roman" w:hAnsi="Sakkal Majalla" w:cs="Sakkal Majalla" w:hint="cs"/>
          <w:b/>
          <w:bCs/>
          <w:color w:val="7B7B7B"/>
          <w:sz w:val="32"/>
          <w:szCs w:val="32"/>
          <w:rtl/>
        </w:rPr>
        <w:t>8</w:t>
      </w:r>
      <w:r w:rsidRPr="00994E7F">
        <w:rPr>
          <w:rFonts w:ascii="Sakkal Majalla" w:eastAsia="Times New Roman" w:hAnsi="Sakkal Majalla" w:cs="Sakkal Majalla"/>
          <w:b/>
          <w:bCs/>
          <w:color w:val="7B7B7B"/>
          <w:sz w:val="32"/>
          <w:szCs w:val="32"/>
          <w:rtl/>
        </w:rPr>
        <w:t>.  يجب أن تتفق سياسات البرنامج</w:t>
      </w:r>
      <w:r w:rsidRPr="00994E7F">
        <w:rPr>
          <w:rFonts w:ascii="Sakkal Majalla" w:eastAsia="Times New Roman" w:hAnsi="Sakkal Majalla" w:cs="Sakkal Majalla" w:hint="cs"/>
          <w:b/>
          <w:bCs/>
          <w:color w:val="7B7B7B"/>
          <w:sz w:val="32"/>
          <w:szCs w:val="32"/>
          <w:rtl/>
        </w:rPr>
        <w:t xml:space="preserve"> المقترح </w:t>
      </w:r>
      <w:r w:rsidRPr="00994E7F">
        <w:rPr>
          <w:rFonts w:ascii="Sakkal Majalla" w:eastAsia="Times New Roman" w:hAnsi="Sakkal Majalla" w:cs="Sakkal Majalla"/>
          <w:b/>
          <w:bCs/>
          <w:color w:val="7B7B7B"/>
          <w:sz w:val="32"/>
          <w:szCs w:val="32"/>
          <w:rtl/>
        </w:rPr>
        <w:t xml:space="preserve">مع التالي : </w:t>
      </w:r>
    </w:p>
    <w:p w14:paraId="06321BB4" w14:textId="77777777" w:rsidR="00994E7F" w:rsidRPr="00994E7F" w:rsidRDefault="00994E7F" w:rsidP="00994E7F">
      <w:pPr>
        <w:spacing w:after="160" w:line="259" w:lineRule="auto"/>
        <w:rPr>
          <w:rFonts w:ascii="Calibri" w:eastAsia="Calibri" w:hAnsi="Calibri" w:cs="Arial"/>
        </w:rPr>
      </w:pPr>
    </w:p>
    <w:p w14:paraId="4B5D81DC"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32"/>
          <w:szCs w:val="32"/>
          <w:rtl/>
        </w:rPr>
      </w:pPr>
      <w:bookmarkStart w:id="32" w:name="_Toc432927158"/>
      <w:r w:rsidRPr="00994E7F">
        <w:rPr>
          <w:rFonts w:ascii="Sakkal Majalla" w:eastAsia="Times New Roman" w:hAnsi="Sakkal Majalla" w:cs="Sakkal Majalla"/>
          <w:b/>
          <w:bCs/>
          <w:color w:val="44546A"/>
          <w:sz w:val="28"/>
          <w:szCs w:val="28"/>
          <w:rtl/>
        </w:rPr>
        <w:t>1.</w:t>
      </w:r>
      <w:r w:rsidRPr="00994E7F">
        <w:rPr>
          <w:rFonts w:ascii="Sakkal Majalla" w:eastAsia="Times New Roman" w:hAnsi="Sakkal Majalla" w:cs="Sakkal Majalla" w:hint="cs"/>
          <w:b/>
          <w:bCs/>
          <w:color w:val="44546A"/>
          <w:sz w:val="28"/>
          <w:szCs w:val="28"/>
          <w:rtl/>
        </w:rPr>
        <w:t>8</w:t>
      </w:r>
      <w:r w:rsidRPr="00994E7F">
        <w:rPr>
          <w:rFonts w:ascii="Sakkal Majalla" w:eastAsia="Times New Roman" w:hAnsi="Sakkal Majalla" w:cs="Sakkal Majalla"/>
          <w:b/>
          <w:bCs/>
          <w:color w:val="44546A"/>
          <w:sz w:val="28"/>
          <w:szCs w:val="28"/>
          <w:rtl/>
        </w:rPr>
        <w:t xml:space="preserve"> سياسات نظام الدراسة والمستويات في الجامعة. </w:t>
      </w:r>
      <w:r w:rsidRPr="00994E7F">
        <w:rPr>
          <w:rFonts w:ascii="Sakkal Majalla" w:eastAsia="Times New Roman" w:hAnsi="Sakkal Majalla" w:cs="Sakkal Majalla"/>
          <w:b/>
          <w:bCs/>
          <w:color w:val="FF0000"/>
          <w:sz w:val="28"/>
          <w:szCs w:val="28"/>
          <w:rtl/>
        </w:rPr>
        <w:t>(مرفقه)</w:t>
      </w:r>
      <w:bookmarkEnd w:id="32"/>
    </w:p>
    <w:p w14:paraId="5D4BBAF9"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tl/>
        </w:rPr>
      </w:pPr>
      <w:bookmarkStart w:id="33" w:name="_Toc432927159"/>
      <w:r w:rsidRPr="00994E7F">
        <w:rPr>
          <w:rFonts w:ascii="Sakkal Majalla" w:eastAsia="Times New Roman" w:hAnsi="Sakkal Majalla" w:cs="Sakkal Majalla"/>
          <w:b/>
          <w:bCs/>
          <w:color w:val="44546A"/>
          <w:sz w:val="28"/>
          <w:szCs w:val="28"/>
          <w:rtl/>
        </w:rPr>
        <w:t>2.</w:t>
      </w:r>
      <w:r w:rsidRPr="00994E7F">
        <w:rPr>
          <w:rFonts w:ascii="Sakkal Majalla" w:eastAsia="Times New Roman" w:hAnsi="Sakkal Majalla" w:cs="Sakkal Majalla" w:hint="cs"/>
          <w:b/>
          <w:bCs/>
          <w:color w:val="44546A"/>
          <w:sz w:val="28"/>
          <w:szCs w:val="28"/>
          <w:rtl/>
        </w:rPr>
        <w:t>8</w:t>
      </w:r>
      <w:r w:rsidRPr="00994E7F">
        <w:rPr>
          <w:rFonts w:ascii="Sakkal Majalla" w:eastAsia="Times New Roman" w:hAnsi="Sakkal Majalla" w:cs="Sakkal Majalla"/>
          <w:b/>
          <w:bCs/>
          <w:color w:val="44546A"/>
          <w:sz w:val="28"/>
          <w:szCs w:val="28"/>
          <w:rtl/>
        </w:rPr>
        <w:t xml:space="preserve"> سياسات نظام التسجيل في الجامعة. </w:t>
      </w:r>
      <w:r w:rsidRPr="00994E7F">
        <w:rPr>
          <w:rFonts w:ascii="Sakkal Majalla" w:eastAsia="Times New Roman" w:hAnsi="Sakkal Majalla" w:cs="Sakkal Majalla"/>
          <w:b/>
          <w:bCs/>
          <w:color w:val="FF0000"/>
          <w:sz w:val="28"/>
          <w:szCs w:val="28"/>
          <w:rtl/>
        </w:rPr>
        <w:t>(مرفقه)</w:t>
      </w:r>
      <w:bookmarkEnd w:id="33"/>
    </w:p>
    <w:p w14:paraId="3D50CB6F"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Pr>
      </w:pPr>
      <w:bookmarkStart w:id="34" w:name="_Toc432927160"/>
      <w:r w:rsidRPr="00994E7F">
        <w:rPr>
          <w:rFonts w:ascii="Sakkal Majalla" w:eastAsia="Times New Roman" w:hAnsi="Sakkal Majalla" w:cs="Sakkal Majalla"/>
          <w:b/>
          <w:bCs/>
          <w:color w:val="44546A"/>
          <w:sz w:val="28"/>
          <w:szCs w:val="28"/>
          <w:rtl/>
        </w:rPr>
        <w:t>3.</w:t>
      </w:r>
      <w:r w:rsidRPr="00994E7F">
        <w:rPr>
          <w:rFonts w:ascii="Sakkal Majalla" w:eastAsia="Times New Roman" w:hAnsi="Sakkal Majalla" w:cs="Sakkal Majalla" w:hint="cs"/>
          <w:b/>
          <w:bCs/>
          <w:color w:val="44546A"/>
          <w:sz w:val="28"/>
          <w:szCs w:val="28"/>
          <w:rtl/>
        </w:rPr>
        <w:t>8</w:t>
      </w:r>
      <w:r w:rsidRPr="00994E7F">
        <w:rPr>
          <w:rFonts w:ascii="Sakkal Majalla" w:eastAsia="Times New Roman" w:hAnsi="Sakkal Majalla" w:cs="Sakkal Majalla"/>
          <w:b/>
          <w:bCs/>
          <w:color w:val="44546A"/>
          <w:sz w:val="28"/>
          <w:szCs w:val="28"/>
          <w:rtl/>
        </w:rPr>
        <w:t xml:space="preserve"> سياسات نظام إدارة الجودة.</w:t>
      </w:r>
      <w:bookmarkEnd w:id="34"/>
    </w:p>
    <w:p w14:paraId="5F992728" w14:textId="77777777" w:rsidR="00994E7F" w:rsidRPr="00994E7F" w:rsidRDefault="00994E7F" w:rsidP="00994E7F">
      <w:pPr>
        <w:spacing w:after="0" w:line="259" w:lineRule="auto"/>
        <w:ind w:left="1440"/>
        <w:contextualSpacing/>
        <w:rPr>
          <w:rFonts w:ascii="Sakkal Majalla" w:eastAsia="Times New Roman" w:hAnsi="Sakkal Majalla" w:cs="Sakkal Majalla"/>
          <w:b/>
          <w:bCs/>
          <w:sz w:val="28"/>
          <w:szCs w:val="28"/>
          <w:rtl/>
        </w:rPr>
      </w:pPr>
    </w:p>
    <w:p w14:paraId="11800E76" w14:textId="77777777" w:rsidR="00994E7F" w:rsidRPr="00994E7F" w:rsidRDefault="00994E7F" w:rsidP="00994E7F">
      <w:pPr>
        <w:spacing w:after="0" w:line="259" w:lineRule="auto"/>
        <w:contextualSpacing/>
        <w:rPr>
          <w:rFonts w:ascii="Sakkal Majalla" w:eastAsia="Times New Roman" w:hAnsi="Sakkal Majalla" w:cs="Sakkal Majalla"/>
          <w:b/>
          <w:bCs/>
          <w:sz w:val="28"/>
          <w:szCs w:val="28"/>
          <w:rtl/>
        </w:rPr>
      </w:pPr>
    </w:p>
    <w:p w14:paraId="78B7920A" w14:textId="77777777" w:rsidR="00994E7F" w:rsidRPr="00994E7F" w:rsidRDefault="00994E7F" w:rsidP="00994E7F">
      <w:pPr>
        <w:spacing w:after="0" w:line="259" w:lineRule="auto"/>
        <w:ind w:left="1440"/>
        <w:contextualSpacing/>
        <w:rPr>
          <w:rFonts w:ascii="Sakkal Majalla" w:eastAsia="Calibri" w:hAnsi="Sakkal Majalla" w:cs="Sakkal Majalla"/>
          <w:b/>
          <w:bCs/>
          <w:color w:val="7B7B7B"/>
          <w:sz w:val="32"/>
          <w:szCs w:val="32"/>
          <w:rtl/>
        </w:rPr>
      </w:pPr>
      <w:r w:rsidRPr="00994E7F">
        <w:rPr>
          <w:rFonts w:ascii="Sakkal Majalla" w:eastAsia="Calibri" w:hAnsi="Sakkal Majalla" w:cs="Sakkal Majalla" w:hint="cs"/>
          <w:b/>
          <w:bCs/>
          <w:sz w:val="32"/>
          <w:szCs w:val="32"/>
          <w:rtl/>
        </w:rPr>
        <w:t xml:space="preserve">                        </w:t>
      </w:r>
      <w:r w:rsidRPr="00994E7F">
        <w:rPr>
          <w:rFonts w:ascii="Sakkal Majalla" w:eastAsia="Calibri" w:hAnsi="Sakkal Majalla" w:cs="Sakkal Majalla" w:hint="cs"/>
          <w:b/>
          <w:bCs/>
          <w:color w:val="7B7B7B"/>
          <w:sz w:val="32"/>
          <w:szCs w:val="32"/>
          <w:rtl/>
        </w:rPr>
        <w:t xml:space="preserve"> توقيع لجنة تطوير البرنامج</w:t>
      </w:r>
    </w:p>
    <w:p w14:paraId="356A8D48" w14:textId="77777777" w:rsidR="00994E7F" w:rsidRPr="00994E7F" w:rsidRDefault="00994E7F" w:rsidP="00994E7F">
      <w:pPr>
        <w:spacing w:after="0" w:line="259" w:lineRule="auto"/>
        <w:ind w:left="1440"/>
        <w:contextualSpacing/>
        <w:rPr>
          <w:rFonts w:ascii="Sakkal Majalla" w:eastAsia="Times New Roman" w:hAnsi="Sakkal Majalla" w:cs="Sakkal Majalla"/>
          <w:b/>
          <w:bCs/>
          <w:sz w:val="28"/>
          <w:szCs w:val="28"/>
          <w:rtl/>
        </w:rPr>
      </w:pPr>
    </w:p>
    <w:tbl>
      <w:tblPr>
        <w:tblStyle w:val="115"/>
        <w:bidiVisual/>
        <w:tblW w:w="0" w:type="auto"/>
        <w:tblLook w:val="04A0" w:firstRow="1" w:lastRow="0" w:firstColumn="1" w:lastColumn="0" w:noHBand="0" w:noVBand="1"/>
      </w:tblPr>
      <w:tblGrid>
        <w:gridCol w:w="1587"/>
        <w:gridCol w:w="3206"/>
        <w:gridCol w:w="3235"/>
      </w:tblGrid>
      <w:tr w:rsidR="00994E7F" w:rsidRPr="00994E7F" w14:paraId="03B6F397" w14:textId="77777777" w:rsidTr="002D57BC">
        <w:tc>
          <w:tcPr>
            <w:tcW w:w="1587" w:type="dxa"/>
            <w:tcBorders>
              <w:top w:val="nil"/>
              <w:left w:val="nil"/>
              <w:bottom w:val="single" w:sz="12" w:space="0" w:color="1F497D" w:themeColor="text2"/>
              <w:right w:val="single" w:sz="12" w:space="0" w:color="76923C" w:themeColor="accent3" w:themeShade="BF"/>
            </w:tcBorders>
          </w:tcPr>
          <w:p w14:paraId="53BAE28A" w14:textId="77777777" w:rsidR="00994E7F" w:rsidRPr="00994E7F" w:rsidRDefault="00994E7F" w:rsidP="00994E7F">
            <w:pPr>
              <w:contextualSpacing/>
              <w:jc w:val="center"/>
              <w:rPr>
                <w:rFonts w:ascii="Sakkal Majalla" w:hAnsi="Sakkal Majalla" w:cs="Sakkal Majalla"/>
                <w:b/>
                <w:bCs/>
                <w:sz w:val="32"/>
                <w:szCs w:val="32"/>
                <w:rtl/>
              </w:rPr>
            </w:pPr>
          </w:p>
        </w:tc>
        <w:tc>
          <w:tcPr>
            <w:tcW w:w="320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4391AABD"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الاسم</w:t>
            </w:r>
          </w:p>
        </w:tc>
        <w:tc>
          <w:tcPr>
            <w:tcW w:w="32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464FEFFF"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التوقيع</w:t>
            </w:r>
          </w:p>
        </w:tc>
      </w:tr>
      <w:tr w:rsidR="00994E7F" w:rsidRPr="00994E7F" w14:paraId="6B7EFBB5" w14:textId="77777777" w:rsidTr="002D57BC">
        <w:tc>
          <w:tcPr>
            <w:tcW w:w="158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1CAB9531"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الرئيسة</w:t>
            </w:r>
          </w:p>
        </w:tc>
        <w:tc>
          <w:tcPr>
            <w:tcW w:w="3206"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7D872827" w14:textId="77777777" w:rsidR="00994E7F" w:rsidRPr="00994E7F" w:rsidRDefault="00994E7F" w:rsidP="00994E7F">
            <w:pPr>
              <w:contextualSpacing/>
              <w:jc w:val="both"/>
              <w:rPr>
                <w:rFonts w:ascii="Sakkal Majalla" w:hAnsi="Sakkal Majalla" w:cs="Sakkal Majalla"/>
                <w:sz w:val="32"/>
                <w:szCs w:val="32"/>
                <w:rtl/>
              </w:rPr>
            </w:pPr>
          </w:p>
        </w:tc>
        <w:tc>
          <w:tcPr>
            <w:tcW w:w="3235" w:type="dxa"/>
            <w:tcBorders>
              <w:top w:val="single" w:sz="12" w:space="0" w:color="76923C" w:themeColor="accent3" w:themeShade="BF"/>
              <w:left w:val="single" w:sz="8" w:space="0" w:color="1F497D" w:themeColor="text2"/>
              <w:bottom w:val="single" w:sz="8" w:space="0" w:color="1F497D" w:themeColor="text2"/>
              <w:right w:val="single" w:sz="12" w:space="0" w:color="76923C" w:themeColor="accent3" w:themeShade="BF"/>
            </w:tcBorders>
          </w:tcPr>
          <w:p w14:paraId="451C5894"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1F949E1B" w14:textId="77777777" w:rsidTr="002D57BC">
        <w:tc>
          <w:tcPr>
            <w:tcW w:w="1587"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018B35B6"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 xml:space="preserve">  </w:t>
            </w:r>
          </w:p>
          <w:p w14:paraId="54982A68" w14:textId="77777777" w:rsidR="00994E7F" w:rsidRPr="00994E7F" w:rsidRDefault="00994E7F" w:rsidP="00994E7F">
            <w:pPr>
              <w:contextualSpacing/>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 xml:space="preserve"> </w:t>
            </w:r>
          </w:p>
          <w:p w14:paraId="6C9FC6D3"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الأعضاء</w:t>
            </w:r>
          </w:p>
        </w:tc>
        <w:tc>
          <w:tcPr>
            <w:tcW w:w="3206"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489B794C" w14:textId="77777777" w:rsidR="00994E7F" w:rsidRPr="00994E7F" w:rsidRDefault="00994E7F" w:rsidP="00994E7F">
            <w:pPr>
              <w:contextualSpacing/>
              <w:jc w:val="both"/>
              <w:rPr>
                <w:rFonts w:ascii="Sakkal Majalla" w:hAnsi="Sakkal Majalla" w:cs="Sakkal Majalla"/>
                <w:b/>
                <w:bCs/>
                <w:sz w:val="32"/>
                <w:szCs w:val="32"/>
                <w:rtl/>
              </w:rPr>
            </w:pPr>
          </w:p>
        </w:tc>
        <w:tc>
          <w:tcPr>
            <w:tcW w:w="3235" w:type="dxa"/>
            <w:tcBorders>
              <w:top w:val="single" w:sz="8" w:space="0" w:color="1F497D" w:themeColor="text2"/>
              <w:left w:val="single" w:sz="8" w:space="0" w:color="1F497D" w:themeColor="text2"/>
              <w:bottom w:val="single" w:sz="8" w:space="0" w:color="1F497D" w:themeColor="text2"/>
              <w:right w:val="single" w:sz="12" w:space="0" w:color="76923C" w:themeColor="accent3" w:themeShade="BF"/>
            </w:tcBorders>
          </w:tcPr>
          <w:p w14:paraId="0F894123"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6BE15721" w14:textId="77777777" w:rsidTr="002D57BC">
        <w:tc>
          <w:tcPr>
            <w:tcW w:w="1587" w:type="dxa"/>
            <w:vMerge/>
            <w:tcBorders>
              <w:left w:val="single" w:sz="12" w:space="0" w:color="1F497D" w:themeColor="text2"/>
              <w:right w:val="single" w:sz="12" w:space="0" w:color="1F497D" w:themeColor="text2"/>
            </w:tcBorders>
            <w:shd w:val="clear" w:color="auto" w:fill="DBE5F1" w:themeFill="accent1" w:themeFillTint="33"/>
          </w:tcPr>
          <w:p w14:paraId="238222BD"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p>
        </w:tc>
        <w:tc>
          <w:tcPr>
            <w:tcW w:w="3206"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527B7796" w14:textId="77777777" w:rsidR="00994E7F" w:rsidRPr="00994E7F" w:rsidRDefault="00994E7F" w:rsidP="00994E7F">
            <w:pPr>
              <w:contextualSpacing/>
              <w:jc w:val="both"/>
              <w:rPr>
                <w:rFonts w:ascii="Sakkal Majalla" w:hAnsi="Sakkal Majalla" w:cs="Sakkal Majalla"/>
                <w:b/>
                <w:bCs/>
                <w:sz w:val="32"/>
                <w:szCs w:val="32"/>
                <w:rtl/>
              </w:rPr>
            </w:pPr>
          </w:p>
        </w:tc>
        <w:tc>
          <w:tcPr>
            <w:tcW w:w="3235" w:type="dxa"/>
            <w:tcBorders>
              <w:top w:val="single" w:sz="8" w:space="0" w:color="1F497D" w:themeColor="text2"/>
              <w:left w:val="single" w:sz="8" w:space="0" w:color="1F497D" w:themeColor="text2"/>
              <w:bottom w:val="single" w:sz="8" w:space="0" w:color="1F497D" w:themeColor="text2"/>
              <w:right w:val="single" w:sz="12" w:space="0" w:color="76923C" w:themeColor="accent3" w:themeShade="BF"/>
            </w:tcBorders>
          </w:tcPr>
          <w:p w14:paraId="65A7A7E8"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38D035E6" w14:textId="77777777" w:rsidTr="002D57BC">
        <w:tc>
          <w:tcPr>
            <w:tcW w:w="1587" w:type="dxa"/>
            <w:vMerge/>
            <w:tcBorders>
              <w:left w:val="single" w:sz="12" w:space="0" w:color="1F497D" w:themeColor="text2"/>
              <w:right w:val="single" w:sz="12" w:space="0" w:color="1F497D" w:themeColor="text2"/>
            </w:tcBorders>
            <w:shd w:val="clear" w:color="auto" w:fill="DBE5F1" w:themeFill="accent1" w:themeFillTint="33"/>
          </w:tcPr>
          <w:p w14:paraId="3ED883C0"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p>
        </w:tc>
        <w:tc>
          <w:tcPr>
            <w:tcW w:w="3206"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134332D8" w14:textId="77777777" w:rsidR="00994E7F" w:rsidRPr="00994E7F" w:rsidRDefault="00994E7F" w:rsidP="00994E7F">
            <w:pPr>
              <w:contextualSpacing/>
              <w:jc w:val="both"/>
              <w:rPr>
                <w:rFonts w:ascii="Sakkal Majalla" w:hAnsi="Sakkal Majalla" w:cs="Sakkal Majalla"/>
                <w:b/>
                <w:bCs/>
                <w:sz w:val="32"/>
                <w:szCs w:val="32"/>
                <w:rtl/>
              </w:rPr>
            </w:pPr>
          </w:p>
        </w:tc>
        <w:tc>
          <w:tcPr>
            <w:tcW w:w="3235" w:type="dxa"/>
            <w:tcBorders>
              <w:top w:val="single" w:sz="8" w:space="0" w:color="1F497D" w:themeColor="text2"/>
              <w:left w:val="single" w:sz="8" w:space="0" w:color="1F497D" w:themeColor="text2"/>
              <w:bottom w:val="single" w:sz="8" w:space="0" w:color="1F497D" w:themeColor="text2"/>
              <w:right w:val="single" w:sz="12" w:space="0" w:color="76923C" w:themeColor="accent3" w:themeShade="BF"/>
            </w:tcBorders>
          </w:tcPr>
          <w:p w14:paraId="140256FF"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50238545" w14:textId="77777777" w:rsidTr="002D57BC">
        <w:tc>
          <w:tcPr>
            <w:tcW w:w="1587"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6B09A6A"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p>
        </w:tc>
        <w:tc>
          <w:tcPr>
            <w:tcW w:w="3206"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60209086" w14:textId="77777777" w:rsidR="00994E7F" w:rsidRPr="00994E7F" w:rsidRDefault="00994E7F" w:rsidP="00994E7F">
            <w:pPr>
              <w:contextualSpacing/>
              <w:jc w:val="both"/>
              <w:rPr>
                <w:rFonts w:ascii="Sakkal Majalla" w:hAnsi="Sakkal Majalla" w:cs="Sakkal Majalla"/>
                <w:b/>
                <w:bCs/>
                <w:sz w:val="32"/>
                <w:szCs w:val="32"/>
                <w:rtl/>
              </w:rPr>
            </w:pPr>
          </w:p>
        </w:tc>
        <w:tc>
          <w:tcPr>
            <w:tcW w:w="3235" w:type="dxa"/>
            <w:tcBorders>
              <w:top w:val="single" w:sz="8" w:space="0" w:color="1F497D" w:themeColor="text2"/>
              <w:left w:val="single" w:sz="8" w:space="0" w:color="1F497D" w:themeColor="text2"/>
              <w:bottom w:val="single" w:sz="8" w:space="0" w:color="1F497D" w:themeColor="text2"/>
              <w:right w:val="single" w:sz="12" w:space="0" w:color="76923C" w:themeColor="accent3" w:themeShade="BF"/>
            </w:tcBorders>
          </w:tcPr>
          <w:p w14:paraId="5C555179"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42A98155" w14:textId="77777777" w:rsidTr="002D57BC">
        <w:tc>
          <w:tcPr>
            <w:tcW w:w="158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7DBC7AA2"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عميدة الكلية</w:t>
            </w:r>
          </w:p>
        </w:tc>
        <w:tc>
          <w:tcPr>
            <w:tcW w:w="3206" w:type="dxa"/>
            <w:tcBorders>
              <w:top w:val="single" w:sz="8" w:space="0" w:color="1F497D" w:themeColor="text2"/>
              <w:left w:val="single" w:sz="12" w:space="0" w:color="1F497D" w:themeColor="text2"/>
              <w:bottom w:val="single" w:sz="12" w:space="0" w:color="76923C" w:themeColor="accent3" w:themeShade="BF"/>
              <w:right w:val="single" w:sz="8" w:space="0" w:color="1F497D" w:themeColor="text2"/>
            </w:tcBorders>
          </w:tcPr>
          <w:p w14:paraId="42B99F7F" w14:textId="77777777" w:rsidR="00994E7F" w:rsidRPr="00994E7F" w:rsidRDefault="00994E7F" w:rsidP="00994E7F">
            <w:pPr>
              <w:contextualSpacing/>
              <w:jc w:val="both"/>
              <w:rPr>
                <w:rFonts w:ascii="Sakkal Majalla" w:eastAsia="Times New Roman" w:hAnsi="Sakkal Majalla" w:cs="Sakkal Majalla"/>
                <w:sz w:val="32"/>
                <w:szCs w:val="32"/>
                <w:rtl/>
              </w:rPr>
            </w:pPr>
          </w:p>
        </w:tc>
        <w:tc>
          <w:tcPr>
            <w:tcW w:w="3235" w:type="dxa"/>
            <w:tcBorders>
              <w:top w:val="single" w:sz="8" w:space="0" w:color="1F497D" w:themeColor="text2"/>
              <w:left w:val="single" w:sz="8" w:space="0" w:color="1F497D" w:themeColor="text2"/>
              <w:bottom w:val="single" w:sz="12" w:space="0" w:color="76923C" w:themeColor="accent3" w:themeShade="BF"/>
              <w:right w:val="single" w:sz="12" w:space="0" w:color="76923C" w:themeColor="accent3" w:themeShade="BF"/>
            </w:tcBorders>
          </w:tcPr>
          <w:p w14:paraId="6628B4B5" w14:textId="77777777" w:rsidR="00994E7F" w:rsidRPr="00994E7F" w:rsidRDefault="00994E7F" w:rsidP="00994E7F">
            <w:pPr>
              <w:contextualSpacing/>
              <w:jc w:val="both"/>
              <w:rPr>
                <w:rFonts w:ascii="Sakkal Majalla" w:hAnsi="Sakkal Majalla" w:cs="Sakkal Majalla"/>
                <w:b/>
                <w:bCs/>
                <w:sz w:val="32"/>
                <w:szCs w:val="32"/>
                <w:rtl/>
              </w:rPr>
            </w:pPr>
          </w:p>
        </w:tc>
      </w:tr>
    </w:tbl>
    <w:p w14:paraId="7BD38433" w14:textId="77777777" w:rsidR="00994E7F" w:rsidRPr="00994E7F" w:rsidRDefault="00994E7F" w:rsidP="00994E7F">
      <w:pPr>
        <w:spacing w:after="160" w:line="259" w:lineRule="auto"/>
        <w:jc w:val="both"/>
        <w:rPr>
          <w:rFonts w:ascii="Sakkal Majalla" w:eastAsia="Calibri" w:hAnsi="Sakkal Majalla" w:cs="Sakkal Majalla"/>
          <w:b/>
          <w:bCs/>
          <w:sz w:val="32"/>
          <w:szCs w:val="32"/>
        </w:rPr>
      </w:pPr>
    </w:p>
    <w:p w14:paraId="7C838F0F" w14:textId="77777777" w:rsidR="00994E7F" w:rsidRPr="00994E7F" w:rsidRDefault="00994E7F" w:rsidP="00994E7F">
      <w:pPr>
        <w:spacing w:after="160" w:line="259" w:lineRule="auto"/>
        <w:ind w:left="-540"/>
        <w:rPr>
          <w:rFonts w:ascii="Calibri" w:eastAsia="Calibri" w:hAnsi="Calibri" w:cs="Arial"/>
          <w:rtl/>
        </w:rPr>
      </w:pPr>
    </w:p>
    <w:p w14:paraId="5E144070" w14:textId="77777777" w:rsidR="00994E7F" w:rsidRPr="00994E7F" w:rsidRDefault="00994E7F" w:rsidP="00994E7F">
      <w:pPr>
        <w:spacing w:after="160" w:line="259" w:lineRule="auto"/>
        <w:ind w:left="-540"/>
        <w:rPr>
          <w:rFonts w:ascii="Calibri" w:eastAsia="Calibri" w:hAnsi="Calibri" w:cs="Arial"/>
          <w:rtl/>
        </w:rPr>
      </w:pPr>
    </w:p>
    <w:p w14:paraId="49F8EA9E" w14:textId="77777777" w:rsidR="00994E7F" w:rsidRPr="00994E7F" w:rsidRDefault="00994E7F" w:rsidP="00994E7F">
      <w:pPr>
        <w:spacing w:after="160" w:line="259" w:lineRule="auto"/>
        <w:ind w:left="-540"/>
        <w:rPr>
          <w:rFonts w:ascii="Calibri" w:eastAsia="Calibri" w:hAnsi="Calibri" w:cs="Arial"/>
          <w:rtl/>
        </w:rPr>
      </w:pPr>
    </w:p>
    <w:p w14:paraId="6D4D98BF" w14:textId="77777777" w:rsidR="00994E7F" w:rsidRPr="00994E7F" w:rsidRDefault="00994E7F" w:rsidP="00994E7F">
      <w:pPr>
        <w:spacing w:after="160" w:line="259" w:lineRule="auto"/>
        <w:ind w:left="-540"/>
        <w:rPr>
          <w:rFonts w:ascii="Calibri" w:eastAsia="Calibri" w:hAnsi="Calibri" w:cs="Arial"/>
          <w:rtl/>
        </w:rPr>
      </w:pPr>
    </w:p>
    <w:p w14:paraId="54E9C010" w14:textId="77777777" w:rsidR="00994E7F" w:rsidRPr="00994E7F" w:rsidRDefault="00994E7F" w:rsidP="00994E7F">
      <w:pPr>
        <w:spacing w:after="160" w:line="259" w:lineRule="auto"/>
        <w:ind w:left="-540"/>
        <w:rPr>
          <w:rFonts w:ascii="Calibri" w:eastAsia="Calibri" w:hAnsi="Calibri" w:cs="Arial"/>
          <w:rtl/>
        </w:rPr>
      </w:pPr>
    </w:p>
    <w:p w14:paraId="2679F636"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2FE74BA3"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574D73C5"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515F3850"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4D00368B"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1C395867"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2CCF59ED" w14:textId="66EB68E7" w:rsidR="00FB54AF" w:rsidRPr="00733B22" w:rsidRDefault="00994E7F" w:rsidP="00733B22">
      <w:pPr>
        <w:keepNext/>
        <w:keepLines/>
        <w:spacing w:before="40" w:after="0"/>
        <w:outlineLvl w:val="1"/>
        <w:rPr>
          <w:rFonts w:ascii="Calibri Light" w:eastAsia="Times New Roman" w:hAnsi="Calibri Light" w:cs="Times New Roman"/>
          <w:color w:val="44546A"/>
          <w:sz w:val="28"/>
          <w:szCs w:val="28"/>
          <w:rtl/>
        </w:rPr>
      </w:pPr>
      <w:r w:rsidRPr="00994E7F">
        <w:rPr>
          <w:rFonts w:ascii="Calibri" w:eastAsia="Calibri" w:hAnsi="Calibri" w:cs="Arial"/>
          <w:noProof/>
          <w:rtl/>
        </w:rPr>
        <mc:AlternateContent>
          <mc:Choice Requires="wps">
            <w:drawing>
              <wp:anchor distT="0" distB="0" distL="114300" distR="114300" simplePos="0" relativeHeight="251666432" behindDoc="0" locked="0" layoutInCell="1" allowOverlap="1" wp14:anchorId="29CCE70A" wp14:editId="34C82F1E">
                <wp:simplePos x="0" y="0"/>
                <wp:positionH relativeFrom="column">
                  <wp:posOffset>1146810</wp:posOffset>
                </wp:positionH>
                <wp:positionV relativeFrom="paragraph">
                  <wp:posOffset>890270</wp:posOffset>
                </wp:positionV>
                <wp:extent cx="3743325" cy="2524125"/>
                <wp:effectExtent l="0" t="0" r="28575" b="28575"/>
                <wp:wrapNone/>
                <wp:docPr id="10" name="مستطيل 10"/>
                <wp:cNvGraphicFramePr/>
                <a:graphic xmlns:a="http://schemas.openxmlformats.org/drawingml/2006/main">
                  <a:graphicData uri="http://schemas.microsoft.com/office/word/2010/wordprocessingShape">
                    <wps:wsp>
                      <wps:cNvSpPr/>
                      <wps:spPr>
                        <a:xfrm>
                          <a:off x="0" y="0"/>
                          <a:ext cx="3743325" cy="2524125"/>
                        </a:xfrm>
                        <a:prstGeom prst="rect">
                          <a:avLst/>
                        </a:prstGeom>
                        <a:solidFill>
                          <a:sysClr val="window" lastClr="FFFFFF"/>
                        </a:solidFill>
                        <a:ln w="12700" cap="flat" cmpd="sng" algn="ctr">
                          <a:solidFill>
                            <a:srgbClr val="A5A5A5">
                              <a:lumMod val="75000"/>
                            </a:srgbClr>
                          </a:solidFill>
                          <a:prstDash val="solid"/>
                          <a:miter lim="800000"/>
                        </a:ln>
                        <a:effectLst/>
                      </wps:spPr>
                      <wps:txbx>
                        <w:txbxContent>
                          <w:p w14:paraId="3F8E1008" w14:textId="77777777" w:rsidR="0050295C" w:rsidRPr="005266D4" w:rsidRDefault="0050295C" w:rsidP="00994E7F">
                            <w:pPr>
                              <w:pStyle w:val="1"/>
                              <w:jc w:val="center"/>
                              <w:rPr>
                                <w:rFonts w:ascii="Sakkal Majalla" w:hAnsi="Sakkal Majalla" w:cs="Sakkal Majalla"/>
                                <w:color w:val="76923C" w:themeColor="accent3" w:themeShade="BF"/>
                                <w:sz w:val="48"/>
                                <w:szCs w:val="48"/>
                                <w:rtl/>
                              </w:rPr>
                            </w:pPr>
                            <w:bookmarkStart w:id="35" w:name="_Toc432927161"/>
                            <w:r w:rsidRPr="005266D4">
                              <w:rPr>
                                <w:rFonts w:ascii="Sakkal Majalla" w:hAnsi="Sakkal Majalla" w:cs="Sakkal Majalla" w:hint="cs"/>
                                <w:color w:val="76923C" w:themeColor="accent3" w:themeShade="BF"/>
                                <w:sz w:val="48"/>
                                <w:szCs w:val="48"/>
                                <w:rtl/>
                              </w:rPr>
                              <w:t>9</w:t>
                            </w:r>
                            <w:r w:rsidRPr="005266D4">
                              <w:rPr>
                                <w:rFonts w:ascii="Sakkal Majalla" w:hAnsi="Sakkal Majalla" w:cs="Sakkal Majalla"/>
                                <w:color w:val="76923C" w:themeColor="accent3" w:themeShade="BF"/>
                                <w:sz w:val="48"/>
                                <w:szCs w:val="48"/>
                                <w:rtl/>
                              </w:rPr>
                              <w:t>. المـــلاحــق</w:t>
                            </w:r>
                            <w:bookmarkEnd w:id="35"/>
                          </w:p>
                          <w:p w14:paraId="4809CC30"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أولاً:       الإطار الوطني للمؤهلات.</w:t>
                            </w:r>
                          </w:p>
                          <w:p w14:paraId="3AEB19A4"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ثانياً:      نظام الدراسة والمستويات في الجامعة.</w:t>
                            </w:r>
                          </w:p>
                          <w:p w14:paraId="68437800"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ثالثاً:      نظام التسجيل في الجامعة.</w:t>
                            </w:r>
                          </w:p>
                          <w:p w14:paraId="7F5F8684" w14:textId="77777777" w:rsidR="0050295C" w:rsidRDefault="0050295C" w:rsidP="00994E7F">
                            <w:pPr>
                              <w:rPr>
                                <w:rFonts w:ascii="Sakkal Majalla" w:eastAsia="Times New Roman" w:hAnsi="Sakkal Majalla" w:cs="Sakkal Majalla"/>
                                <w:b/>
                                <w:bCs/>
                                <w:color w:val="365F91" w:themeColor="accent1" w:themeShade="BF"/>
                                <w:sz w:val="40"/>
                                <w:szCs w:val="40"/>
                                <w:rtl/>
                              </w:rPr>
                            </w:pPr>
                          </w:p>
                          <w:p w14:paraId="0EB87316" w14:textId="77777777" w:rsidR="0050295C" w:rsidRDefault="0050295C" w:rsidP="00994E7F">
                            <w:pPr>
                              <w:rPr>
                                <w:rFonts w:ascii="Sakkal Majalla" w:eastAsia="Times New Roman" w:hAnsi="Sakkal Majalla" w:cs="Sakkal Majalla"/>
                                <w:b/>
                                <w:bCs/>
                                <w:color w:val="365F91" w:themeColor="accent1" w:themeShade="BF"/>
                                <w:sz w:val="48"/>
                                <w:szCs w:val="48"/>
                                <w:rtl/>
                              </w:rPr>
                            </w:pPr>
                            <w:r w:rsidRPr="00E91208">
                              <w:rPr>
                                <w:rFonts w:ascii="Sakkal Majalla" w:eastAsia="Times New Roman" w:hAnsi="Sakkal Majalla" w:cs="Sakkal Majalla" w:hint="cs"/>
                                <w:b/>
                                <w:bCs/>
                                <w:color w:val="365F91" w:themeColor="accent1" w:themeShade="BF"/>
                                <w:sz w:val="40"/>
                                <w:szCs w:val="40"/>
                                <w:rtl/>
                              </w:rPr>
                              <w:t xml:space="preserve">ثالثا: </w:t>
                            </w:r>
                            <w:r w:rsidRPr="009C0395">
                              <w:rPr>
                                <w:rFonts w:ascii="Sakkal Majalla" w:eastAsia="Times New Roman" w:hAnsi="Sakkal Majalla" w:cs="Sakkal Majalla" w:hint="cs"/>
                                <w:b/>
                                <w:bCs/>
                                <w:color w:val="365F91" w:themeColor="accent1" w:themeShade="BF"/>
                                <w:sz w:val="40"/>
                                <w:szCs w:val="40"/>
                                <w:rtl/>
                              </w:rPr>
                              <w:t>نظام التسجيل في الجامعة.</w:t>
                            </w:r>
                          </w:p>
                          <w:p w14:paraId="5523D3A8" w14:textId="77777777" w:rsidR="0050295C" w:rsidRPr="00E91208" w:rsidRDefault="0050295C" w:rsidP="00994E7F">
                            <w:pPr>
                              <w:rPr>
                                <w:rFonts w:ascii="Sakkal Majalla" w:eastAsia="Times New Roman" w:hAnsi="Sakkal Majalla" w:cs="Sakkal Majalla"/>
                                <w:b/>
                                <w:bCs/>
                                <w:color w:val="365F91" w:themeColor="accent1" w:themeShade="BF"/>
                                <w:sz w:val="40"/>
                                <w:szCs w:val="40"/>
                                <w:rtl/>
                              </w:rPr>
                            </w:pPr>
                          </w:p>
                          <w:p w14:paraId="5A7BA481" w14:textId="77777777" w:rsidR="0050295C" w:rsidRPr="009C0395" w:rsidRDefault="0050295C" w:rsidP="00994E7F">
                            <w:pPr>
                              <w:rPr>
                                <w:rFonts w:ascii="Sakkal Majalla" w:eastAsia="Times New Roman" w:hAnsi="Sakkal Majalla" w:cs="Sakkal Majalla"/>
                                <w:b/>
                                <w:bCs/>
                                <w:color w:val="365F91" w:themeColor="accent1" w:themeShade="BF"/>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0" o:spid="_x0000_s1029" style="position:absolute;left:0;text-align:left;margin-left:90.3pt;margin-top:70.1pt;width:294.75pt;height:19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" fillcolor="window" strokecolor="#7c7c7c" strokeweight="1pt">
                <v:textbox>
                  <w:txbxContent>
                    <w:p w14:paraId="3F8E1008" w14:textId="77777777" w:rsidR="0050295C" w:rsidRPr="005266D4" w:rsidRDefault="0050295C" w:rsidP="00994E7F">
                      <w:pPr>
                        <w:pStyle w:val="1"/>
                        <w:jc w:val="center"/>
                        <w:rPr>
                          <w:rFonts w:ascii="Sakkal Majalla" w:hAnsi="Sakkal Majalla" w:cs="Sakkal Majalla"/>
                          <w:color w:val="76923C" w:themeColor="accent3" w:themeShade="BF"/>
                          <w:sz w:val="48"/>
                          <w:szCs w:val="48"/>
                          <w:rtl/>
                        </w:rPr>
                      </w:pPr>
                      <w:bookmarkStart w:id="37" w:name="_Toc432927161"/>
                      <w:r w:rsidRPr="005266D4">
                        <w:rPr>
                          <w:rFonts w:ascii="Sakkal Majalla" w:hAnsi="Sakkal Majalla" w:cs="Sakkal Majalla" w:hint="cs"/>
                          <w:color w:val="76923C" w:themeColor="accent3" w:themeShade="BF"/>
                          <w:sz w:val="48"/>
                          <w:szCs w:val="48"/>
                          <w:rtl/>
                        </w:rPr>
                        <w:t>9</w:t>
                      </w:r>
                      <w:r w:rsidRPr="005266D4">
                        <w:rPr>
                          <w:rFonts w:ascii="Sakkal Majalla" w:hAnsi="Sakkal Majalla" w:cs="Sakkal Majalla"/>
                          <w:color w:val="76923C" w:themeColor="accent3" w:themeShade="BF"/>
                          <w:sz w:val="48"/>
                          <w:szCs w:val="48"/>
                          <w:rtl/>
                        </w:rPr>
                        <w:t>. المـــلاحــق</w:t>
                      </w:r>
                      <w:bookmarkEnd w:id="37"/>
                    </w:p>
                    <w:p w14:paraId="4809CC30"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أولاً:       الإطار الوطني للمؤهلات.</w:t>
                      </w:r>
                    </w:p>
                    <w:p w14:paraId="3AEB19A4"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ثانياً:      نظام الدراسة والمستويات في الجامعة.</w:t>
                      </w:r>
                    </w:p>
                    <w:p w14:paraId="68437800"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ثالثاً:      نظام التسجيل في الجامعة.</w:t>
                      </w:r>
                    </w:p>
                    <w:p w14:paraId="7F5F8684" w14:textId="77777777" w:rsidR="0050295C" w:rsidRDefault="0050295C" w:rsidP="00994E7F">
                      <w:pPr>
                        <w:rPr>
                          <w:rFonts w:ascii="Sakkal Majalla" w:eastAsia="Times New Roman" w:hAnsi="Sakkal Majalla" w:cs="Sakkal Majalla"/>
                          <w:b/>
                          <w:bCs/>
                          <w:color w:val="365F91" w:themeColor="accent1" w:themeShade="BF"/>
                          <w:sz w:val="40"/>
                          <w:szCs w:val="40"/>
                          <w:rtl/>
                        </w:rPr>
                      </w:pPr>
                    </w:p>
                    <w:p w14:paraId="0EB87316" w14:textId="77777777" w:rsidR="0050295C" w:rsidRDefault="0050295C" w:rsidP="00994E7F">
                      <w:pPr>
                        <w:rPr>
                          <w:rFonts w:ascii="Sakkal Majalla" w:eastAsia="Times New Roman" w:hAnsi="Sakkal Majalla" w:cs="Sakkal Majalla"/>
                          <w:b/>
                          <w:bCs/>
                          <w:color w:val="365F91" w:themeColor="accent1" w:themeShade="BF"/>
                          <w:sz w:val="48"/>
                          <w:szCs w:val="48"/>
                          <w:rtl/>
                        </w:rPr>
                      </w:pPr>
                      <w:r w:rsidRPr="00E91208">
                        <w:rPr>
                          <w:rFonts w:ascii="Sakkal Majalla" w:eastAsia="Times New Roman" w:hAnsi="Sakkal Majalla" w:cs="Sakkal Majalla" w:hint="cs"/>
                          <w:b/>
                          <w:bCs/>
                          <w:color w:val="365F91" w:themeColor="accent1" w:themeShade="BF"/>
                          <w:sz w:val="40"/>
                          <w:szCs w:val="40"/>
                          <w:rtl/>
                        </w:rPr>
                        <w:t xml:space="preserve">ثالثا: </w:t>
                      </w:r>
                      <w:r w:rsidRPr="009C0395">
                        <w:rPr>
                          <w:rFonts w:ascii="Sakkal Majalla" w:eastAsia="Times New Roman" w:hAnsi="Sakkal Majalla" w:cs="Sakkal Majalla" w:hint="cs"/>
                          <w:b/>
                          <w:bCs/>
                          <w:color w:val="365F91" w:themeColor="accent1" w:themeShade="BF"/>
                          <w:sz w:val="40"/>
                          <w:szCs w:val="40"/>
                          <w:rtl/>
                        </w:rPr>
                        <w:t>نظام التسجيل في الجامعة.</w:t>
                      </w:r>
                    </w:p>
                    <w:p w14:paraId="5523D3A8" w14:textId="77777777" w:rsidR="0050295C" w:rsidRPr="00E91208" w:rsidRDefault="0050295C" w:rsidP="00994E7F">
                      <w:pPr>
                        <w:rPr>
                          <w:rFonts w:ascii="Sakkal Majalla" w:eastAsia="Times New Roman" w:hAnsi="Sakkal Majalla" w:cs="Sakkal Majalla"/>
                          <w:b/>
                          <w:bCs/>
                          <w:color w:val="365F91" w:themeColor="accent1" w:themeShade="BF"/>
                          <w:sz w:val="40"/>
                          <w:szCs w:val="40"/>
                          <w:rtl/>
                        </w:rPr>
                      </w:pPr>
                    </w:p>
                    <w:p w14:paraId="5A7BA481" w14:textId="77777777" w:rsidR="0050295C" w:rsidRPr="009C0395" w:rsidRDefault="0050295C" w:rsidP="00994E7F">
                      <w:pPr>
                        <w:rPr>
                          <w:rFonts w:ascii="Sakkal Majalla" w:eastAsia="Times New Roman" w:hAnsi="Sakkal Majalla" w:cs="Sakkal Majalla"/>
                          <w:b/>
                          <w:bCs/>
                          <w:color w:val="365F91" w:themeColor="accent1" w:themeShade="BF"/>
                          <w:sz w:val="48"/>
                          <w:szCs w:val="48"/>
                        </w:rPr>
                      </w:pPr>
                    </w:p>
                  </w:txbxContent>
                </v:textbox>
              </v:rect>
            </w:pict>
          </mc:Fallback>
        </mc:AlternateContent>
      </w:r>
    </w:p>
    <w:p w14:paraId="29B9AD52" w14:textId="77777777" w:rsidR="00FB54AF" w:rsidRDefault="00FB54AF" w:rsidP="00FB54AF">
      <w:pPr>
        <w:tabs>
          <w:tab w:val="left" w:pos="1398"/>
        </w:tabs>
        <w:rPr>
          <w:rtl/>
        </w:rPr>
      </w:pPr>
    </w:p>
    <w:p w14:paraId="533ADC8F" w14:textId="77777777" w:rsidR="00994E7F" w:rsidRDefault="00994E7F" w:rsidP="00FB54AF">
      <w:pPr>
        <w:tabs>
          <w:tab w:val="left" w:pos="1398"/>
        </w:tabs>
        <w:rPr>
          <w:rtl/>
        </w:rPr>
      </w:pPr>
    </w:p>
    <w:p w14:paraId="142C3584" w14:textId="77777777" w:rsidR="00994E7F" w:rsidRDefault="00994E7F" w:rsidP="00FB54AF">
      <w:pPr>
        <w:tabs>
          <w:tab w:val="left" w:pos="1398"/>
        </w:tabs>
        <w:rPr>
          <w:rtl/>
        </w:rPr>
      </w:pPr>
    </w:p>
    <w:p w14:paraId="7F0DBB14" w14:textId="77777777" w:rsidR="00994E7F" w:rsidRDefault="00994E7F" w:rsidP="00FB54AF">
      <w:pPr>
        <w:tabs>
          <w:tab w:val="left" w:pos="1398"/>
        </w:tabs>
        <w:rPr>
          <w:rtl/>
        </w:rPr>
      </w:pPr>
    </w:p>
    <w:p w14:paraId="4CCEDBF6" w14:textId="77777777" w:rsidR="00994E7F" w:rsidRDefault="00994E7F" w:rsidP="00FB54AF">
      <w:pPr>
        <w:tabs>
          <w:tab w:val="left" w:pos="1398"/>
        </w:tabs>
        <w:rPr>
          <w:rtl/>
        </w:rPr>
      </w:pPr>
    </w:p>
    <w:p w14:paraId="36D94336" w14:textId="77777777" w:rsidR="00994E7F" w:rsidRDefault="00994E7F" w:rsidP="00FB54AF">
      <w:pPr>
        <w:tabs>
          <w:tab w:val="left" w:pos="1398"/>
        </w:tabs>
        <w:rPr>
          <w:rtl/>
        </w:rPr>
      </w:pPr>
    </w:p>
    <w:p w14:paraId="47F43619" w14:textId="77777777" w:rsidR="00994E7F" w:rsidRDefault="00994E7F" w:rsidP="00FB54AF">
      <w:pPr>
        <w:tabs>
          <w:tab w:val="left" w:pos="1398"/>
        </w:tabs>
        <w:rPr>
          <w:rtl/>
        </w:rPr>
      </w:pPr>
    </w:p>
    <w:p w14:paraId="7ECC41DB" w14:textId="77777777" w:rsidR="00994E7F" w:rsidRDefault="00994E7F" w:rsidP="00FB54AF">
      <w:pPr>
        <w:tabs>
          <w:tab w:val="left" w:pos="1398"/>
        </w:tabs>
        <w:rPr>
          <w:rtl/>
        </w:rPr>
      </w:pPr>
    </w:p>
    <w:p w14:paraId="7D077A85" w14:textId="77777777" w:rsidR="00994E7F" w:rsidRDefault="00994E7F" w:rsidP="00FB54AF">
      <w:pPr>
        <w:tabs>
          <w:tab w:val="left" w:pos="1398"/>
        </w:tabs>
        <w:rPr>
          <w:rtl/>
        </w:rPr>
      </w:pPr>
    </w:p>
    <w:p w14:paraId="22F44C36" w14:textId="77777777" w:rsidR="00994E7F" w:rsidRDefault="00994E7F" w:rsidP="00FB54AF">
      <w:pPr>
        <w:tabs>
          <w:tab w:val="left" w:pos="1398"/>
        </w:tabs>
        <w:rPr>
          <w:rtl/>
        </w:rPr>
      </w:pPr>
    </w:p>
    <w:p w14:paraId="111C6BE4" w14:textId="77777777" w:rsidR="00994E7F" w:rsidRDefault="00994E7F" w:rsidP="00FB54AF">
      <w:pPr>
        <w:tabs>
          <w:tab w:val="left" w:pos="1398"/>
        </w:tabs>
        <w:rPr>
          <w:rtl/>
        </w:rPr>
      </w:pPr>
    </w:p>
    <w:p w14:paraId="0A63CD1E" w14:textId="77777777" w:rsidR="00994E7F" w:rsidRDefault="00994E7F" w:rsidP="00FB54AF">
      <w:pPr>
        <w:tabs>
          <w:tab w:val="left" w:pos="1398"/>
        </w:tabs>
        <w:rPr>
          <w:rtl/>
        </w:rPr>
      </w:pPr>
    </w:p>
    <w:p w14:paraId="31C0AFB9" w14:textId="77777777" w:rsidR="00994E7F" w:rsidRDefault="00994E7F" w:rsidP="00FB54AF">
      <w:pPr>
        <w:tabs>
          <w:tab w:val="left" w:pos="1398"/>
        </w:tabs>
        <w:rPr>
          <w:rtl/>
        </w:rPr>
      </w:pPr>
    </w:p>
    <w:p w14:paraId="3ACC1D80" w14:textId="77777777" w:rsidR="00733B22" w:rsidRDefault="00733B22" w:rsidP="00FB54AF">
      <w:pPr>
        <w:tabs>
          <w:tab w:val="left" w:pos="1398"/>
        </w:tabs>
        <w:rPr>
          <w:rtl/>
        </w:rPr>
      </w:pPr>
    </w:p>
    <w:p w14:paraId="43949622" w14:textId="77777777" w:rsidR="00733B22" w:rsidRDefault="00733B22" w:rsidP="00FB54AF">
      <w:pPr>
        <w:tabs>
          <w:tab w:val="left" w:pos="1398"/>
        </w:tabs>
        <w:rPr>
          <w:rtl/>
        </w:rPr>
      </w:pPr>
    </w:p>
    <w:p w14:paraId="48220C0C" w14:textId="77777777" w:rsidR="00994E7F" w:rsidRDefault="00994E7F" w:rsidP="00FB54AF">
      <w:pPr>
        <w:tabs>
          <w:tab w:val="left" w:pos="1398"/>
        </w:tabs>
        <w:rPr>
          <w:rtl/>
        </w:rPr>
      </w:pPr>
    </w:p>
    <w:p w14:paraId="5D34F8E8" w14:textId="77777777" w:rsidR="00994E7F" w:rsidRDefault="00994E7F" w:rsidP="00FB54AF">
      <w:pPr>
        <w:tabs>
          <w:tab w:val="left" w:pos="1398"/>
        </w:tabs>
        <w:rPr>
          <w:rtl/>
        </w:rPr>
      </w:pPr>
    </w:p>
    <w:p w14:paraId="543DC03C" w14:textId="77777777" w:rsidR="00994E7F" w:rsidRDefault="00994E7F" w:rsidP="00FB54AF">
      <w:pPr>
        <w:tabs>
          <w:tab w:val="left" w:pos="1398"/>
        </w:tabs>
        <w:rPr>
          <w:rtl/>
        </w:rPr>
      </w:pPr>
    </w:p>
    <w:p w14:paraId="6004A379" w14:textId="77777777" w:rsidR="00994E7F" w:rsidRDefault="00994E7F" w:rsidP="00FB54AF">
      <w:pPr>
        <w:tabs>
          <w:tab w:val="left" w:pos="1398"/>
        </w:tabs>
        <w:rPr>
          <w:rtl/>
        </w:rPr>
      </w:pPr>
    </w:p>
    <w:p w14:paraId="2D004574" w14:textId="77777777" w:rsidR="00994E7F" w:rsidRDefault="00994E7F" w:rsidP="00FB54AF">
      <w:pPr>
        <w:tabs>
          <w:tab w:val="left" w:pos="1398"/>
        </w:tabs>
        <w:rPr>
          <w:rtl/>
        </w:rPr>
      </w:pPr>
    </w:p>
    <w:p w14:paraId="7E754D93" w14:textId="77777777" w:rsidR="00994E7F" w:rsidRPr="00994E7F" w:rsidRDefault="00994E7F" w:rsidP="00994E7F">
      <w:pPr>
        <w:spacing w:after="160" w:line="259" w:lineRule="auto"/>
        <w:rPr>
          <w:rFonts w:ascii="Sakkal Majalla" w:eastAsia="Calibri" w:hAnsi="Sakkal Majalla" w:cs="Sakkal Majalla"/>
          <w:b/>
          <w:bCs/>
          <w:color w:val="44546A"/>
          <w:sz w:val="28"/>
          <w:szCs w:val="28"/>
          <w:u w:val="single"/>
          <w:rtl/>
        </w:rPr>
      </w:pPr>
      <w:r w:rsidRPr="00994E7F">
        <w:rPr>
          <w:rFonts w:ascii="Sakkal Majalla" w:eastAsia="Calibri" w:hAnsi="Sakkal Majalla" w:cs="Sakkal Majalla"/>
          <w:b/>
          <w:bCs/>
          <w:color w:val="44546A"/>
          <w:sz w:val="28"/>
          <w:szCs w:val="28"/>
          <w:u w:val="single"/>
          <w:rtl/>
        </w:rPr>
        <w:t>أولاً: الإطار الوطني للمؤهلات:</w:t>
      </w:r>
    </w:p>
    <w:p w14:paraId="752E09D1" w14:textId="77777777" w:rsidR="00994E7F" w:rsidRPr="00994E7F" w:rsidRDefault="00994E7F" w:rsidP="00994E7F">
      <w:pPr>
        <w:spacing w:after="160" w:line="259" w:lineRule="auto"/>
        <w:ind w:left="-540" w:right="993"/>
        <w:contextualSpacing/>
        <w:rPr>
          <w:rFonts w:ascii="Sakkal Majalla" w:eastAsia="Times New Roman" w:hAnsi="Sakkal Majalla" w:cs="Sakkal Majalla"/>
          <w:color w:val="FF0000"/>
          <w:sz w:val="28"/>
          <w:szCs w:val="28"/>
          <w:rtl/>
        </w:rPr>
      </w:pPr>
      <w:r w:rsidRPr="00994E7F">
        <w:rPr>
          <w:rFonts w:ascii="Sakkal Majalla" w:eastAsia="Times New Roman" w:hAnsi="Sakkal Majalla" w:cs="Sakkal Majalla" w:hint="cs"/>
          <w:color w:val="FF0000"/>
          <w:sz w:val="28"/>
          <w:szCs w:val="28"/>
          <w:rtl/>
        </w:rPr>
        <w:t xml:space="preserve">             مرفق الملف.</w:t>
      </w:r>
    </w:p>
    <w:p w14:paraId="023B9C3A" w14:textId="77777777" w:rsidR="00994E7F" w:rsidRPr="00994E7F" w:rsidRDefault="00994E7F" w:rsidP="00994E7F">
      <w:pPr>
        <w:spacing w:after="160" w:line="259" w:lineRule="auto"/>
        <w:rPr>
          <w:rFonts w:ascii="Sakkal Majalla" w:eastAsia="Calibri" w:hAnsi="Sakkal Majalla" w:cs="Sakkal Majalla"/>
          <w:b/>
          <w:bCs/>
          <w:color w:val="44546A"/>
          <w:sz w:val="28"/>
          <w:szCs w:val="28"/>
          <w:u w:val="single"/>
          <w:rtl/>
        </w:rPr>
      </w:pPr>
      <w:r w:rsidRPr="00994E7F">
        <w:rPr>
          <w:rFonts w:ascii="Sakkal Majalla" w:eastAsia="Calibri" w:hAnsi="Sakkal Majalla" w:cs="Sakkal Majalla"/>
          <w:b/>
          <w:bCs/>
          <w:color w:val="44546A"/>
          <w:sz w:val="28"/>
          <w:szCs w:val="28"/>
          <w:u w:val="single"/>
          <w:rtl/>
        </w:rPr>
        <w:t>ثانياً : نظام الدراسة والمستويات في الجامعة:</w:t>
      </w:r>
    </w:p>
    <w:p w14:paraId="43E515F1" w14:textId="77777777" w:rsidR="00994E7F" w:rsidRPr="00994E7F" w:rsidRDefault="00994E7F" w:rsidP="00994E7F">
      <w:pPr>
        <w:numPr>
          <w:ilvl w:val="0"/>
          <w:numId w:val="50"/>
        </w:numPr>
        <w:spacing w:after="160" w:line="259" w:lineRule="auto"/>
        <w:ind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عدد المستويات اللازمة للتخرج ثمانية مستويات أو أكثر وفقاً للخطة الدراسية المعتمدة من الجامعة لكل كلية، ومدة المستوى الدراسي فصلاً دراسياً.</w:t>
      </w:r>
    </w:p>
    <w:p w14:paraId="46879339" w14:textId="77777777" w:rsidR="00994E7F" w:rsidRPr="00994E7F" w:rsidRDefault="00994E7F" w:rsidP="00994E7F">
      <w:pPr>
        <w:numPr>
          <w:ilvl w:val="0"/>
          <w:numId w:val="50"/>
        </w:numPr>
        <w:spacing w:after="160" w:line="259" w:lineRule="auto"/>
        <w:ind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تنتقل الطالبة من مستواها إلى المستوى الذي يليه إذا اجتازت بنجاح جميع مقررات ذلك المستوى حسب الخطة الدراسية.</w:t>
      </w:r>
    </w:p>
    <w:p w14:paraId="5A27C5ED" w14:textId="77777777" w:rsidR="00994E7F" w:rsidRPr="00994E7F" w:rsidRDefault="00994E7F" w:rsidP="00994E7F">
      <w:pPr>
        <w:numPr>
          <w:ilvl w:val="0"/>
          <w:numId w:val="50"/>
        </w:numPr>
        <w:spacing w:after="160" w:line="259" w:lineRule="auto"/>
        <w:ind w:right="993"/>
        <w:contextualSpacing/>
        <w:jc w:val="both"/>
        <w:rPr>
          <w:rFonts w:ascii="Sakkal Majalla" w:eastAsia="Times New Roman" w:hAnsi="Sakkal Majalla" w:cs="Sakkal Majalla"/>
          <w:sz w:val="28"/>
          <w:szCs w:val="28"/>
        </w:rPr>
      </w:pPr>
      <w:r w:rsidRPr="00994E7F">
        <w:rPr>
          <w:rFonts w:ascii="Sakkal Majalla" w:eastAsia="Times New Roman" w:hAnsi="Sakkal Majalla" w:cs="Sakkal Majalla" w:hint="cs"/>
          <w:sz w:val="28"/>
          <w:szCs w:val="28"/>
          <w:rtl/>
        </w:rPr>
        <w:t>يبلغ الحد الأدنى للعبء الدراسي للفصل الدراسي (12) وحدة دراسية و(9) وحدات دراسية للمرحلة السريرية والحد الأقصى (22) وحدة دراسية و(15) وحدة دراسية للمرحلة السريرية حسب معدل الطالبة التراكمي أما الفصل الصيفي فيبلغ الحد الأدنى لعدد الوحدات الدراسية (2) وحدة والحد الأعلى (9) وحدات دراسية.</w:t>
      </w:r>
    </w:p>
    <w:p w14:paraId="42E0F53B" w14:textId="77777777" w:rsidR="00994E7F" w:rsidRPr="00994E7F" w:rsidRDefault="00994E7F" w:rsidP="00994E7F">
      <w:pPr>
        <w:spacing w:after="160" w:line="259" w:lineRule="auto"/>
        <w:rPr>
          <w:rFonts w:ascii="Sakkal Majalla" w:eastAsia="Calibri" w:hAnsi="Sakkal Majalla" w:cs="Sakkal Majalla"/>
          <w:b/>
          <w:bCs/>
          <w:color w:val="44546A"/>
          <w:sz w:val="28"/>
          <w:szCs w:val="28"/>
          <w:u w:val="single"/>
          <w:rtl/>
        </w:rPr>
      </w:pPr>
    </w:p>
    <w:p w14:paraId="4B2CB3FF" w14:textId="77777777" w:rsidR="00994E7F" w:rsidRPr="00994E7F" w:rsidRDefault="00994E7F" w:rsidP="00994E7F">
      <w:pPr>
        <w:spacing w:after="160" w:line="259" w:lineRule="auto"/>
        <w:rPr>
          <w:rFonts w:ascii="Sakkal Majalla" w:eastAsia="Calibri" w:hAnsi="Sakkal Majalla" w:cs="Sakkal Majalla"/>
          <w:b/>
          <w:bCs/>
          <w:color w:val="44546A"/>
          <w:sz w:val="28"/>
          <w:szCs w:val="28"/>
          <w:u w:val="single"/>
        </w:rPr>
      </w:pPr>
      <w:r w:rsidRPr="00994E7F">
        <w:rPr>
          <w:rFonts w:ascii="Sakkal Majalla" w:eastAsia="Calibri" w:hAnsi="Sakkal Majalla" w:cs="Sakkal Majalla"/>
          <w:b/>
          <w:bCs/>
          <w:color w:val="44546A"/>
          <w:sz w:val="28"/>
          <w:szCs w:val="28"/>
          <w:u w:val="single"/>
          <w:rtl/>
        </w:rPr>
        <w:t>ثالثاً : نظام التسجيل في الجامعة:</w:t>
      </w:r>
    </w:p>
    <w:p w14:paraId="0D021621"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يتم تسجيل المقررات وفق الخطط الدراسية المعتمدة بالتدرج بدءاً من المستويات الدنيا إلى الأعلى.</w:t>
      </w:r>
    </w:p>
    <w:p w14:paraId="2417B752"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جميع مقررات السنة التحضيرية إجبارية ويتم تسجيل الطالبات فيها من قبل عمادة القبول والتسجيل آلياً ولا يحق للطالبة الحذف أو الإضافة طول فترة دراسة البرنامج.</w:t>
      </w:r>
    </w:p>
    <w:p w14:paraId="3CE09BA2"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الطالبات الراسبات ,يسجلن في المقررات بما يضمن لهن الحد الأدنى من العبء الدراسي على أن يراعى ما يلي:</w:t>
      </w:r>
    </w:p>
    <w:p w14:paraId="0FBF5D56" w14:textId="77777777" w:rsidR="00994E7F" w:rsidRPr="00994E7F" w:rsidRDefault="00994E7F" w:rsidP="00994E7F">
      <w:pPr>
        <w:numPr>
          <w:ilvl w:val="0"/>
          <w:numId w:val="48"/>
        </w:numPr>
        <w:spacing w:after="160" w:line="259" w:lineRule="auto"/>
        <w:ind w:left="935"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عدم التعارض في الجدول الدراسي.</w:t>
      </w:r>
    </w:p>
    <w:p w14:paraId="3B6C6AA8" w14:textId="77777777" w:rsidR="00994E7F" w:rsidRPr="00994E7F" w:rsidRDefault="00994E7F" w:rsidP="00994E7F">
      <w:pPr>
        <w:numPr>
          <w:ilvl w:val="0"/>
          <w:numId w:val="48"/>
        </w:numPr>
        <w:spacing w:after="160" w:line="259" w:lineRule="auto"/>
        <w:ind w:left="935"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استيفاء المتطلبات السابقة للمقرر أو المقررات المراد تسجيلها.</w:t>
      </w:r>
    </w:p>
    <w:p w14:paraId="494494A2" w14:textId="77777777" w:rsidR="00994E7F" w:rsidRPr="00994E7F" w:rsidRDefault="00994E7F" w:rsidP="00994E7F">
      <w:pPr>
        <w:numPr>
          <w:ilvl w:val="0"/>
          <w:numId w:val="48"/>
        </w:numPr>
        <w:spacing w:after="160" w:line="259" w:lineRule="auto"/>
        <w:ind w:left="935"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عدم السماح بأخذ مقررات من المستويات التالية إلا لإكمال الحد الأدنى من العبء الدراسي.</w:t>
      </w:r>
    </w:p>
    <w:p w14:paraId="6706F061"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إذا رسبت الطالبة في مقرر أو أكثر تعيد دراسة ما رسبت فيه وفق الضوابط التالية:</w:t>
      </w:r>
    </w:p>
    <w:p w14:paraId="104097CD" w14:textId="77777777" w:rsidR="00994E7F" w:rsidRDefault="00994E7F" w:rsidP="00994E7F">
      <w:pPr>
        <w:numPr>
          <w:ilvl w:val="0"/>
          <w:numId w:val="49"/>
        </w:numPr>
        <w:spacing w:after="160" w:line="259" w:lineRule="auto"/>
        <w:ind w:left="935" w:right="993"/>
        <w:contextualSpacing/>
        <w:jc w:val="both"/>
        <w:rPr>
          <w:rFonts w:ascii="Sakkal Majalla" w:eastAsia="Times New Roman" w:hAnsi="Sakkal Majalla" w:cs="Sakkal Majalla"/>
          <w:sz w:val="28"/>
          <w:szCs w:val="28"/>
        </w:rPr>
      </w:pPr>
      <w:r w:rsidRPr="00994E7F">
        <w:rPr>
          <w:rFonts w:ascii="Sakkal Majalla" w:eastAsia="Times New Roman" w:hAnsi="Sakkal Majalla" w:cs="Sakkal Majalla" w:hint="cs"/>
          <w:sz w:val="28"/>
          <w:szCs w:val="28"/>
          <w:rtl/>
        </w:rPr>
        <w:t>إذا رسبت الطالبة فيما مجموعه الحد الأدنى 12 وحدة دراسية أو أكثر من الوحدات الدراسية يلزمها إعادة دراسة مقررات الرسوب فقط في ذلك المستوى.</w:t>
      </w:r>
    </w:p>
    <w:p w14:paraId="36508000" w14:textId="77777777" w:rsidR="00733B22" w:rsidRPr="00994E7F" w:rsidRDefault="00733B22" w:rsidP="00733B22">
      <w:pPr>
        <w:spacing w:after="160" w:line="259" w:lineRule="auto"/>
        <w:ind w:right="993"/>
        <w:contextualSpacing/>
        <w:jc w:val="both"/>
        <w:rPr>
          <w:rFonts w:ascii="Sakkal Majalla" w:eastAsia="Times New Roman" w:hAnsi="Sakkal Majalla" w:cs="Sakkal Majalla"/>
          <w:sz w:val="28"/>
          <w:szCs w:val="28"/>
          <w:rtl/>
        </w:rPr>
      </w:pPr>
    </w:p>
    <w:p w14:paraId="190C4FCB" w14:textId="77777777" w:rsidR="00994E7F" w:rsidRPr="00994E7F" w:rsidRDefault="00994E7F" w:rsidP="00994E7F">
      <w:pPr>
        <w:numPr>
          <w:ilvl w:val="0"/>
          <w:numId w:val="49"/>
        </w:numPr>
        <w:spacing w:after="160" w:line="259" w:lineRule="auto"/>
        <w:ind w:left="935"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إذا رسبت الطالبة فيما مجموعه أقل من الحد الأدنى من الوحدات الدراسية تُلزم بإعادة دراسة مقررات الرسوب مع مقررات إضافية من المستويات التي تلي مستواها وفقاً لما يلي:</w:t>
      </w:r>
    </w:p>
    <w:p w14:paraId="085DDAB1" w14:textId="77777777" w:rsidR="00994E7F" w:rsidRPr="00994E7F" w:rsidRDefault="00994E7F" w:rsidP="00994E7F">
      <w:pPr>
        <w:numPr>
          <w:ilvl w:val="0"/>
          <w:numId w:val="49"/>
        </w:numPr>
        <w:spacing w:after="160" w:line="259" w:lineRule="auto"/>
        <w:ind w:left="1076" w:right="993" w:hanging="28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يكون التسجيل في المقررات حسب الجداول وضوابط الخطة الدراسية (متطلبات سابقة أو متزامنة).</w:t>
      </w:r>
    </w:p>
    <w:p w14:paraId="139B77C5" w14:textId="77777777" w:rsidR="00994E7F" w:rsidRPr="00994E7F" w:rsidRDefault="00994E7F" w:rsidP="00994E7F">
      <w:pPr>
        <w:numPr>
          <w:ilvl w:val="0"/>
          <w:numId w:val="49"/>
        </w:numPr>
        <w:spacing w:after="160" w:line="259" w:lineRule="auto"/>
        <w:ind w:left="1076" w:right="993" w:hanging="28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يتم التسجيل للطالبة الراسبة من المستويات التي تلي مستواها ويرتبط العبء الدراسي للطالبة بمعدلها التراكمي على ألا يقل عن الحد الأدنى وبما لا يتجاوز الحد الأقصى.</w:t>
      </w:r>
    </w:p>
    <w:p w14:paraId="4E4E6E46"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يحدد عدد المستويات التالية المسموح بتسجيل مقررات منها للطالبات الراسبات أو المتوقع تخرجهن بمستويين ويجوز بموافقة القسم المختص تحديد مستويات أخرى في الكليات التي تستدعي طبيعة الدراسة فيها خلاف ذلك.</w:t>
      </w:r>
    </w:p>
    <w:p w14:paraId="31E945A1"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 xml:space="preserve">عند تعذر تسجيل الطالبة للعبء الدراسي من مقررات المستوى الدراسي الذي يليه (بسبب التعارض أو عدم إنهاء المتطلب السابق أو لإنهائها جميع مقررات ذلك المستوى) تكمل عبئها الدراسي من مقررات المستويات التالية المسموح بها وإذا تعذر إكمال وحداتها الدراسية بعد ذلك يكتفي بالوحدات الدراسية التي سجلت لها وإن كان عددها دون الحد الأدنى.  </w:t>
      </w:r>
    </w:p>
    <w:p w14:paraId="5D20EEEE" w14:textId="77777777" w:rsidR="00994E7F" w:rsidRPr="00994E7F" w:rsidRDefault="00994E7F" w:rsidP="00994E7F">
      <w:pPr>
        <w:tabs>
          <w:tab w:val="left" w:pos="1548"/>
        </w:tabs>
        <w:spacing w:after="160" w:line="259" w:lineRule="auto"/>
        <w:rPr>
          <w:rFonts w:ascii="Calibri" w:eastAsia="Calibri" w:hAnsi="Calibri" w:cs="Arial"/>
        </w:rPr>
      </w:pPr>
    </w:p>
    <w:p w14:paraId="537AF833" w14:textId="77777777" w:rsidR="00994E7F" w:rsidRPr="00994E7F" w:rsidRDefault="00994E7F" w:rsidP="00FB54AF">
      <w:pPr>
        <w:tabs>
          <w:tab w:val="left" w:pos="1398"/>
        </w:tabs>
        <w:rPr>
          <w:rtl/>
        </w:rPr>
      </w:pPr>
    </w:p>
    <w:sectPr w:rsidR="00994E7F" w:rsidRPr="00994E7F" w:rsidSect="00994E7F">
      <w:pgSz w:w="11906" w:h="16838"/>
      <w:pgMar w:top="2941" w:right="1800" w:bottom="1080" w:left="1418" w:header="360" w:footer="3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3FD1" w14:textId="77777777" w:rsidR="00A7358F" w:rsidRDefault="00A7358F" w:rsidP="005561E7">
      <w:pPr>
        <w:spacing w:after="0" w:line="240" w:lineRule="auto"/>
      </w:pPr>
      <w:r>
        <w:separator/>
      </w:r>
    </w:p>
  </w:endnote>
  <w:endnote w:type="continuationSeparator" w:id="0">
    <w:p w14:paraId="3E2D352D" w14:textId="77777777" w:rsidR="00A7358F" w:rsidRDefault="00A7358F" w:rsidP="005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NU">
    <w:panose1 w:val="00000500000000000000"/>
    <w:charset w:val="B2"/>
    <w:family w:val="auto"/>
    <w:pitch w:val="variable"/>
    <w:sig w:usb0="00002001" w:usb1="00000000" w:usb2="00000008" w:usb3="00000000" w:csb0="00000040" w:csb1="00000000"/>
  </w:font>
  <w:font w:name="PNU Medium">
    <w:panose1 w:val="000006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DAE2" w14:textId="77777777" w:rsidR="0050295C" w:rsidRDefault="0050295C">
    <w:pPr>
      <w:pStyle w:val="a4"/>
    </w:pPr>
  </w:p>
  <w:p w14:paraId="23E0DC75" w14:textId="77777777" w:rsidR="0050295C" w:rsidRDefault="005029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6181132"/>
      <w:docPartObj>
        <w:docPartGallery w:val="Page Numbers (Bottom of Page)"/>
        <w:docPartUnique/>
      </w:docPartObj>
    </w:sdtPr>
    <w:sdtEndPr/>
    <w:sdtContent>
      <w:sdt>
        <w:sdtPr>
          <w:rPr>
            <w:rtl/>
          </w:rPr>
          <w:id w:val="780540378"/>
          <w:docPartObj>
            <w:docPartGallery w:val="Page Numbers (Top of Page)"/>
            <w:docPartUnique/>
          </w:docPartObj>
        </w:sdtPr>
        <w:sdtEndPr/>
        <w:sdtContent>
          <w:p w14:paraId="446FB3C7" w14:textId="19DD38F0" w:rsidR="0050295C" w:rsidRDefault="0050295C">
            <w:pPr>
              <w:pStyle w:val="a4"/>
              <w:jc w:val="right"/>
              <w:rPr>
                <w:rtl/>
                <w:lang w:val="ar-SA"/>
              </w:rPr>
            </w:pPr>
          </w:p>
          <w:p w14:paraId="0C50B0D0" w14:textId="77777777" w:rsidR="0050295C" w:rsidRDefault="0050295C">
            <w:pPr>
              <w:pStyle w:val="a4"/>
              <w:jc w:val="right"/>
              <w:rPr>
                <w:rtl/>
                <w:lang w:val="ar-SA"/>
              </w:rPr>
            </w:pPr>
          </w:p>
          <w:p w14:paraId="0E9BD509" w14:textId="77777777" w:rsidR="0050295C" w:rsidRDefault="0050295C">
            <w:pPr>
              <w:pStyle w:val="a4"/>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DC4BC3">
              <w:rPr>
                <w:b/>
                <w:bCs/>
                <w:noProof/>
                <w:sz w:val="24"/>
                <w:szCs w:val="24"/>
                <w:rtl/>
              </w:rPr>
              <w:t>3</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DC4BC3">
              <w:rPr>
                <w:b/>
                <w:bCs/>
                <w:noProof/>
                <w:sz w:val="24"/>
                <w:szCs w:val="24"/>
                <w:rtl/>
              </w:rPr>
              <w:t>23</w:t>
            </w:r>
            <w:r>
              <w:rPr>
                <w:b/>
                <w:bCs/>
                <w:sz w:val="24"/>
                <w:szCs w:val="24"/>
              </w:rPr>
              <w:fldChar w:fldCharType="end"/>
            </w:r>
          </w:p>
        </w:sdtContent>
      </w:sdt>
    </w:sdtContent>
  </w:sdt>
  <w:p w14:paraId="0B4879F6" w14:textId="77777777" w:rsidR="0050295C" w:rsidRDefault="005029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DF05" w14:textId="77777777" w:rsidR="00733405" w:rsidRDefault="007334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E8769" w14:textId="77777777" w:rsidR="00A7358F" w:rsidRDefault="00A7358F" w:rsidP="005561E7">
      <w:pPr>
        <w:spacing w:after="0" w:line="240" w:lineRule="auto"/>
      </w:pPr>
      <w:r>
        <w:separator/>
      </w:r>
    </w:p>
  </w:footnote>
  <w:footnote w:type="continuationSeparator" w:id="0">
    <w:p w14:paraId="0F2C9328" w14:textId="77777777" w:rsidR="00A7358F" w:rsidRDefault="00A7358F" w:rsidP="0055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F844" w14:textId="7852D49D" w:rsidR="0050295C" w:rsidRDefault="00E71C99">
    <w:pPr>
      <w:pStyle w:val="a3"/>
    </w:pPr>
    <w:r>
      <w:rPr>
        <w:noProof/>
        <w:rtl/>
      </w:rPr>
      <w:drawing>
        <wp:anchor distT="0" distB="0" distL="114300" distR="114300" simplePos="0" relativeHeight="251663872" behindDoc="0" locked="0" layoutInCell="1" allowOverlap="1" wp14:anchorId="5751E2B9" wp14:editId="2F0B53AB">
          <wp:simplePos x="0" y="0"/>
          <wp:positionH relativeFrom="column">
            <wp:posOffset>-868768</wp:posOffset>
          </wp:positionH>
          <wp:positionV relativeFrom="paragraph">
            <wp:posOffset>-217805</wp:posOffset>
          </wp:positionV>
          <wp:extent cx="7609222" cy="10678510"/>
          <wp:effectExtent l="0" t="0" r="0" b="0"/>
          <wp:wrapNone/>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7609222" cy="10678510"/>
                  </a:xfrm>
                  <a:prstGeom prst="rect">
                    <a:avLst/>
                  </a:prstGeom>
                </pic:spPr>
              </pic:pic>
            </a:graphicData>
          </a:graphic>
          <wp14:sizeRelH relativeFrom="page">
            <wp14:pctWidth>0</wp14:pctWidth>
          </wp14:sizeRelH>
          <wp14:sizeRelV relativeFrom="page">
            <wp14:pctHeight>0</wp14:pctHeight>
          </wp14:sizeRelV>
        </wp:anchor>
      </w:drawing>
    </w:r>
  </w:p>
  <w:p w14:paraId="1433013B" w14:textId="6CF06FB0" w:rsidR="00E71C99" w:rsidRDefault="00E71C99">
    <w:pPr>
      <w:rPr>
        <w:rFonts w:ascii="PNU" w:hAnsi="PNU" w:cs="PNU"/>
        <w:color w:val="007580"/>
        <w:rtl/>
      </w:rPr>
    </w:pPr>
  </w:p>
  <w:p w14:paraId="03C2E01F" w14:textId="77777777" w:rsidR="00E71C99" w:rsidRDefault="00E71C99">
    <w:pPr>
      <w:rPr>
        <w:rFonts w:ascii="PNU" w:hAnsi="PNU" w:cs="PNU"/>
        <w:color w:val="007580"/>
        <w:rtl/>
      </w:rPr>
    </w:pPr>
  </w:p>
  <w:p w14:paraId="661CB4C4" w14:textId="77777777" w:rsidR="00E71C99" w:rsidRPr="00E71C99" w:rsidRDefault="00E71C99">
    <w:pPr>
      <w:rPr>
        <w:rFonts w:ascii="PNU" w:hAnsi="PNU" w:cs="PNU"/>
        <w:color w:val="007580"/>
        <w:sz w:val="28"/>
        <w:szCs w:val="28"/>
        <w:rtl/>
      </w:rPr>
    </w:pPr>
  </w:p>
  <w:p w14:paraId="1E7424CB" w14:textId="1CB38BEA" w:rsidR="0050295C" w:rsidRDefault="00E71C99" w:rsidP="00E71C99">
    <w:pPr>
      <w:ind w:hanging="1032"/>
    </w:pPr>
    <w:bookmarkStart w:id="19" w:name="_GoBack"/>
    <w:bookmarkEnd w:id="19"/>
    <w:r w:rsidRPr="00E71C99">
      <w:rPr>
        <w:rFonts w:ascii="PNU" w:hAnsi="PNU" w:cs="PNU"/>
        <w:noProof/>
        <w:color w:val="007580"/>
        <w:rtl/>
      </w:rPr>
      <mc:AlternateContent>
        <mc:Choice Requires="wps">
          <w:drawing>
            <wp:anchor distT="0" distB="0" distL="114300" distR="114300" simplePos="0" relativeHeight="251665920" behindDoc="0" locked="0" layoutInCell="1" allowOverlap="1" wp14:anchorId="63B35D54" wp14:editId="45B618D2">
              <wp:simplePos x="0" y="0"/>
              <wp:positionH relativeFrom="column">
                <wp:posOffset>-930910</wp:posOffset>
              </wp:positionH>
              <wp:positionV relativeFrom="paragraph">
                <wp:posOffset>303443</wp:posOffset>
              </wp:positionV>
              <wp:extent cx="7677150" cy="285750"/>
              <wp:effectExtent l="0" t="0" r="0" b="0"/>
              <wp:wrapNone/>
              <wp:docPr id="16" name="مستطيل 16"/>
              <wp:cNvGraphicFramePr/>
              <a:graphic xmlns:a="http://schemas.openxmlformats.org/drawingml/2006/main">
                <a:graphicData uri="http://schemas.microsoft.com/office/word/2010/wordprocessingShape">
                  <wps:wsp>
                    <wps:cNvSpPr/>
                    <wps:spPr>
                      <a:xfrm>
                        <a:off x="0" y="0"/>
                        <a:ext cx="7677150" cy="285750"/>
                      </a:xfrm>
                      <a:prstGeom prst="rect">
                        <a:avLst/>
                      </a:prstGeom>
                      <a:solidFill>
                        <a:srgbClr val="027B98">
                          <a:alpha val="82745"/>
                        </a:srgbClr>
                      </a:solidFill>
                      <a:ln w="25400" cap="flat" cmpd="sng" algn="ctr">
                        <a:noFill/>
                        <a:prstDash val="solid"/>
                      </a:ln>
                      <a:effectLst/>
                    </wps:spPr>
                    <wps:txbx>
                      <w:txbxContent>
                        <w:p w14:paraId="37B1D6BB" w14:textId="77777777" w:rsidR="00DC4BC3" w:rsidRPr="00DC4BC3" w:rsidRDefault="00DC4BC3" w:rsidP="00DC4BC3">
                          <w:pPr>
                            <w:tabs>
                              <w:tab w:val="left" w:pos="11220"/>
                              <w:tab w:val="left" w:pos="11490"/>
                            </w:tabs>
                            <w:ind w:right="360"/>
                            <w:jc w:val="center"/>
                            <w:rPr>
                              <w:rFonts w:ascii="PNU" w:hAnsi="PNU" w:cs="PNU"/>
                              <w:b/>
                              <w:bCs/>
                              <w:color w:val="FFFFFF" w:themeColor="background1"/>
                              <w:sz w:val="18"/>
                              <w:szCs w:val="18"/>
                            </w:rPr>
                          </w:pPr>
                          <w:r w:rsidRPr="00DC4BC3">
                            <w:rPr>
                              <w:rFonts w:ascii="PNU" w:hAnsi="PNU" w:cs="PNU" w:hint="cs"/>
                              <w:b/>
                              <w:bCs/>
                              <w:color w:val="FFFFFF" w:themeColor="background1"/>
                              <w:sz w:val="18"/>
                              <w:szCs w:val="18"/>
                              <w:rtl/>
                            </w:rPr>
                            <w:t xml:space="preserve">                   نموذج</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استحداث</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برنامج</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اكاديمي                              رمز النموذج:</w:t>
                          </w:r>
                          <w:r w:rsidRPr="00DC4BC3">
                            <w:rPr>
                              <w:rFonts w:ascii="PNU" w:hAnsi="PNU" w:cs="PNU"/>
                              <w:b/>
                              <w:bCs/>
                              <w:color w:val="FFFFFF" w:themeColor="background1"/>
                              <w:sz w:val="18"/>
                              <w:szCs w:val="18"/>
                            </w:rPr>
                            <w:t>0130-F030</w:t>
                          </w:r>
                          <w:r w:rsidRPr="00DC4BC3">
                            <w:rPr>
                              <w:rFonts w:ascii="PNU" w:hAnsi="PNU" w:cs="PNU" w:hint="cs"/>
                              <w:b/>
                              <w:bCs/>
                              <w:color w:val="FFFFFF" w:themeColor="background1"/>
                              <w:sz w:val="18"/>
                              <w:szCs w:val="18"/>
                              <w:rtl/>
                            </w:rPr>
                            <w:t xml:space="preserve">                                             الإصدار الأول جمادى الأولى 1437هـ   </w:t>
                          </w:r>
                        </w:p>
                        <w:p w14:paraId="78B9233E" w14:textId="7ED7CBC9" w:rsidR="00E71C99" w:rsidRPr="00B66FFF" w:rsidRDefault="00E71C99" w:rsidP="00E71C99">
                          <w:pPr>
                            <w:tabs>
                              <w:tab w:val="left" w:pos="11220"/>
                              <w:tab w:val="left" w:pos="11490"/>
                            </w:tabs>
                            <w:ind w:right="360"/>
                            <w:jc w:val="center"/>
                            <w:rPr>
                              <w:rFonts w:ascii="PNU" w:hAnsi="PNU" w:cs="PNU"/>
                              <w:b/>
                              <w:bCs/>
                              <w:color w:val="FFFFFF" w:themeColor="background1"/>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30" style="position:absolute;left:0;text-align:left;margin-left:-73.3pt;margin-top:23.9pt;width:604.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" fillcolor="#027b98" stroked="f" strokeweight="2pt">
              <v:fill opacity="54227f"/>
              <v:textbox>
                <w:txbxContent>
                  <w:p w14:paraId="37B1D6BB" w14:textId="77777777" w:rsidR="00DC4BC3" w:rsidRPr="00DC4BC3" w:rsidRDefault="00DC4BC3" w:rsidP="00DC4BC3">
                    <w:pPr>
                      <w:tabs>
                        <w:tab w:val="left" w:pos="11220"/>
                        <w:tab w:val="left" w:pos="11490"/>
                      </w:tabs>
                      <w:ind w:right="360"/>
                      <w:jc w:val="center"/>
                      <w:rPr>
                        <w:rFonts w:ascii="PNU" w:hAnsi="PNU" w:cs="PNU"/>
                        <w:b/>
                        <w:bCs/>
                        <w:color w:val="FFFFFF" w:themeColor="background1"/>
                        <w:sz w:val="18"/>
                        <w:szCs w:val="18"/>
                      </w:rPr>
                    </w:pPr>
                    <w:r w:rsidRPr="00DC4BC3">
                      <w:rPr>
                        <w:rFonts w:ascii="PNU" w:hAnsi="PNU" w:cs="PNU" w:hint="cs"/>
                        <w:b/>
                        <w:bCs/>
                        <w:color w:val="FFFFFF" w:themeColor="background1"/>
                        <w:sz w:val="18"/>
                        <w:szCs w:val="18"/>
                        <w:rtl/>
                      </w:rPr>
                      <w:t xml:space="preserve">                   نموذج</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استحداث</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برنامج</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اكاديمي                              رمز النموذج:</w:t>
                    </w:r>
                    <w:r w:rsidRPr="00DC4BC3">
                      <w:rPr>
                        <w:rFonts w:ascii="PNU" w:hAnsi="PNU" w:cs="PNU"/>
                        <w:b/>
                        <w:bCs/>
                        <w:color w:val="FFFFFF" w:themeColor="background1"/>
                        <w:sz w:val="18"/>
                        <w:szCs w:val="18"/>
                      </w:rPr>
                      <w:t>0130-F030</w:t>
                    </w:r>
                    <w:r w:rsidRPr="00DC4BC3">
                      <w:rPr>
                        <w:rFonts w:ascii="PNU" w:hAnsi="PNU" w:cs="PNU" w:hint="cs"/>
                        <w:b/>
                        <w:bCs/>
                        <w:color w:val="FFFFFF" w:themeColor="background1"/>
                        <w:sz w:val="18"/>
                        <w:szCs w:val="18"/>
                        <w:rtl/>
                      </w:rPr>
                      <w:t xml:space="preserve">                                             الإصدار الأول جمادى الأولى 1437هـ   </w:t>
                    </w:r>
                  </w:p>
                  <w:p w14:paraId="78B9233E" w14:textId="7ED7CBC9" w:rsidR="00E71C99" w:rsidRPr="00B66FFF" w:rsidRDefault="00E71C99" w:rsidP="00E71C99">
                    <w:pPr>
                      <w:tabs>
                        <w:tab w:val="left" w:pos="11220"/>
                        <w:tab w:val="left" w:pos="11490"/>
                      </w:tabs>
                      <w:ind w:right="360"/>
                      <w:jc w:val="center"/>
                      <w:rPr>
                        <w:rFonts w:ascii="PNU" w:hAnsi="PNU" w:cs="PNU"/>
                        <w:b/>
                        <w:bCs/>
                        <w:color w:val="FFFFFF" w:themeColor="background1"/>
                        <w:sz w:val="16"/>
                        <w:szCs w:val="16"/>
                      </w:rPr>
                    </w:pPr>
                  </w:p>
                </w:txbxContent>
              </v:textbox>
            </v:rect>
          </w:pict>
        </mc:Fallback>
      </mc:AlternateContent>
    </w:r>
    <w:r w:rsidRPr="00B66FFF">
      <w:rPr>
        <w:rFonts w:ascii="PNU" w:hAnsi="PNU" w:cs="PNU"/>
        <w:color w:val="007580"/>
        <w:rtl/>
      </w:rPr>
      <w:t>وحدة الخطط والمناهج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A118" w14:textId="60410B44" w:rsidR="0050295C" w:rsidRDefault="0050295C" w:rsidP="00FE6A7A">
    <w:pPr>
      <w:pStyle w:val="a3"/>
      <w:tabs>
        <w:tab w:val="clear" w:pos="8306"/>
        <w:tab w:val="right" w:pos="8448"/>
      </w:tabs>
      <w:ind w:left="-852" w:right="-900"/>
      <w:rPr>
        <w:rtl/>
      </w:rPr>
    </w:pPr>
    <w:r>
      <w:rPr>
        <w:noProof/>
        <w:rtl/>
      </w:rPr>
      <w:drawing>
        <wp:anchor distT="0" distB="0" distL="114300" distR="114300" simplePos="0" relativeHeight="251658752" behindDoc="0" locked="0" layoutInCell="1" allowOverlap="1" wp14:anchorId="726D2C0A" wp14:editId="09890093">
          <wp:simplePos x="0" y="0"/>
          <wp:positionH relativeFrom="column">
            <wp:posOffset>-923290</wp:posOffset>
          </wp:positionH>
          <wp:positionV relativeFrom="paragraph">
            <wp:posOffset>-266700</wp:posOffset>
          </wp:positionV>
          <wp:extent cx="7612380" cy="10767558"/>
          <wp:effectExtent l="0" t="0" r="0" b="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7612380" cy="10767558"/>
                  </a:xfrm>
                  <a:prstGeom prst="rect">
                    <a:avLst/>
                  </a:prstGeom>
                </pic:spPr>
              </pic:pic>
            </a:graphicData>
          </a:graphic>
          <wp14:sizeRelH relativeFrom="page">
            <wp14:pctWidth>0</wp14:pctWidth>
          </wp14:sizeRelH>
          <wp14:sizeRelV relativeFrom="page">
            <wp14:pctHeight>0</wp14:pctHeight>
          </wp14:sizeRelV>
        </wp:anchor>
      </w:drawing>
    </w:r>
  </w:p>
  <w:p w14:paraId="4D0C3A20" w14:textId="29A56AC9" w:rsidR="0050295C" w:rsidRDefault="0050295C" w:rsidP="00FE6A7A">
    <w:pPr>
      <w:pStyle w:val="a3"/>
      <w:tabs>
        <w:tab w:val="clear" w:pos="8306"/>
        <w:tab w:val="right" w:pos="8448"/>
      </w:tabs>
      <w:ind w:left="-852" w:right="-900"/>
      <w:rPr>
        <w:rtl/>
      </w:rPr>
    </w:pPr>
  </w:p>
  <w:p w14:paraId="590F91CF" w14:textId="6A41F53F" w:rsidR="0050295C" w:rsidRDefault="0050295C" w:rsidP="00FE6A7A">
    <w:pPr>
      <w:pStyle w:val="a3"/>
      <w:tabs>
        <w:tab w:val="clear" w:pos="8306"/>
        <w:tab w:val="right" w:pos="8448"/>
      </w:tabs>
      <w:ind w:left="-852" w:right="-900"/>
      <w:rPr>
        <w:rtl/>
      </w:rPr>
    </w:pPr>
  </w:p>
  <w:p w14:paraId="18863FFD" w14:textId="22D7F773" w:rsidR="0050295C" w:rsidRDefault="0050295C" w:rsidP="00FE6A7A">
    <w:pPr>
      <w:pStyle w:val="a3"/>
      <w:tabs>
        <w:tab w:val="clear" w:pos="8306"/>
        <w:tab w:val="right" w:pos="8448"/>
      </w:tabs>
      <w:ind w:left="-852" w:right="-900"/>
      <w:rPr>
        <w:rtl/>
      </w:rPr>
    </w:pPr>
  </w:p>
  <w:p w14:paraId="5E470CAE" w14:textId="77777777" w:rsidR="0050295C" w:rsidRDefault="0050295C" w:rsidP="00FE6A7A">
    <w:pPr>
      <w:pStyle w:val="a3"/>
      <w:tabs>
        <w:tab w:val="clear" w:pos="8306"/>
        <w:tab w:val="right" w:pos="8448"/>
      </w:tabs>
      <w:ind w:left="-852" w:right="-900"/>
      <w:rPr>
        <w:rtl/>
      </w:rPr>
    </w:pPr>
  </w:p>
  <w:p w14:paraId="2E0DBD7F" w14:textId="77777777" w:rsidR="0050295C" w:rsidRDefault="0050295C" w:rsidP="00FE6A7A">
    <w:pPr>
      <w:pStyle w:val="a3"/>
      <w:tabs>
        <w:tab w:val="clear" w:pos="8306"/>
        <w:tab w:val="right" w:pos="8448"/>
      </w:tabs>
      <w:ind w:left="-852" w:right="-900"/>
      <w:rPr>
        <w:rtl/>
      </w:rPr>
    </w:pPr>
  </w:p>
  <w:p w14:paraId="021AA383" w14:textId="77777777" w:rsidR="0050295C" w:rsidRDefault="0050295C" w:rsidP="00FE6A7A">
    <w:pPr>
      <w:pStyle w:val="a3"/>
      <w:tabs>
        <w:tab w:val="clear" w:pos="8306"/>
        <w:tab w:val="right" w:pos="8448"/>
      </w:tabs>
      <w:ind w:left="-852" w:right="-900"/>
      <w:rPr>
        <w:rtl/>
      </w:rPr>
    </w:pPr>
  </w:p>
  <w:p w14:paraId="31C12D70" w14:textId="77777777" w:rsidR="0050295C" w:rsidRDefault="0050295C" w:rsidP="00FE6A7A">
    <w:pPr>
      <w:pStyle w:val="a3"/>
      <w:tabs>
        <w:tab w:val="clear" w:pos="8306"/>
        <w:tab w:val="right" w:pos="8448"/>
      </w:tabs>
      <w:ind w:left="-852" w:right="-900"/>
      <w:rPr>
        <w:rtl/>
      </w:rPr>
    </w:pPr>
  </w:p>
  <w:p w14:paraId="446ECEF3" w14:textId="77777777" w:rsidR="0050295C" w:rsidRDefault="0050295C" w:rsidP="00FE6A7A">
    <w:pPr>
      <w:pStyle w:val="a3"/>
      <w:tabs>
        <w:tab w:val="clear" w:pos="8306"/>
        <w:tab w:val="right" w:pos="8448"/>
      </w:tabs>
      <w:ind w:left="-852" w:right="-900"/>
      <w:rPr>
        <w:rtl/>
      </w:rPr>
    </w:pPr>
  </w:p>
  <w:p w14:paraId="7E386202" w14:textId="64B420C0" w:rsidR="0050295C" w:rsidRPr="00B66FFF" w:rsidRDefault="0050295C" w:rsidP="00B66FFF">
    <w:pPr>
      <w:pStyle w:val="a3"/>
      <w:tabs>
        <w:tab w:val="clear" w:pos="8306"/>
        <w:tab w:val="right" w:pos="8448"/>
      </w:tabs>
      <w:ind w:left="-1093" w:right="-900"/>
      <w:rPr>
        <w:sz w:val="4"/>
        <w:szCs w:val="4"/>
        <w:rtl/>
      </w:rPr>
    </w:pPr>
  </w:p>
  <w:p w14:paraId="3F22FEB2" w14:textId="35125BD4" w:rsidR="0050295C" w:rsidRPr="00B66FFF" w:rsidRDefault="0050295C" w:rsidP="00B66FFF">
    <w:pPr>
      <w:pStyle w:val="a3"/>
      <w:tabs>
        <w:tab w:val="clear" w:pos="8306"/>
        <w:tab w:val="right" w:pos="8448"/>
      </w:tabs>
      <w:ind w:left="-1093" w:right="-900"/>
      <w:rPr>
        <w:rFonts w:ascii="PNU" w:hAnsi="PNU" w:cs="PNU"/>
        <w:color w:val="007580"/>
        <w:rtl/>
      </w:rPr>
    </w:pPr>
    <w:r>
      <w:rPr>
        <w:rFonts w:ascii="PNU" w:hAnsi="PNU" w:cs="PNU" w:hint="cs"/>
        <w:color w:val="007580"/>
        <w:rtl/>
      </w:rPr>
      <w:t xml:space="preserve">  </w:t>
    </w:r>
    <w:r w:rsidRPr="00B66FFF">
      <w:rPr>
        <w:rFonts w:ascii="PNU" w:hAnsi="PNU" w:cs="PNU"/>
        <w:color w:val="007580"/>
        <w:rtl/>
      </w:rPr>
      <w:t>وحدة الخطط والمناهج</w:t>
    </w:r>
  </w:p>
  <w:p w14:paraId="40C3DE02" w14:textId="1C59B5A6" w:rsidR="0050295C" w:rsidRDefault="00733405" w:rsidP="00FE6A7A">
    <w:pPr>
      <w:pStyle w:val="a3"/>
      <w:tabs>
        <w:tab w:val="clear" w:pos="8306"/>
        <w:tab w:val="right" w:pos="8448"/>
      </w:tabs>
      <w:ind w:left="-852" w:right="-900"/>
      <w:rPr>
        <w:rtl/>
      </w:rPr>
    </w:pPr>
    <w:r w:rsidRPr="00B66FFF">
      <w:rPr>
        <w:rFonts w:ascii="PNU" w:hAnsi="PNU" w:cs="PNU"/>
        <w:noProof/>
        <w:color w:val="007580"/>
        <w:rtl/>
      </w:rPr>
      <mc:AlternateContent>
        <mc:Choice Requires="wps">
          <w:drawing>
            <wp:anchor distT="0" distB="0" distL="114300" distR="114300" simplePos="0" relativeHeight="251661824" behindDoc="0" locked="0" layoutInCell="1" allowOverlap="1" wp14:anchorId="09F478F9" wp14:editId="7616520D">
              <wp:simplePos x="0" y="0"/>
              <wp:positionH relativeFrom="column">
                <wp:posOffset>-921385</wp:posOffset>
              </wp:positionH>
              <wp:positionV relativeFrom="paragraph">
                <wp:posOffset>41275</wp:posOffset>
              </wp:positionV>
              <wp:extent cx="7813675" cy="285750"/>
              <wp:effectExtent l="0" t="0" r="0" b="0"/>
              <wp:wrapNone/>
              <wp:docPr id="11" name="مستطيل 11"/>
              <wp:cNvGraphicFramePr/>
              <a:graphic xmlns:a="http://schemas.openxmlformats.org/drawingml/2006/main">
                <a:graphicData uri="http://schemas.microsoft.com/office/word/2010/wordprocessingShape">
                  <wps:wsp>
                    <wps:cNvSpPr/>
                    <wps:spPr>
                      <a:xfrm>
                        <a:off x="0" y="0"/>
                        <a:ext cx="7813675" cy="285750"/>
                      </a:xfrm>
                      <a:prstGeom prst="rect">
                        <a:avLst/>
                      </a:prstGeom>
                      <a:solidFill>
                        <a:srgbClr val="027B98">
                          <a:alpha val="82745"/>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67DE7" w14:textId="03C38E14" w:rsidR="0050295C" w:rsidRPr="00B66FFF" w:rsidRDefault="00733405" w:rsidP="00733405">
                          <w:pPr>
                            <w:tabs>
                              <w:tab w:val="left" w:pos="11220"/>
                              <w:tab w:val="left" w:pos="11490"/>
                            </w:tabs>
                            <w:ind w:right="360"/>
                            <w:jc w:val="center"/>
                            <w:rPr>
                              <w:rFonts w:ascii="PNU" w:hAnsi="PNU" w:cs="PNU"/>
                              <w:b/>
                              <w:bCs/>
                              <w:color w:val="FFFFFF" w:themeColor="background1"/>
                              <w:sz w:val="16"/>
                              <w:szCs w:val="16"/>
                            </w:rPr>
                          </w:pP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نموذج</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استحداث</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برنامج</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 xml:space="preserve">اكاديمي   </w:t>
                          </w: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 xml:space="preserve">                رمز النموذج:</w:t>
                          </w:r>
                          <w:r w:rsidRPr="00733405">
                            <w:rPr>
                              <w:rFonts w:ascii="PNU" w:hAnsi="PNU" w:cs="PNU"/>
                              <w:b/>
                              <w:bCs/>
                              <w:color w:val="FFFFFF" w:themeColor="background1"/>
                              <w:sz w:val="18"/>
                              <w:szCs w:val="18"/>
                            </w:rPr>
                            <w:t>0130-F030</w:t>
                          </w:r>
                          <w:r>
                            <w:rPr>
                              <w:rFonts w:ascii="PNU" w:hAnsi="PNU" w:cs="PNU" w:hint="cs"/>
                              <w:b/>
                              <w:bCs/>
                              <w:color w:val="FFFFFF" w:themeColor="background1"/>
                              <w:sz w:val="16"/>
                              <w:szCs w:val="16"/>
                              <w:rtl/>
                            </w:rPr>
                            <w:t xml:space="preserve">                                            </w:t>
                          </w:r>
                          <w:r w:rsidRPr="00882C26">
                            <w:rPr>
                              <w:rFonts w:ascii="PNU" w:hAnsi="PNU" w:cs="PNU" w:hint="cs"/>
                              <w:b/>
                              <w:bCs/>
                              <w:color w:val="FFFFFF" w:themeColor="background1"/>
                              <w:sz w:val="16"/>
                              <w:szCs w:val="16"/>
                              <w:rtl/>
                            </w:rPr>
                            <w:t xml:space="preserve"> </w:t>
                          </w:r>
                          <w:r>
                            <w:rPr>
                              <w:rFonts w:ascii="PNU" w:hAnsi="PNU" w:cs="PNU" w:hint="cs"/>
                              <w:b/>
                              <w:bCs/>
                              <w:color w:val="FFFFFF" w:themeColor="background1"/>
                              <w:sz w:val="16"/>
                              <w:szCs w:val="16"/>
                              <w:rtl/>
                            </w:rPr>
                            <w:t xml:space="preserve">الإصدار الأول جمادى الأولى 1437هـ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 o:spid="_x0000_s1031" style="position:absolute;left:0;text-align:left;margin-left:-72.55pt;margin-top:3.25pt;width:615.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" fillcolor="#027b98" stroked="f" strokeweight="2pt">
              <v:fill opacity="54227f"/>
              <v:textbox>
                <w:txbxContent>
                  <w:p w14:paraId="47D67DE7" w14:textId="03C38E14" w:rsidR="0050295C" w:rsidRPr="00B66FFF" w:rsidRDefault="00733405" w:rsidP="00733405">
                    <w:pPr>
                      <w:tabs>
                        <w:tab w:val="left" w:pos="11220"/>
                        <w:tab w:val="left" w:pos="11490"/>
                      </w:tabs>
                      <w:ind w:right="360"/>
                      <w:jc w:val="center"/>
                      <w:rPr>
                        <w:rFonts w:ascii="PNU" w:hAnsi="PNU" w:cs="PNU"/>
                        <w:b/>
                        <w:bCs/>
                        <w:color w:val="FFFFFF" w:themeColor="background1"/>
                        <w:sz w:val="16"/>
                        <w:szCs w:val="16"/>
                      </w:rPr>
                    </w:pPr>
                    <w:r>
                      <w:rPr>
                        <w:rFonts w:ascii="PNU" w:hAnsi="PNU" w:cs="PNU" w:hint="cs"/>
                        <w:b/>
                        <w:bCs/>
                        <w:color w:val="FFFFFF" w:themeColor="background1"/>
                        <w:sz w:val="18"/>
                        <w:szCs w:val="18"/>
                        <w:rtl/>
                      </w:rPr>
                      <w:t xml:space="preserve">                   </w:t>
                    </w:r>
                    <w:bookmarkStart w:id="20" w:name="_GoBack"/>
                    <w:bookmarkEnd w:id="20"/>
                    <w:r w:rsidRPr="00733405">
                      <w:rPr>
                        <w:rFonts w:ascii="PNU" w:hAnsi="PNU" w:cs="PNU" w:hint="cs"/>
                        <w:b/>
                        <w:bCs/>
                        <w:color w:val="FFFFFF" w:themeColor="background1"/>
                        <w:sz w:val="18"/>
                        <w:szCs w:val="18"/>
                        <w:rtl/>
                      </w:rPr>
                      <w:t>نموذج</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استحداث</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برنامج</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 xml:space="preserve">اكاديمي   </w:t>
                    </w: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 xml:space="preserve">                رمز النموذج:</w:t>
                    </w:r>
                    <w:r w:rsidRPr="00733405">
                      <w:rPr>
                        <w:rFonts w:ascii="PNU" w:hAnsi="PNU" w:cs="PNU"/>
                        <w:b/>
                        <w:bCs/>
                        <w:color w:val="FFFFFF" w:themeColor="background1"/>
                        <w:sz w:val="18"/>
                        <w:szCs w:val="18"/>
                      </w:rPr>
                      <w:t>0130-F030</w:t>
                    </w:r>
                    <w:r>
                      <w:rPr>
                        <w:rFonts w:ascii="PNU" w:hAnsi="PNU" w:cs="PNU" w:hint="cs"/>
                        <w:b/>
                        <w:bCs/>
                        <w:color w:val="FFFFFF" w:themeColor="background1"/>
                        <w:sz w:val="16"/>
                        <w:szCs w:val="16"/>
                        <w:rtl/>
                      </w:rPr>
                      <w:t xml:space="preserve">                                            </w:t>
                    </w:r>
                    <w:r w:rsidRPr="00882C26">
                      <w:rPr>
                        <w:rFonts w:ascii="PNU" w:hAnsi="PNU" w:cs="PNU" w:hint="cs"/>
                        <w:b/>
                        <w:bCs/>
                        <w:color w:val="FFFFFF" w:themeColor="background1"/>
                        <w:sz w:val="16"/>
                        <w:szCs w:val="16"/>
                        <w:rtl/>
                      </w:rPr>
                      <w:t xml:space="preserve"> </w:t>
                    </w:r>
                    <w:r>
                      <w:rPr>
                        <w:rFonts w:ascii="PNU" w:hAnsi="PNU" w:cs="PNU" w:hint="cs"/>
                        <w:b/>
                        <w:bCs/>
                        <w:color w:val="FFFFFF" w:themeColor="background1"/>
                        <w:sz w:val="16"/>
                        <w:szCs w:val="16"/>
                        <w:rtl/>
                      </w:rPr>
                      <w:t>الإصدار الأول جمادى الأولى 1437هـ</w:t>
                    </w:r>
                    <w:r>
                      <w:rPr>
                        <w:rFonts w:ascii="PNU" w:hAnsi="PNU" w:cs="PNU" w:hint="cs"/>
                        <w:b/>
                        <w:bCs/>
                        <w:color w:val="FFFFFF" w:themeColor="background1"/>
                        <w:sz w:val="16"/>
                        <w:szCs w:val="16"/>
                        <w:rtl/>
                      </w:rPr>
                      <w:t xml:space="preserve">   </w:t>
                    </w:r>
                  </w:p>
                </w:txbxContent>
              </v:textbox>
            </v:rect>
          </w:pict>
        </mc:Fallback>
      </mc:AlternateContent>
    </w:r>
  </w:p>
  <w:p w14:paraId="6579B3BA" w14:textId="55EF8152" w:rsidR="0050295C" w:rsidRDefault="0050295C" w:rsidP="00FE6A7A">
    <w:pPr>
      <w:pStyle w:val="a3"/>
      <w:tabs>
        <w:tab w:val="clear" w:pos="8306"/>
        <w:tab w:val="right" w:pos="8448"/>
      </w:tabs>
      <w:ind w:left="-852" w:right="-900"/>
      <w:rPr>
        <w:rtl/>
      </w:rPr>
    </w:pPr>
  </w:p>
  <w:p w14:paraId="08F0E667" w14:textId="52D63A67" w:rsidR="0050295C" w:rsidRDefault="0050295C">
    <w:r>
      <w:rPr>
        <w:rFonts w:cs="Arial"/>
        <w:noProof/>
        <w:rtl/>
      </w:rPr>
      <w:drawing>
        <wp:inline distT="0" distB="0" distL="0" distR="0" wp14:anchorId="7F8B515D" wp14:editId="4F43F8DD">
          <wp:extent cx="5516880" cy="7803515"/>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5516880" cy="7803515"/>
                  </a:xfrm>
                  <a:prstGeom prst="rect">
                    <a:avLst/>
                  </a:prstGeom>
                </pic:spPr>
              </pic:pic>
            </a:graphicData>
          </a:graphic>
        </wp:inline>
      </w:drawing>
    </w:r>
    <w:r>
      <w:rPr>
        <w:rFonts w:cs="Arial"/>
        <w:noProof/>
        <w:rtl/>
      </w:rPr>
      <mc:AlternateContent>
        <mc:Choice Requires="wps">
          <w:drawing>
            <wp:anchor distT="0" distB="0" distL="114300" distR="114300" simplePos="0" relativeHeight="251655680" behindDoc="0" locked="0" layoutInCell="1" allowOverlap="1" wp14:anchorId="658689BE" wp14:editId="477CF62C">
              <wp:simplePos x="0" y="0"/>
              <wp:positionH relativeFrom="column">
                <wp:posOffset>-969010</wp:posOffset>
              </wp:positionH>
              <wp:positionV relativeFrom="paragraph">
                <wp:posOffset>1165225</wp:posOffset>
              </wp:positionV>
              <wp:extent cx="7677150" cy="255270"/>
              <wp:effectExtent l="0" t="0" r="0" b="0"/>
              <wp:wrapNone/>
              <wp:docPr id="2" name="مستطيل 2"/>
              <wp:cNvGraphicFramePr/>
              <a:graphic xmlns:a="http://schemas.openxmlformats.org/drawingml/2006/main">
                <a:graphicData uri="http://schemas.microsoft.com/office/word/2010/wordprocessingShape">
                  <wps:wsp>
                    <wps:cNvSpPr/>
                    <wps:spPr>
                      <a:xfrm>
                        <a:off x="0" y="0"/>
                        <a:ext cx="7677150" cy="255270"/>
                      </a:xfrm>
                      <a:prstGeom prst="rect">
                        <a:avLst/>
                      </a:prstGeom>
                      <a:solidFill>
                        <a:srgbClr val="027B98">
                          <a:alpha val="82745"/>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98B3BD" w14:textId="77777777" w:rsidR="0050295C" w:rsidRPr="00B13ED2" w:rsidRDefault="0050295C" w:rsidP="00B13ED2">
                          <w:pPr>
                            <w:tabs>
                              <w:tab w:val="left" w:pos="11220"/>
                              <w:tab w:val="left" w:pos="11490"/>
                            </w:tabs>
                            <w:ind w:right="360"/>
                            <w:jc w:val="center"/>
                            <w:rPr>
                              <w:b/>
                              <w:bCs/>
                              <w:color w:val="000000" w:themeColor="text1"/>
                              <w:sz w:val="20"/>
                              <w:szCs w:val="20"/>
                            </w:rPr>
                          </w:pPr>
                          <w:r w:rsidRPr="00B13ED2">
                            <w:rPr>
                              <w:rFonts w:cs="Arial" w:hint="cs"/>
                              <w:b/>
                              <w:bCs/>
                              <w:color w:val="000000" w:themeColor="text1"/>
                              <w:rtl/>
                            </w:rPr>
                            <w:t>نموذج</w:t>
                          </w:r>
                          <w:r w:rsidRPr="00B13ED2">
                            <w:rPr>
                              <w:rFonts w:cs="Arial"/>
                              <w:b/>
                              <w:bCs/>
                              <w:color w:val="000000" w:themeColor="text1"/>
                              <w:rtl/>
                            </w:rPr>
                            <w:t xml:space="preserve"> </w:t>
                          </w:r>
                          <w:r w:rsidRPr="00B13ED2">
                            <w:rPr>
                              <w:rFonts w:cs="Arial" w:hint="cs"/>
                              <w:b/>
                              <w:bCs/>
                              <w:color w:val="000000" w:themeColor="text1"/>
                              <w:rtl/>
                            </w:rPr>
                            <w:t>استحداث</w:t>
                          </w:r>
                          <w:r w:rsidRPr="00B13ED2">
                            <w:rPr>
                              <w:rFonts w:cs="Arial"/>
                              <w:b/>
                              <w:bCs/>
                              <w:color w:val="000000" w:themeColor="text1"/>
                              <w:rtl/>
                            </w:rPr>
                            <w:t xml:space="preserve"> </w:t>
                          </w:r>
                          <w:r w:rsidRPr="00B13ED2">
                            <w:rPr>
                              <w:rFonts w:cs="Arial" w:hint="cs"/>
                              <w:b/>
                              <w:bCs/>
                              <w:color w:val="000000" w:themeColor="text1"/>
                              <w:rtl/>
                            </w:rPr>
                            <w:t>برنامج</w:t>
                          </w:r>
                          <w:r w:rsidRPr="00B13ED2">
                            <w:rPr>
                              <w:rFonts w:cs="Arial"/>
                              <w:b/>
                              <w:bCs/>
                              <w:color w:val="000000" w:themeColor="text1"/>
                              <w:rtl/>
                            </w:rPr>
                            <w:t xml:space="preserve"> </w:t>
                          </w:r>
                          <w:r w:rsidRPr="00B13ED2">
                            <w:rPr>
                              <w:rFonts w:cs="Arial" w:hint="cs"/>
                              <w:b/>
                              <w:bCs/>
                              <w:color w:val="000000" w:themeColor="text1"/>
                              <w:rtl/>
                            </w:rPr>
                            <w:t xml:space="preserve">اكاديمي </w:t>
                          </w:r>
                          <w:r>
                            <w:rPr>
                              <w:rFonts w:ascii="Arial" w:eastAsia="Calibri" w:hAnsi="Arial" w:cs="Arial" w:hint="cs"/>
                              <w:b/>
                              <w:bCs/>
                              <w:color w:val="000000" w:themeColor="text1"/>
                              <w:rtl/>
                            </w:rPr>
                            <w:t xml:space="preserve">                                                  </w:t>
                          </w:r>
                          <w:r w:rsidRPr="00041B60">
                            <w:rPr>
                              <w:rFonts w:ascii="Arial" w:eastAsia="Calibri" w:hAnsi="Arial" w:cs="Arial" w:hint="cs"/>
                              <w:b/>
                              <w:bCs/>
                              <w:color w:val="000000" w:themeColor="text1"/>
                              <w:rtl/>
                            </w:rPr>
                            <w:t>رمز النموذج:</w:t>
                          </w:r>
                          <w:r w:rsidRPr="00041B60">
                            <w:rPr>
                              <w:rFonts w:ascii="Arial" w:eastAsia="Calibri" w:hAnsi="Arial" w:cs="Arial"/>
                              <w:b/>
                              <w:bCs/>
                              <w:color w:val="000000" w:themeColor="text1"/>
                            </w:rPr>
                            <w:t>0130-F0</w:t>
                          </w:r>
                          <w:r>
                            <w:rPr>
                              <w:rFonts w:ascii="Arial" w:eastAsia="Calibri" w:hAnsi="Arial" w:cs="Arial"/>
                              <w:b/>
                              <w:bCs/>
                              <w:color w:val="000000" w:themeColor="text1"/>
                            </w:rPr>
                            <w:t>30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32" style="position:absolute;left:0;text-align:left;margin-left:-76.3pt;margin-top:91.75pt;width:604.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" fillcolor="#027b98" stroked="f" strokeweight="2pt">
              <v:fill opacity="54227f"/>
              <v:textbox>
                <w:txbxContent>
                  <w:p w14:paraId="2698B3BD" w14:textId="77777777" w:rsidR="0050295C" w:rsidRPr="00B13ED2" w:rsidRDefault="0050295C" w:rsidP="00B13ED2">
                    <w:pPr>
                      <w:tabs>
                        <w:tab w:val="left" w:pos="11220"/>
                        <w:tab w:val="left" w:pos="11490"/>
                      </w:tabs>
                      <w:ind w:right="360"/>
                      <w:jc w:val="center"/>
                      <w:rPr>
                        <w:b/>
                        <w:bCs/>
                        <w:color w:val="000000" w:themeColor="text1"/>
                        <w:sz w:val="20"/>
                        <w:szCs w:val="20"/>
                      </w:rPr>
                    </w:pPr>
                    <w:r w:rsidRPr="00B13ED2">
                      <w:rPr>
                        <w:rFonts w:cs="Arial" w:hint="cs"/>
                        <w:b/>
                        <w:bCs/>
                        <w:color w:val="000000" w:themeColor="text1"/>
                        <w:rtl/>
                      </w:rPr>
                      <w:t>نموذج</w:t>
                    </w:r>
                    <w:r w:rsidRPr="00B13ED2">
                      <w:rPr>
                        <w:rFonts w:cs="Arial"/>
                        <w:b/>
                        <w:bCs/>
                        <w:color w:val="000000" w:themeColor="text1"/>
                        <w:rtl/>
                      </w:rPr>
                      <w:t xml:space="preserve"> </w:t>
                    </w:r>
                    <w:r w:rsidRPr="00B13ED2">
                      <w:rPr>
                        <w:rFonts w:cs="Arial" w:hint="cs"/>
                        <w:b/>
                        <w:bCs/>
                        <w:color w:val="000000" w:themeColor="text1"/>
                        <w:rtl/>
                      </w:rPr>
                      <w:t>استحداث</w:t>
                    </w:r>
                    <w:r w:rsidRPr="00B13ED2">
                      <w:rPr>
                        <w:rFonts w:cs="Arial"/>
                        <w:b/>
                        <w:bCs/>
                        <w:color w:val="000000" w:themeColor="text1"/>
                        <w:rtl/>
                      </w:rPr>
                      <w:t xml:space="preserve"> </w:t>
                    </w:r>
                    <w:r w:rsidRPr="00B13ED2">
                      <w:rPr>
                        <w:rFonts w:cs="Arial" w:hint="cs"/>
                        <w:b/>
                        <w:bCs/>
                        <w:color w:val="000000" w:themeColor="text1"/>
                        <w:rtl/>
                      </w:rPr>
                      <w:t>برنامج</w:t>
                    </w:r>
                    <w:r w:rsidRPr="00B13ED2">
                      <w:rPr>
                        <w:rFonts w:cs="Arial"/>
                        <w:b/>
                        <w:bCs/>
                        <w:color w:val="000000" w:themeColor="text1"/>
                        <w:rtl/>
                      </w:rPr>
                      <w:t xml:space="preserve"> </w:t>
                    </w:r>
                    <w:r w:rsidRPr="00B13ED2">
                      <w:rPr>
                        <w:rFonts w:cs="Arial" w:hint="cs"/>
                        <w:b/>
                        <w:bCs/>
                        <w:color w:val="000000" w:themeColor="text1"/>
                        <w:rtl/>
                      </w:rPr>
                      <w:t xml:space="preserve">اكاديمي </w:t>
                    </w:r>
                    <w:r>
                      <w:rPr>
                        <w:rFonts w:ascii="Arial" w:eastAsia="Calibri" w:hAnsi="Arial" w:cs="Arial" w:hint="cs"/>
                        <w:b/>
                        <w:bCs/>
                        <w:color w:val="000000" w:themeColor="text1"/>
                        <w:rtl/>
                      </w:rPr>
                      <w:t xml:space="preserve">                                                  </w:t>
                    </w:r>
                    <w:r w:rsidRPr="00041B60">
                      <w:rPr>
                        <w:rFonts w:ascii="Arial" w:eastAsia="Calibri" w:hAnsi="Arial" w:cs="Arial" w:hint="cs"/>
                        <w:b/>
                        <w:bCs/>
                        <w:color w:val="000000" w:themeColor="text1"/>
                        <w:rtl/>
                      </w:rPr>
                      <w:t>رمز النموذج:</w:t>
                    </w:r>
                    <w:r w:rsidRPr="00041B60">
                      <w:rPr>
                        <w:rFonts w:ascii="Arial" w:eastAsia="Calibri" w:hAnsi="Arial" w:cs="Arial"/>
                        <w:b/>
                        <w:bCs/>
                        <w:color w:val="000000" w:themeColor="text1"/>
                      </w:rPr>
                      <w:t>0130-F0</w:t>
                    </w:r>
                    <w:r>
                      <w:rPr>
                        <w:rFonts w:ascii="Arial" w:eastAsia="Calibri" w:hAnsi="Arial" w:cs="Arial"/>
                        <w:b/>
                        <w:bCs/>
                        <w:color w:val="000000" w:themeColor="text1"/>
                      </w:rPr>
                      <w:t>30</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05FAD" w14:textId="77777777" w:rsidR="00733405" w:rsidRDefault="007334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C4F"/>
    <w:multiLevelType w:val="hybridMultilevel"/>
    <w:tmpl w:val="5262C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12C93"/>
    <w:multiLevelType w:val="hybridMultilevel"/>
    <w:tmpl w:val="85F224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61A27"/>
    <w:multiLevelType w:val="hybridMultilevel"/>
    <w:tmpl w:val="09F424B4"/>
    <w:lvl w:ilvl="0" w:tplc="C936C2B6">
      <w:start w:val="1"/>
      <w:numFmt w:val="decimal"/>
      <w:lvlText w:val="%1."/>
      <w:lvlJc w:val="left"/>
      <w:pPr>
        <w:ind w:left="1588"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E464B"/>
    <w:multiLevelType w:val="multilevel"/>
    <w:tmpl w:val="8A8CC62A"/>
    <w:lvl w:ilvl="0">
      <w:start w:val="1"/>
      <w:numFmt w:val="decimal"/>
      <w:lvlText w:val="%1."/>
      <w:lvlJc w:val="left"/>
      <w:pPr>
        <w:ind w:left="-72" w:hanging="360"/>
      </w:pPr>
      <w:rPr>
        <w:rFonts w:hint="default"/>
        <w:b/>
        <w:bCs/>
        <w:sz w:val="28"/>
        <w:szCs w:val="28"/>
      </w:rPr>
    </w:lvl>
    <w:lvl w:ilvl="1">
      <w:start w:val="3"/>
      <w:numFmt w:val="decimal"/>
      <w:isLgl/>
      <w:lvlText w:val="%1.%2"/>
      <w:lvlJc w:val="left"/>
      <w:pPr>
        <w:ind w:left="450" w:hanging="36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662" w:hanging="1440"/>
      </w:pPr>
      <w:rPr>
        <w:rFonts w:hint="default"/>
      </w:rPr>
    </w:lvl>
    <w:lvl w:ilvl="8">
      <w:start w:val="1"/>
      <w:numFmt w:val="decimal"/>
      <w:isLgl/>
      <w:lvlText w:val="%1.%2.%3.%4.%5.%6.%7.%8.%9"/>
      <w:lvlJc w:val="left"/>
      <w:pPr>
        <w:ind w:left="5544" w:hanging="1800"/>
      </w:pPr>
      <w:rPr>
        <w:rFonts w:hint="default"/>
      </w:rPr>
    </w:lvl>
  </w:abstractNum>
  <w:abstractNum w:abstractNumId="4">
    <w:nsid w:val="05D44E89"/>
    <w:multiLevelType w:val="hybridMultilevel"/>
    <w:tmpl w:val="5E8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75CF6"/>
    <w:multiLevelType w:val="hybridMultilevel"/>
    <w:tmpl w:val="9BA0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F1BE1"/>
    <w:multiLevelType w:val="hybridMultilevel"/>
    <w:tmpl w:val="6D70F5F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0C276027"/>
    <w:multiLevelType w:val="hybridMultilevel"/>
    <w:tmpl w:val="A958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74EE6"/>
    <w:multiLevelType w:val="hybridMultilevel"/>
    <w:tmpl w:val="4B3211C8"/>
    <w:lvl w:ilvl="0" w:tplc="DA30117A">
      <w:start w:val="1"/>
      <w:numFmt w:val="arabicAbjad"/>
      <w:lvlText w:val="%1."/>
      <w:lvlJc w:val="left"/>
      <w:pPr>
        <w:tabs>
          <w:tab w:val="num" w:pos="720"/>
        </w:tabs>
        <w:ind w:left="720" w:hanging="360"/>
      </w:pPr>
      <w:rPr>
        <w:rFonts w:hint="default"/>
      </w:rPr>
    </w:lvl>
    <w:lvl w:ilvl="1" w:tplc="64B4D3F4">
      <w:start w:val="1"/>
      <w:numFmt w:val="decimal"/>
      <w:lvlText w:val="%2."/>
      <w:lvlJc w:val="left"/>
      <w:pPr>
        <w:tabs>
          <w:tab w:val="num" w:pos="436"/>
        </w:tabs>
        <w:ind w:left="436" w:hanging="360"/>
      </w:pPr>
      <w:rPr>
        <w:rFonts w:asciiTheme="minorBidi" w:hAnsiTheme="minorBidi" w:cstheme="minorBidi" w:hint="default"/>
        <w:b w:val="0"/>
        <w:bCs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D322D8D"/>
    <w:multiLevelType w:val="hybridMultilevel"/>
    <w:tmpl w:val="895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E642D"/>
    <w:multiLevelType w:val="hybridMultilevel"/>
    <w:tmpl w:val="1EEE0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1">
      <w:start w:val="1"/>
      <w:numFmt w:val="bullet"/>
      <w:lvlText w:val=""/>
      <w:lvlJc w:val="left"/>
      <w:pPr>
        <w:ind w:left="2053" w:hanging="360"/>
      </w:pPr>
      <w:rPr>
        <w:rFonts w:ascii="Symbol" w:hAnsi="Symbol" w:hint="default"/>
        <w:color w:val="auto"/>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16731F"/>
    <w:multiLevelType w:val="hybridMultilevel"/>
    <w:tmpl w:val="6D9A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AA3AB4"/>
    <w:multiLevelType w:val="hybridMultilevel"/>
    <w:tmpl w:val="9480A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914FDB"/>
    <w:multiLevelType w:val="hybridMultilevel"/>
    <w:tmpl w:val="AEAE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F35D0"/>
    <w:multiLevelType w:val="hybridMultilevel"/>
    <w:tmpl w:val="A8B6FB0E"/>
    <w:lvl w:ilvl="0" w:tplc="E5185A96">
      <w:start w:val="1"/>
      <w:numFmt w:val="bullet"/>
      <w:lvlText w:val=""/>
      <w:lvlJc w:val="left"/>
      <w:pPr>
        <w:ind w:left="540" w:hanging="360"/>
      </w:pPr>
      <w:rPr>
        <w:rFonts w:ascii="Symbol" w:hAnsi="Symbol" w:hint="default"/>
        <w:color w:val="C0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2A4548E1"/>
    <w:multiLevelType w:val="hybridMultilevel"/>
    <w:tmpl w:val="B81C77C6"/>
    <w:lvl w:ilvl="0" w:tplc="4468D0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C7955CA"/>
    <w:multiLevelType w:val="multilevel"/>
    <w:tmpl w:val="94F60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28D007F"/>
    <w:multiLevelType w:val="hybridMultilevel"/>
    <w:tmpl w:val="F5F2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2100E"/>
    <w:multiLevelType w:val="hybridMultilevel"/>
    <w:tmpl w:val="F0BC1F2C"/>
    <w:lvl w:ilvl="0" w:tplc="79565704">
      <w:start w:val="1"/>
      <w:numFmt w:val="decimal"/>
      <w:lvlText w:val="%1."/>
      <w:lvlJc w:val="left"/>
      <w:pPr>
        <w:ind w:left="720" w:hanging="360"/>
      </w:pPr>
      <w:rPr>
        <w:b/>
        <w:bCs/>
      </w:rPr>
    </w:lvl>
    <w:lvl w:ilvl="1" w:tplc="DA30117A">
      <w:start w:val="1"/>
      <w:numFmt w:val="arabicAbjad"/>
      <w:lvlText w:val="%2."/>
      <w:lvlJc w:val="left"/>
      <w:pPr>
        <w:ind w:left="3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2A046A"/>
    <w:multiLevelType w:val="hybridMultilevel"/>
    <w:tmpl w:val="60946F50"/>
    <w:lvl w:ilvl="0" w:tplc="C9B6C126">
      <w:start w:val="1"/>
      <w:numFmt w:val="decimal"/>
      <w:lvlText w:val="%1."/>
      <w:lvlJc w:val="left"/>
      <w:pPr>
        <w:ind w:left="360" w:hanging="360"/>
      </w:pPr>
      <w:rPr>
        <w:rFonts w:ascii="Sakkal Majalla" w:hAnsi="Sakkal Majalla" w:cs="Sakkal Majalla"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863B32"/>
    <w:multiLevelType w:val="multilevel"/>
    <w:tmpl w:val="652EF94E"/>
    <w:lvl w:ilvl="0">
      <w:start w:val="2"/>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1">
    <w:nsid w:val="388C0F40"/>
    <w:multiLevelType w:val="hybridMultilevel"/>
    <w:tmpl w:val="3372F392"/>
    <w:lvl w:ilvl="0" w:tplc="3030049C">
      <w:start w:val="1"/>
      <w:numFmt w:val="decimal"/>
      <w:lvlText w:val="%1."/>
      <w:lvlJc w:val="left"/>
      <w:pPr>
        <w:ind w:left="720" w:hanging="360"/>
      </w:pPr>
      <w:rPr>
        <w:rFonts w:ascii="Adobe Arabic" w:hAnsi="Adobe Arabic" w:cs="Adobe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466E5"/>
    <w:multiLevelType w:val="hybridMultilevel"/>
    <w:tmpl w:val="F0BC1F2C"/>
    <w:lvl w:ilvl="0" w:tplc="79565704">
      <w:start w:val="1"/>
      <w:numFmt w:val="decimal"/>
      <w:lvlText w:val="%1."/>
      <w:lvlJc w:val="left"/>
      <w:pPr>
        <w:ind w:left="720" w:hanging="360"/>
      </w:pPr>
      <w:rPr>
        <w:b/>
        <w:bCs/>
      </w:rPr>
    </w:lvl>
    <w:lvl w:ilvl="1" w:tplc="DA30117A">
      <w:start w:val="1"/>
      <w:numFmt w:val="arabicAbjad"/>
      <w:lvlText w:val="%2."/>
      <w:lvlJc w:val="left"/>
      <w:pPr>
        <w:ind w:left="862"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DBC0BC1"/>
    <w:multiLevelType w:val="hybridMultilevel"/>
    <w:tmpl w:val="288038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35E7C"/>
    <w:multiLevelType w:val="hybridMultilevel"/>
    <w:tmpl w:val="41722612"/>
    <w:lvl w:ilvl="0" w:tplc="7E4CB70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3111B36"/>
    <w:multiLevelType w:val="hybridMultilevel"/>
    <w:tmpl w:val="1F0C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3F602B0"/>
    <w:multiLevelType w:val="hybridMultilevel"/>
    <w:tmpl w:val="2C4E28E8"/>
    <w:lvl w:ilvl="0" w:tplc="C46298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14535"/>
    <w:multiLevelType w:val="hybridMultilevel"/>
    <w:tmpl w:val="3B0461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bCs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C76A4C"/>
    <w:multiLevelType w:val="hybridMultilevel"/>
    <w:tmpl w:val="707C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A34C4"/>
    <w:multiLevelType w:val="multilevel"/>
    <w:tmpl w:val="FE84D0F2"/>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0">
    <w:nsid w:val="4A2F308B"/>
    <w:multiLevelType w:val="hybridMultilevel"/>
    <w:tmpl w:val="43B009B2"/>
    <w:lvl w:ilvl="0" w:tplc="2F624E4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7B6C4E"/>
    <w:multiLevelType w:val="hybridMultilevel"/>
    <w:tmpl w:val="95FC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A1BCB"/>
    <w:multiLevelType w:val="hybridMultilevel"/>
    <w:tmpl w:val="CD70D34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B743DD"/>
    <w:multiLevelType w:val="hybridMultilevel"/>
    <w:tmpl w:val="336AEB7A"/>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4">
    <w:nsid w:val="563C7136"/>
    <w:multiLevelType w:val="hybridMultilevel"/>
    <w:tmpl w:val="C5A87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35A15"/>
    <w:multiLevelType w:val="hybridMultilevel"/>
    <w:tmpl w:val="3C54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B895CEB"/>
    <w:multiLevelType w:val="hybridMultilevel"/>
    <w:tmpl w:val="895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07ECF"/>
    <w:multiLevelType w:val="hybridMultilevel"/>
    <w:tmpl w:val="4A8663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1B7BA3"/>
    <w:multiLevelType w:val="hybridMultilevel"/>
    <w:tmpl w:val="27346D9C"/>
    <w:lvl w:ilvl="0" w:tplc="92DA4B2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14C17"/>
    <w:multiLevelType w:val="hybridMultilevel"/>
    <w:tmpl w:val="A906C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77A00"/>
    <w:multiLevelType w:val="hybridMultilevel"/>
    <w:tmpl w:val="1ACC46DC"/>
    <w:lvl w:ilvl="0" w:tplc="C936C2B6">
      <w:start w:val="1"/>
      <w:numFmt w:val="decimal"/>
      <w:lvlText w:val="%1."/>
      <w:lvlJc w:val="left"/>
      <w:pPr>
        <w:ind w:left="1588" w:hanging="360"/>
      </w:pPr>
      <w:rPr>
        <w:b/>
        <w:bCs/>
      </w:rPr>
    </w:lvl>
    <w:lvl w:ilvl="1" w:tplc="04090019">
      <w:start w:val="1"/>
      <w:numFmt w:val="lowerLetter"/>
      <w:lvlText w:val="%2."/>
      <w:lvlJc w:val="left"/>
      <w:pPr>
        <w:ind w:left="2308" w:hanging="360"/>
      </w:pPr>
    </w:lvl>
    <w:lvl w:ilvl="2" w:tplc="0409001B">
      <w:start w:val="1"/>
      <w:numFmt w:val="lowerRoman"/>
      <w:lvlText w:val="%3."/>
      <w:lvlJc w:val="right"/>
      <w:pPr>
        <w:ind w:left="3028" w:hanging="180"/>
      </w:pPr>
    </w:lvl>
    <w:lvl w:ilvl="3" w:tplc="0409000F">
      <w:start w:val="1"/>
      <w:numFmt w:val="decimal"/>
      <w:lvlText w:val="%4."/>
      <w:lvlJc w:val="left"/>
      <w:pPr>
        <w:ind w:left="3748" w:hanging="360"/>
      </w:pPr>
    </w:lvl>
    <w:lvl w:ilvl="4" w:tplc="04090019">
      <w:start w:val="1"/>
      <w:numFmt w:val="lowerLetter"/>
      <w:lvlText w:val="%5."/>
      <w:lvlJc w:val="left"/>
      <w:pPr>
        <w:ind w:left="4468" w:hanging="360"/>
      </w:pPr>
    </w:lvl>
    <w:lvl w:ilvl="5" w:tplc="0409001B">
      <w:start w:val="1"/>
      <w:numFmt w:val="lowerRoman"/>
      <w:lvlText w:val="%6."/>
      <w:lvlJc w:val="right"/>
      <w:pPr>
        <w:ind w:left="5188" w:hanging="180"/>
      </w:pPr>
    </w:lvl>
    <w:lvl w:ilvl="6" w:tplc="0409000F">
      <w:start w:val="1"/>
      <w:numFmt w:val="decimal"/>
      <w:lvlText w:val="%7."/>
      <w:lvlJc w:val="left"/>
      <w:pPr>
        <w:ind w:left="5908" w:hanging="360"/>
      </w:pPr>
    </w:lvl>
    <w:lvl w:ilvl="7" w:tplc="04090019">
      <w:start w:val="1"/>
      <w:numFmt w:val="lowerLetter"/>
      <w:lvlText w:val="%8."/>
      <w:lvlJc w:val="left"/>
      <w:pPr>
        <w:ind w:left="6628" w:hanging="360"/>
      </w:pPr>
    </w:lvl>
    <w:lvl w:ilvl="8" w:tplc="0409001B">
      <w:start w:val="1"/>
      <w:numFmt w:val="lowerRoman"/>
      <w:lvlText w:val="%9."/>
      <w:lvlJc w:val="right"/>
      <w:pPr>
        <w:ind w:left="7348" w:hanging="180"/>
      </w:pPr>
    </w:lvl>
  </w:abstractNum>
  <w:abstractNum w:abstractNumId="41">
    <w:nsid w:val="712C689F"/>
    <w:multiLevelType w:val="multilevel"/>
    <w:tmpl w:val="980815F6"/>
    <w:lvl w:ilvl="0">
      <w:start w:val="1"/>
      <w:numFmt w:val="decimal"/>
      <w:lvlText w:val="%1."/>
      <w:lvlJc w:val="left"/>
      <w:pPr>
        <w:ind w:left="644" w:hanging="360"/>
      </w:pPr>
    </w:lvl>
    <w:lvl w:ilvl="1">
      <w:start w:val="3"/>
      <w:numFmt w:val="decimal"/>
      <w:isLgl/>
      <w:lvlText w:val="%1.%2"/>
      <w:lvlJc w:val="left"/>
      <w:pPr>
        <w:ind w:left="876" w:hanging="480"/>
      </w:pPr>
      <w:rPr>
        <w:rFonts w:hint="default"/>
      </w:rPr>
    </w:lvl>
    <w:lvl w:ilvl="2">
      <w:start w:val="2"/>
      <w:numFmt w:val="decimal"/>
      <w:isLgl/>
      <w:lvlText w:val="%1.%2.%3"/>
      <w:lvlJc w:val="left"/>
      <w:pPr>
        <w:ind w:left="1228" w:hanging="720"/>
      </w:pPr>
      <w:rPr>
        <w:rFonts w:hint="default"/>
      </w:rPr>
    </w:lvl>
    <w:lvl w:ilvl="3">
      <w:start w:val="1"/>
      <w:numFmt w:val="decimal"/>
      <w:isLgl/>
      <w:lvlText w:val="%1.%2.%3.%4"/>
      <w:lvlJc w:val="left"/>
      <w:pPr>
        <w:ind w:left="1700"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284" w:hanging="1440"/>
      </w:pPr>
      <w:rPr>
        <w:rFonts w:hint="default"/>
      </w:rPr>
    </w:lvl>
    <w:lvl w:ilvl="6">
      <w:start w:val="1"/>
      <w:numFmt w:val="decimal"/>
      <w:isLgl/>
      <w:lvlText w:val="%1.%2.%3.%4.%5.%6.%7"/>
      <w:lvlJc w:val="left"/>
      <w:pPr>
        <w:ind w:left="2396"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980" w:hanging="1800"/>
      </w:pPr>
      <w:rPr>
        <w:rFonts w:hint="default"/>
      </w:rPr>
    </w:lvl>
  </w:abstractNum>
  <w:abstractNum w:abstractNumId="42">
    <w:nsid w:val="743C7648"/>
    <w:multiLevelType w:val="hybridMultilevel"/>
    <w:tmpl w:val="5BCE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E0A08"/>
    <w:multiLevelType w:val="hybridMultilevel"/>
    <w:tmpl w:val="C33C8370"/>
    <w:lvl w:ilvl="0" w:tplc="E5687E88">
      <w:start w:val="1"/>
      <w:numFmt w:val="bullet"/>
      <w:lvlText w:val=""/>
      <w:lvlJc w:val="left"/>
      <w:pPr>
        <w:ind w:left="450" w:hanging="360"/>
      </w:pPr>
      <w:rPr>
        <w:rFonts w:ascii="Symbol" w:hAnsi="Symbol" w:hint="default"/>
        <w:color w:val="00B05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773575AE"/>
    <w:multiLevelType w:val="hybridMultilevel"/>
    <w:tmpl w:val="FEAA6176"/>
    <w:lvl w:ilvl="0" w:tplc="0409000F">
      <w:start w:val="1"/>
      <w:numFmt w:val="decimal"/>
      <w:lvlText w:val="%1."/>
      <w:lvlJc w:val="left"/>
      <w:pPr>
        <w:ind w:left="360" w:hanging="360"/>
      </w:pPr>
    </w:lvl>
    <w:lvl w:ilvl="1" w:tplc="AE9C165E">
      <w:start w:val="1"/>
      <w:numFmt w:val="arabicAlpha"/>
      <w:lvlText w:val="%2."/>
      <w:lvlJc w:val="left"/>
      <w:pPr>
        <w:ind w:left="1080" w:hanging="360"/>
      </w:pPr>
      <w:rPr>
        <w:rFonts w:asciiTheme="minorHAnsi" w:eastAsiaTheme="minorHAnsi" w:hAnsiTheme="minorHAnsi" w:cs="AL-Mohanad"/>
      </w:rPr>
    </w:lvl>
    <w:lvl w:ilvl="2" w:tplc="0409001B">
      <w:start w:val="1"/>
      <w:numFmt w:val="lowerRoman"/>
      <w:lvlText w:val="%3."/>
      <w:lvlJc w:val="right"/>
      <w:pPr>
        <w:ind w:left="1800" w:hanging="180"/>
      </w:pPr>
    </w:lvl>
    <w:lvl w:ilvl="3" w:tplc="723A84E4">
      <w:numFmt w:val="bullet"/>
      <w:lvlText w:val="-"/>
      <w:lvlJc w:val="left"/>
      <w:pPr>
        <w:ind w:left="2520" w:hanging="360"/>
      </w:pPr>
      <w:rPr>
        <w:rFonts w:asciiTheme="minorHAnsi" w:eastAsiaTheme="minorHAnsi" w:hAnsiTheme="minorHAnsi" w:cs="AL-Mohanad"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918" w:hanging="360"/>
      </w:pPr>
    </w:lvl>
    <w:lvl w:ilvl="7" w:tplc="04090019">
      <w:start w:val="1"/>
      <w:numFmt w:val="lowerLetter"/>
      <w:lvlText w:val="%8."/>
      <w:lvlJc w:val="left"/>
      <w:pPr>
        <w:ind w:left="2770" w:hanging="360"/>
      </w:pPr>
    </w:lvl>
    <w:lvl w:ilvl="8" w:tplc="0409001B">
      <w:start w:val="1"/>
      <w:numFmt w:val="lowerRoman"/>
      <w:lvlText w:val="%9."/>
      <w:lvlJc w:val="right"/>
      <w:pPr>
        <w:ind w:left="6120" w:hanging="180"/>
      </w:pPr>
    </w:lvl>
  </w:abstractNum>
  <w:abstractNum w:abstractNumId="45">
    <w:nsid w:val="7B984593"/>
    <w:multiLevelType w:val="hybridMultilevel"/>
    <w:tmpl w:val="B45A706C"/>
    <w:lvl w:ilvl="0" w:tplc="04090013">
      <w:start w:val="1"/>
      <w:numFmt w:val="arabicAlpha"/>
      <w:lvlText w:val="%1-"/>
      <w:lvlJc w:val="center"/>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6">
    <w:nsid w:val="7CB90B07"/>
    <w:multiLevelType w:val="hybridMultilevel"/>
    <w:tmpl w:val="99A84290"/>
    <w:lvl w:ilvl="0" w:tplc="04090015">
      <w:start w:val="1"/>
      <w:numFmt w:val="upperLetter"/>
      <w:lvlText w:val="%1."/>
      <w:lvlJc w:val="left"/>
      <w:pPr>
        <w:ind w:left="720" w:hanging="360"/>
      </w:pPr>
      <w:rPr>
        <w:b/>
        <w:bCs/>
      </w:rPr>
    </w:lvl>
    <w:lvl w:ilvl="1" w:tplc="DA30117A">
      <w:start w:val="1"/>
      <w:numFmt w:val="arabicAbjad"/>
      <w:lvlText w:val="%2."/>
      <w:lvlJc w:val="left"/>
      <w:pPr>
        <w:ind w:left="862"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F94187E"/>
    <w:multiLevelType w:val="hybridMultilevel"/>
    <w:tmpl w:val="4AD2A9A8"/>
    <w:lvl w:ilvl="0" w:tplc="0090152E">
      <w:start w:val="1"/>
      <w:numFmt w:val="decimal"/>
      <w:lvlText w:val="%1."/>
      <w:lvlJc w:val="left"/>
      <w:pPr>
        <w:ind w:left="1080" w:hanging="720"/>
      </w:pPr>
      <w:rPr>
        <w:rFonts w:cs="AL-Mohana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3"/>
  </w:num>
  <w:num w:numId="4">
    <w:abstractNumId w:val="30"/>
  </w:num>
  <w:num w:numId="5">
    <w:abstractNumId w:val="21"/>
  </w:num>
  <w:num w:numId="6">
    <w:abstractNumId w:val="19"/>
  </w:num>
  <w:num w:numId="7">
    <w:abstractNumId w:val="7"/>
  </w:num>
  <w:num w:numId="8">
    <w:abstractNumId w:val="17"/>
  </w:num>
  <w:num w:numId="9">
    <w:abstractNumId w:val="4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8"/>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23"/>
  </w:num>
  <w:num w:numId="27">
    <w:abstractNumId w:val="45"/>
  </w:num>
  <w:num w:numId="28">
    <w:abstractNumId w:val="32"/>
  </w:num>
  <w:num w:numId="29">
    <w:abstractNumId w:val="46"/>
  </w:num>
  <w:num w:numId="30">
    <w:abstractNumId w:val="24"/>
  </w:num>
  <w:num w:numId="31">
    <w:abstractNumId w:val="35"/>
  </w:num>
  <w:num w:numId="32">
    <w:abstractNumId w:val="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9"/>
  </w:num>
  <w:num w:numId="38">
    <w:abstractNumId w:val="26"/>
  </w:num>
  <w:num w:numId="39">
    <w:abstractNumId w:val="41"/>
  </w:num>
  <w:num w:numId="40">
    <w:abstractNumId w:val="31"/>
  </w:num>
  <w:num w:numId="41">
    <w:abstractNumId w:val="3"/>
  </w:num>
  <w:num w:numId="42">
    <w:abstractNumId w:val="20"/>
  </w:num>
  <w:num w:numId="43">
    <w:abstractNumId w:val="29"/>
  </w:num>
  <w:num w:numId="44">
    <w:abstractNumId w:val="2"/>
  </w:num>
  <w:num w:numId="45">
    <w:abstractNumId w:val="36"/>
  </w:num>
  <w:num w:numId="46">
    <w:abstractNumId w:val="28"/>
  </w:num>
  <w:num w:numId="47">
    <w:abstractNumId w:val="13"/>
  </w:num>
  <w:num w:numId="48">
    <w:abstractNumId w:val="37"/>
  </w:num>
  <w:num w:numId="49">
    <w:abstractNumId w:val="3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gutterAtTop/>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E7"/>
    <w:rsid w:val="000014CD"/>
    <w:rsid w:val="00006FF1"/>
    <w:rsid w:val="00011F12"/>
    <w:rsid w:val="00035944"/>
    <w:rsid w:val="00041B60"/>
    <w:rsid w:val="00105F28"/>
    <w:rsid w:val="0018686B"/>
    <w:rsid w:val="001A4BA6"/>
    <w:rsid w:val="001D7255"/>
    <w:rsid w:val="001E0AAA"/>
    <w:rsid w:val="001E571A"/>
    <w:rsid w:val="00234146"/>
    <w:rsid w:val="002D57BC"/>
    <w:rsid w:val="003C7DFC"/>
    <w:rsid w:val="003E4170"/>
    <w:rsid w:val="004B3BE7"/>
    <w:rsid w:val="0050295C"/>
    <w:rsid w:val="005345A3"/>
    <w:rsid w:val="005561E7"/>
    <w:rsid w:val="00560C7D"/>
    <w:rsid w:val="00574EA1"/>
    <w:rsid w:val="00585077"/>
    <w:rsid w:val="005A1507"/>
    <w:rsid w:val="005E52CA"/>
    <w:rsid w:val="005F1EF0"/>
    <w:rsid w:val="00602D52"/>
    <w:rsid w:val="00634063"/>
    <w:rsid w:val="00642C7C"/>
    <w:rsid w:val="006A7D34"/>
    <w:rsid w:val="006D364C"/>
    <w:rsid w:val="00730A33"/>
    <w:rsid w:val="00731BD5"/>
    <w:rsid w:val="00733405"/>
    <w:rsid w:val="00733B22"/>
    <w:rsid w:val="00781441"/>
    <w:rsid w:val="00790C6D"/>
    <w:rsid w:val="007D068F"/>
    <w:rsid w:val="00851957"/>
    <w:rsid w:val="00880F3E"/>
    <w:rsid w:val="008D4F9D"/>
    <w:rsid w:val="00967A82"/>
    <w:rsid w:val="00987E7F"/>
    <w:rsid w:val="00994E7F"/>
    <w:rsid w:val="009B13D2"/>
    <w:rsid w:val="009C1EB5"/>
    <w:rsid w:val="009D36BA"/>
    <w:rsid w:val="00A0398E"/>
    <w:rsid w:val="00A15BA9"/>
    <w:rsid w:val="00A35336"/>
    <w:rsid w:val="00A7358F"/>
    <w:rsid w:val="00AB089B"/>
    <w:rsid w:val="00AE0D40"/>
    <w:rsid w:val="00B13ED2"/>
    <w:rsid w:val="00B66FFF"/>
    <w:rsid w:val="00B80810"/>
    <w:rsid w:val="00BC38C8"/>
    <w:rsid w:val="00BE1247"/>
    <w:rsid w:val="00C0226C"/>
    <w:rsid w:val="00C11103"/>
    <w:rsid w:val="00C11452"/>
    <w:rsid w:val="00C13FD0"/>
    <w:rsid w:val="00C70825"/>
    <w:rsid w:val="00C76410"/>
    <w:rsid w:val="00CD6F94"/>
    <w:rsid w:val="00D10AAB"/>
    <w:rsid w:val="00D245E4"/>
    <w:rsid w:val="00D5386C"/>
    <w:rsid w:val="00D80929"/>
    <w:rsid w:val="00D861F2"/>
    <w:rsid w:val="00D862BF"/>
    <w:rsid w:val="00DA5E18"/>
    <w:rsid w:val="00DC4BC3"/>
    <w:rsid w:val="00DE0CA4"/>
    <w:rsid w:val="00DF423A"/>
    <w:rsid w:val="00E563D9"/>
    <w:rsid w:val="00E71C99"/>
    <w:rsid w:val="00EC1FA9"/>
    <w:rsid w:val="00EE12A2"/>
    <w:rsid w:val="00F2172C"/>
    <w:rsid w:val="00F24264"/>
    <w:rsid w:val="00F425E6"/>
    <w:rsid w:val="00F7238B"/>
    <w:rsid w:val="00F75D5B"/>
    <w:rsid w:val="00FB3831"/>
    <w:rsid w:val="00FB54AF"/>
    <w:rsid w:val="00FE6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olumns 2" w:uiPriority="0"/>
    <w:lsdException w:name="Table List 4" w:uiPriority="0"/>
    <w:lsdException w:name="Table Elegan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452"/>
    <w:pPr>
      <w:keepNext/>
      <w:spacing w:after="0" w:line="460" w:lineRule="exact"/>
      <w:ind w:left="397" w:right="397"/>
      <w:jc w:val="lowKashida"/>
      <w:outlineLvl w:val="0"/>
    </w:pPr>
    <w:rPr>
      <w:rFonts w:ascii="Times New Roman" w:eastAsia="Times New Roman" w:hAnsi="Times New Roman" w:cs="Traditional Arabic"/>
      <w:noProof/>
      <w:sz w:val="20"/>
      <w:szCs w:val="20"/>
      <w:lang w:eastAsia="ar-SA"/>
    </w:rPr>
  </w:style>
  <w:style w:type="paragraph" w:styleId="2">
    <w:name w:val="heading 2"/>
    <w:basedOn w:val="a"/>
    <w:next w:val="a"/>
    <w:link w:val="2Char"/>
    <w:unhideWhenUsed/>
    <w:qFormat/>
    <w:rsid w:val="00C11452"/>
    <w:pPr>
      <w:keepNext/>
      <w:spacing w:after="120" w:line="240" w:lineRule="auto"/>
      <w:jc w:val="lowKashida"/>
      <w:outlineLvl w:val="1"/>
    </w:pPr>
    <w:rPr>
      <w:rFonts w:ascii="Times New Roman" w:eastAsia="Times New Roman" w:hAnsi="Times New Roman" w:cs="Traditional Arabic"/>
      <w:b/>
      <w:bCs/>
      <w:noProof/>
      <w:sz w:val="20"/>
      <w:szCs w:val="20"/>
      <w:lang w:eastAsia="ar-SA"/>
    </w:rPr>
  </w:style>
  <w:style w:type="paragraph" w:styleId="3">
    <w:name w:val="heading 3"/>
    <w:basedOn w:val="a"/>
    <w:next w:val="a"/>
    <w:link w:val="3Char"/>
    <w:unhideWhenUsed/>
    <w:qFormat/>
    <w:rsid w:val="00C11452"/>
    <w:pPr>
      <w:keepNext/>
      <w:spacing w:after="0" w:line="240" w:lineRule="auto"/>
      <w:jc w:val="center"/>
      <w:outlineLvl w:val="2"/>
    </w:pPr>
    <w:rPr>
      <w:rFonts w:ascii="Times New Roman" w:eastAsia="Times New Roman" w:hAnsi="Times New Roman" w:cs="Traditional Arabic"/>
      <w:b/>
      <w:bCs/>
      <w:noProof/>
      <w:sz w:val="20"/>
      <w:szCs w:val="20"/>
      <w:lang w:eastAsia="ar-SA"/>
    </w:rPr>
  </w:style>
  <w:style w:type="paragraph" w:styleId="4">
    <w:name w:val="heading 4"/>
    <w:basedOn w:val="a"/>
    <w:next w:val="a"/>
    <w:link w:val="4Char"/>
    <w:unhideWhenUsed/>
    <w:qFormat/>
    <w:rsid w:val="00C11452"/>
    <w:pPr>
      <w:keepNext/>
      <w:spacing w:after="0" w:line="240" w:lineRule="auto"/>
      <w:outlineLvl w:val="3"/>
    </w:pPr>
    <w:rPr>
      <w:rFonts w:ascii="Times New Roman" w:eastAsia="Times New Roman" w:hAnsi="Times New Roman" w:cs="Traditional Arabic"/>
      <w:noProof/>
      <w:sz w:val="20"/>
      <w:szCs w:val="20"/>
      <w:lang w:eastAsia="ar-SA"/>
    </w:rPr>
  </w:style>
  <w:style w:type="paragraph" w:styleId="5">
    <w:name w:val="heading 5"/>
    <w:basedOn w:val="a"/>
    <w:next w:val="a"/>
    <w:link w:val="5Char"/>
    <w:semiHidden/>
    <w:unhideWhenUsed/>
    <w:qFormat/>
    <w:rsid w:val="00C11452"/>
    <w:pPr>
      <w:keepNext/>
      <w:spacing w:after="0" w:line="240" w:lineRule="auto"/>
      <w:jc w:val="center"/>
      <w:outlineLvl w:val="4"/>
    </w:pPr>
    <w:rPr>
      <w:rFonts w:ascii="Times New Roman" w:eastAsia="Times New Roman" w:hAnsi="Times New Roman" w:cs="Traditional Arabic"/>
      <w:noProof/>
      <w:sz w:val="20"/>
      <w:szCs w:val="20"/>
      <w:lang w:eastAsia="ar-SA"/>
    </w:rPr>
  </w:style>
  <w:style w:type="paragraph" w:styleId="6">
    <w:name w:val="heading 6"/>
    <w:basedOn w:val="a"/>
    <w:next w:val="a"/>
    <w:link w:val="6Char"/>
    <w:semiHidden/>
    <w:unhideWhenUsed/>
    <w:qFormat/>
    <w:rsid w:val="00C11452"/>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Char"/>
    <w:semiHidden/>
    <w:unhideWhenUsed/>
    <w:qFormat/>
    <w:rsid w:val="00C11452"/>
    <w:pPr>
      <w:spacing w:before="240" w:after="60" w:line="240" w:lineRule="auto"/>
      <w:outlineLvl w:val="6"/>
    </w:pPr>
    <w:rPr>
      <w:rFonts w:ascii="Times New Roman" w:eastAsia="Times New Roman" w:hAnsi="Times New Roman" w:cs="Times New Roman"/>
      <w:noProof/>
      <w:sz w:val="24"/>
      <w:szCs w:val="24"/>
      <w:lang w:eastAsia="ar-SA"/>
    </w:rPr>
  </w:style>
  <w:style w:type="paragraph" w:styleId="8">
    <w:name w:val="heading 8"/>
    <w:basedOn w:val="a"/>
    <w:next w:val="a"/>
    <w:link w:val="8Char"/>
    <w:semiHidden/>
    <w:unhideWhenUsed/>
    <w:qFormat/>
    <w:rsid w:val="00C11452"/>
    <w:pPr>
      <w:keepNext/>
      <w:spacing w:after="0" w:line="240" w:lineRule="auto"/>
      <w:jc w:val="center"/>
      <w:outlineLvl w:val="7"/>
    </w:pPr>
    <w:rPr>
      <w:rFonts w:ascii="Times New Roman" w:eastAsia="Times New Roman" w:hAnsi="Times New Roman" w:cs="Traditional Arabic"/>
      <w:b/>
      <w:bCs/>
      <w:noProof/>
      <w:sz w:val="24"/>
      <w:szCs w:val="28"/>
      <w:lang w:eastAsia="ar-SA"/>
    </w:rPr>
  </w:style>
  <w:style w:type="paragraph" w:styleId="9">
    <w:name w:val="heading 9"/>
    <w:basedOn w:val="a"/>
    <w:next w:val="a"/>
    <w:link w:val="9Char"/>
    <w:unhideWhenUsed/>
    <w:qFormat/>
    <w:rsid w:val="00C11452"/>
    <w:pPr>
      <w:keepNext/>
      <w:spacing w:after="0" w:line="240" w:lineRule="auto"/>
      <w:jc w:val="center"/>
      <w:outlineLvl w:val="8"/>
    </w:pPr>
    <w:rPr>
      <w:rFonts w:ascii="Times New Roman" w:eastAsia="Times New Roman" w:hAnsi="Times New Roman" w:cs="Monotype Koufi"/>
      <w:b/>
      <w:noProof/>
      <w:sz w:val="110"/>
      <w:szCs w:val="10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99"/>
    <w:qFormat/>
    <w:rsid w:val="001E571A"/>
    <w:pPr>
      <w:spacing w:after="160" w:line="259" w:lineRule="auto"/>
      <w:ind w:left="720"/>
      <w:contextualSpacing/>
    </w:pPr>
    <w:rPr>
      <w:rFonts w:ascii="Calibri" w:eastAsia="Calibri" w:hAnsi="Calibri" w:cs="Arial"/>
    </w:rPr>
  </w:style>
  <w:style w:type="table" w:styleId="20">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781441"/>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6"/>
    <w:uiPriority w:val="59"/>
    <w:rsid w:val="0078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nhideWhenUsed/>
    <w:rsid w:val="00781441"/>
    <w:pPr>
      <w:spacing w:after="0" w:line="240" w:lineRule="auto"/>
    </w:pPr>
    <w:rPr>
      <w:rFonts w:ascii="Tahoma" w:hAnsi="Tahoma" w:cs="Tahoma"/>
      <w:sz w:val="16"/>
      <w:szCs w:val="16"/>
    </w:rPr>
  </w:style>
  <w:style w:type="character" w:customStyle="1" w:styleId="Char1">
    <w:name w:val="نص في بالون Char"/>
    <w:basedOn w:val="a0"/>
    <w:link w:val="a7"/>
    <w:rsid w:val="00781441"/>
    <w:rPr>
      <w:rFonts w:ascii="Tahoma" w:hAnsi="Tahoma" w:cs="Tahoma"/>
      <w:sz w:val="16"/>
      <w:szCs w:val="16"/>
    </w:rPr>
  </w:style>
  <w:style w:type="table" w:customStyle="1" w:styleId="10">
    <w:name w:val="شبكة جدول1"/>
    <w:basedOn w:val="a1"/>
    <w:next w:val="a6"/>
    <w:uiPriority w:val="59"/>
    <w:rsid w:val="00602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
    <w:basedOn w:val="a1"/>
    <w:next w:val="a6"/>
    <w:uiPriority w:val="59"/>
    <w:rsid w:val="00234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
    <w:basedOn w:val="a1"/>
    <w:next w:val="a6"/>
    <w:uiPriority w:val="59"/>
    <w:rsid w:val="009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A35336"/>
    <w:pPr>
      <w:bidi w:val="0"/>
      <w:spacing w:after="324" w:line="240" w:lineRule="auto"/>
    </w:pPr>
    <w:rPr>
      <w:rFonts w:ascii="Times New Roman" w:eastAsia="Times New Roman" w:hAnsi="Times New Roman" w:cs="Times New Roman"/>
      <w:sz w:val="24"/>
      <w:szCs w:val="24"/>
    </w:rPr>
  </w:style>
  <w:style w:type="table" w:customStyle="1" w:styleId="50">
    <w:name w:val="شبكة جدول5"/>
    <w:basedOn w:val="a1"/>
    <w:next w:val="a6"/>
    <w:uiPriority w:val="59"/>
    <w:rsid w:val="005F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AB089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uiPriority w:val="59"/>
    <w:rsid w:val="00041B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uiPriority w:val="59"/>
    <w:rsid w:val="003E41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6"/>
    <w:uiPriority w:val="59"/>
    <w:rsid w:val="00DF423A"/>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uiPriority w:val="59"/>
    <w:rsid w:val="00DF4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6"/>
    <w:uiPriority w:val="59"/>
    <w:rsid w:val="000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شبكة جدول7"/>
    <w:basedOn w:val="a1"/>
    <w:next w:val="a6"/>
    <w:uiPriority w:val="59"/>
    <w:rsid w:val="009B13D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uiPriority w:val="59"/>
    <w:rsid w:val="00D8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6340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C11452"/>
    <w:rPr>
      <w:rFonts w:ascii="Times New Roman" w:eastAsia="Times New Roman" w:hAnsi="Times New Roman" w:cs="Traditional Arabic"/>
      <w:noProof/>
      <w:sz w:val="20"/>
      <w:szCs w:val="20"/>
      <w:lang w:eastAsia="ar-SA"/>
    </w:rPr>
  </w:style>
  <w:style w:type="character" w:customStyle="1" w:styleId="2Char">
    <w:name w:val="عنوان 2 Char"/>
    <w:basedOn w:val="a0"/>
    <w:link w:val="2"/>
    <w:rsid w:val="00C11452"/>
    <w:rPr>
      <w:rFonts w:ascii="Times New Roman" w:eastAsia="Times New Roman" w:hAnsi="Times New Roman" w:cs="Traditional Arabic"/>
      <w:b/>
      <w:bCs/>
      <w:noProof/>
      <w:sz w:val="20"/>
      <w:szCs w:val="20"/>
      <w:lang w:eastAsia="ar-SA"/>
    </w:rPr>
  </w:style>
  <w:style w:type="character" w:customStyle="1" w:styleId="3Char">
    <w:name w:val="عنوان 3 Char"/>
    <w:basedOn w:val="a0"/>
    <w:link w:val="3"/>
    <w:rsid w:val="00C11452"/>
    <w:rPr>
      <w:rFonts w:ascii="Times New Roman" w:eastAsia="Times New Roman" w:hAnsi="Times New Roman" w:cs="Traditional Arabic"/>
      <w:b/>
      <w:bCs/>
      <w:noProof/>
      <w:sz w:val="20"/>
      <w:szCs w:val="20"/>
      <w:lang w:eastAsia="ar-SA"/>
    </w:rPr>
  </w:style>
  <w:style w:type="character" w:customStyle="1" w:styleId="4Char">
    <w:name w:val="عنوان 4 Char"/>
    <w:basedOn w:val="a0"/>
    <w:link w:val="4"/>
    <w:rsid w:val="00C11452"/>
    <w:rPr>
      <w:rFonts w:ascii="Times New Roman" w:eastAsia="Times New Roman" w:hAnsi="Times New Roman" w:cs="Traditional Arabic"/>
      <w:noProof/>
      <w:sz w:val="20"/>
      <w:szCs w:val="20"/>
      <w:lang w:eastAsia="ar-SA"/>
    </w:rPr>
  </w:style>
  <w:style w:type="character" w:customStyle="1" w:styleId="5Char">
    <w:name w:val="عنوان 5 Char"/>
    <w:basedOn w:val="a0"/>
    <w:link w:val="5"/>
    <w:semiHidden/>
    <w:rsid w:val="00C11452"/>
    <w:rPr>
      <w:rFonts w:ascii="Times New Roman" w:eastAsia="Times New Roman" w:hAnsi="Times New Roman" w:cs="Traditional Arabic"/>
      <w:noProof/>
      <w:sz w:val="20"/>
      <w:szCs w:val="20"/>
      <w:lang w:eastAsia="ar-SA"/>
    </w:rPr>
  </w:style>
  <w:style w:type="character" w:customStyle="1" w:styleId="6Char">
    <w:name w:val="عنوان 6 Char"/>
    <w:basedOn w:val="a0"/>
    <w:link w:val="6"/>
    <w:semiHidden/>
    <w:rsid w:val="00C11452"/>
    <w:rPr>
      <w:rFonts w:ascii="Times New Roman" w:eastAsia="Times New Roman" w:hAnsi="Times New Roman" w:cs="Times New Roman"/>
      <w:b/>
      <w:bCs/>
      <w:lang w:eastAsia="ar-SA"/>
    </w:rPr>
  </w:style>
  <w:style w:type="character" w:customStyle="1" w:styleId="7Char">
    <w:name w:val="عنوان 7 Char"/>
    <w:basedOn w:val="a0"/>
    <w:link w:val="7"/>
    <w:semiHidden/>
    <w:rsid w:val="00C11452"/>
    <w:rPr>
      <w:rFonts w:ascii="Times New Roman" w:eastAsia="Times New Roman" w:hAnsi="Times New Roman" w:cs="Times New Roman"/>
      <w:noProof/>
      <w:sz w:val="24"/>
      <w:szCs w:val="24"/>
      <w:lang w:eastAsia="ar-SA"/>
    </w:rPr>
  </w:style>
  <w:style w:type="character" w:customStyle="1" w:styleId="8Char">
    <w:name w:val="عنوان 8 Char"/>
    <w:basedOn w:val="a0"/>
    <w:link w:val="8"/>
    <w:semiHidden/>
    <w:rsid w:val="00C11452"/>
    <w:rPr>
      <w:rFonts w:ascii="Times New Roman" w:eastAsia="Times New Roman" w:hAnsi="Times New Roman" w:cs="Traditional Arabic"/>
      <w:b/>
      <w:bCs/>
      <w:noProof/>
      <w:sz w:val="24"/>
      <w:szCs w:val="28"/>
      <w:lang w:eastAsia="ar-SA"/>
    </w:rPr>
  </w:style>
  <w:style w:type="character" w:customStyle="1" w:styleId="9Char">
    <w:name w:val="عنوان 9 Char"/>
    <w:basedOn w:val="a0"/>
    <w:link w:val="9"/>
    <w:rsid w:val="00C11452"/>
    <w:rPr>
      <w:rFonts w:ascii="Times New Roman" w:eastAsia="Times New Roman" w:hAnsi="Times New Roman" w:cs="Monotype Koufi"/>
      <w:b/>
      <w:noProof/>
      <w:sz w:val="110"/>
      <w:szCs w:val="108"/>
      <w:lang w:eastAsia="ar-SA"/>
    </w:rPr>
  </w:style>
  <w:style w:type="numbering" w:customStyle="1" w:styleId="16">
    <w:name w:val="بلا قائمة1"/>
    <w:next w:val="a2"/>
    <w:uiPriority w:val="99"/>
    <w:semiHidden/>
    <w:unhideWhenUsed/>
    <w:rsid w:val="00C11452"/>
  </w:style>
  <w:style w:type="paragraph" w:styleId="a8">
    <w:name w:val="Block Text"/>
    <w:basedOn w:val="a"/>
    <w:rsid w:val="00C11452"/>
    <w:pPr>
      <w:tabs>
        <w:tab w:val="left" w:pos="573"/>
        <w:tab w:val="left" w:pos="10206"/>
      </w:tabs>
      <w:spacing w:after="0" w:line="240" w:lineRule="auto"/>
      <w:ind w:left="998" w:hanging="998"/>
    </w:pPr>
    <w:rPr>
      <w:rFonts w:ascii="Times New Roman" w:eastAsia="Times New Roman" w:hAnsi="Times New Roman" w:cs="Arabic Transparent"/>
      <w:b/>
      <w:bCs/>
      <w:snapToGrid w:val="0"/>
      <w:sz w:val="20"/>
      <w:szCs w:val="26"/>
      <w:lang w:eastAsia="ar-SA"/>
    </w:rPr>
  </w:style>
  <w:style w:type="table" w:customStyle="1" w:styleId="80">
    <w:name w:val="شبكة جدول8"/>
    <w:basedOn w:val="a1"/>
    <w:next w:val="a6"/>
    <w:rsid w:val="00C1145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فاتحة - تمييز 11"/>
    <w:basedOn w:val="a1"/>
    <w:next w:val="-1"/>
    <w:uiPriority w:val="62"/>
    <w:rsid w:val="00C1145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
    <w:name w:val="Table Grid1"/>
    <w:basedOn w:val="a1"/>
    <w:next w:val="a6"/>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a1"/>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C11452"/>
    <w:rPr>
      <w:color w:val="FF0000"/>
      <w:u w:val="single"/>
    </w:rPr>
  </w:style>
  <w:style w:type="character" w:styleId="a9">
    <w:name w:val="Strong"/>
    <w:basedOn w:val="a0"/>
    <w:uiPriority w:val="22"/>
    <w:qFormat/>
    <w:rsid w:val="00C11452"/>
    <w:rPr>
      <w:rFonts w:ascii="Times New Roman" w:hAnsi="Times New Roman" w:cs="Times New Roman" w:hint="default"/>
      <w:b/>
      <w:bCs/>
    </w:rPr>
  </w:style>
  <w:style w:type="paragraph" w:styleId="aa">
    <w:name w:val="Normal (Web)"/>
    <w:basedOn w:val="a"/>
    <w:unhideWhenUsed/>
    <w:rsid w:val="00C114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Char2"/>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2">
    <w:name w:val="نص حاشية سفلية Char"/>
    <w:basedOn w:val="a0"/>
    <w:link w:val="ab"/>
    <w:semiHidden/>
    <w:rsid w:val="00C11452"/>
    <w:rPr>
      <w:rFonts w:ascii="Times New Roman" w:eastAsia="Times New Roman" w:hAnsi="Times New Roman" w:cs="Traditional Arabic"/>
      <w:noProof/>
      <w:sz w:val="20"/>
      <w:szCs w:val="20"/>
      <w:lang w:eastAsia="ar-SA"/>
    </w:rPr>
  </w:style>
  <w:style w:type="paragraph" w:styleId="ac">
    <w:name w:val="annotation text"/>
    <w:basedOn w:val="a"/>
    <w:link w:val="Char3"/>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3">
    <w:name w:val="نص تعليق Char"/>
    <w:basedOn w:val="a0"/>
    <w:link w:val="ac"/>
    <w:semiHidden/>
    <w:rsid w:val="00C11452"/>
    <w:rPr>
      <w:rFonts w:ascii="Times New Roman" w:eastAsia="Times New Roman" w:hAnsi="Times New Roman" w:cs="Traditional Arabic"/>
      <w:noProof/>
      <w:sz w:val="20"/>
      <w:szCs w:val="20"/>
      <w:lang w:eastAsia="ar-SA"/>
    </w:rPr>
  </w:style>
  <w:style w:type="paragraph" w:styleId="ad">
    <w:name w:val="Title"/>
    <w:basedOn w:val="a"/>
    <w:link w:val="Char4"/>
    <w:qFormat/>
    <w:rsid w:val="00C11452"/>
    <w:pPr>
      <w:spacing w:after="0" w:line="240" w:lineRule="auto"/>
      <w:jc w:val="center"/>
    </w:pPr>
    <w:rPr>
      <w:rFonts w:ascii="Times New Roman" w:eastAsia="Times New Roman" w:hAnsi="Times New Roman" w:cs="Times New Roman"/>
      <w:b/>
      <w:bCs/>
      <w:sz w:val="20"/>
      <w:szCs w:val="20"/>
      <w:lang w:eastAsia="ar-SA"/>
    </w:rPr>
  </w:style>
  <w:style w:type="character" w:customStyle="1" w:styleId="Char4">
    <w:name w:val="العنوان Char"/>
    <w:basedOn w:val="a0"/>
    <w:link w:val="ad"/>
    <w:rsid w:val="00C11452"/>
    <w:rPr>
      <w:rFonts w:ascii="Times New Roman" w:eastAsia="Times New Roman" w:hAnsi="Times New Roman" w:cs="Times New Roman"/>
      <w:b/>
      <w:bCs/>
      <w:sz w:val="20"/>
      <w:szCs w:val="20"/>
      <w:lang w:eastAsia="ar-SA"/>
    </w:rPr>
  </w:style>
  <w:style w:type="paragraph" w:styleId="ae">
    <w:name w:val="Body Text"/>
    <w:basedOn w:val="a"/>
    <w:link w:val="Char5"/>
    <w:semiHidden/>
    <w:unhideWhenUsed/>
    <w:rsid w:val="00C11452"/>
    <w:pPr>
      <w:spacing w:after="120" w:line="240" w:lineRule="auto"/>
    </w:pPr>
    <w:rPr>
      <w:rFonts w:ascii="Times New Roman" w:eastAsia="Times New Roman" w:hAnsi="Times New Roman" w:cs="Times New Roman"/>
      <w:sz w:val="24"/>
      <w:szCs w:val="24"/>
    </w:rPr>
  </w:style>
  <w:style w:type="character" w:customStyle="1" w:styleId="Char5">
    <w:name w:val="نص أساسي Char"/>
    <w:basedOn w:val="a0"/>
    <w:link w:val="ae"/>
    <w:semiHidden/>
    <w:rsid w:val="00C11452"/>
    <w:rPr>
      <w:rFonts w:ascii="Times New Roman" w:eastAsia="Times New Roman" w:hAnsi="Times New Roman" w:cs="Times New Roman"/>
      <w:sz w:val="24"/>
      <w:szCs w:val="24"/>
    </w:rPr>
  </w:style>
  <w:style w:type="paragraph" w:styleId="af">
    <w:name w:val="Body Text Indent"/>
    <w:basedOn w:val="a"/>
    <w:link w:val="Char6"/>
    <w:semiHidden/>
    <w:unhideWhenUsed/>
    <w:rsid w:val="00C11452"/>
    <w:pPr>
      <w:spacing w:after="0" w:line="240" w:lineRule="auto"/>
      <w:ind w:firstLine="567"/>
      <w:jc w:val="lowKashida"/>
    </w:pPr>
    <w:rPr>
      <w:rFonts w:ascii="Times New Roman" w:eastAsia="Times New Roman" w:hAnsi="Times New Roman" w:cs="Traditional Arabic"/>
      <w:sz w:val="24"/>
      <w:szCs w:val="30"/>
    </w:rPr>
  </w:style>
  <w:style w:type="character" w:customStyle="1" w:styleId="Char6">
    <w:name w:val="نص أساسي بمسافة بادئة Char"/>
    <w:basedOn w:val="a0"/>
    <w:link w:val="af"/>
    <w:semiHidden/>
    <w:rsid w:val="00C11452"/>
    <w:rPr>
      <w:rFonts w:ascii="Times New Roman" w:eastAsia="Times New Roman" w:hAnsi="Times New Roman" w:cs="Traditional Arabic"/>
      <w:sz w:val="24"/>
      <w:szCs w:val="30"/>
    </w:rPr>
  </w:style>
  <w:style w:type="paragraph" w:styleId="af0">
    <w:name w:val="Subtitle"/>
    <w:basedOn w:val="a"/>
    <w:link w:val="Char7"/>
    <w:uiPriority w:val="11"/>
    <w:qFormat/>
    <w:rsid w:val="00C11452"/>
    <w:pPr>
      <w:spacing w:after="60" w:line="240" w:lineRule="auto"/>
      <w:jc w:val="center"/>
      <w:outlineLvl w:val="1"/>
    </w:pPr>
    <w:rPr>
      <w:rFonts w:ascii="Arial" w:eastAsia="Times New Roman" w:hAnsi="Arial" w:cs="Arial"/>
      <w:noProof/>
      <w:sz w:val="24"/>
      <w:szCs w:val="24"/>
      <w:lang w:eastAsia="ar-SA"/>
    </w:rPr>
  </w:style>
  <w:style w:type="character" w:customStyle="1" w:styleId="Char7">
    <w:name w:val="عنوان فرعي Char"/>
    <w:basedOn w:val="a0"/>
    <w:link w:val="af0"/>
    <w:uiPriority w:val="11"/>
    <w:rsid w:val="00C11452"/>
    <w:rPr>
      <w:rFonts w:ascii="Arial" w:eastAsia="Times New Roman" w:hAnsi="Arial" w:cs="Arial"/>
      <w:noProof/>
      <w:sz w:val="24"/>
      <w:szCs w:val="24"/>
      <w:lang w:eastAsia="ar-SA"/>
    </w:rPr>
  </w:style>
  <w:style w:type="paragraph" w:styleId="23">
    <w:name w:val="Body Text 2"/>
    <w:basedOn w:val="a"/>
    <w:link w:val="2Char0"/>
    <w:unhideWhenUsed/>
    <w:rsid w:val="00C11452"/>
    <w:pPr>
      <w:spacing w:after="120" w:line="240" w:lineRule="auto"/>
      <w:jc w:val="lowKashida"/>
    </w:pPr>
    <w:rPr>
      <w:rFonts w:ascii="Times New Roman" w:eastAsia="Times New Roman" w:hAnsi="Times New Roman" w:cs="Simplified Arabic"/>
      <w:sz w:val="20"/>
      <w:szCs w:val="28"/>
    </w:rPr>
  </w:style>
  <w:style w:type="character" w:customStyle="1" w:styleId="2Char0">
    <w:name w:val="نص أساسي 2 Char"/>
    <w:basedOn w:val="a0"/>
    <w:link w:val="23"/>
    <w:rsid w:val="00C11452"/>
    <w:rPr>
      <w:rFonts w:ascii="Times New Roman" w:eastAsia="Times New Roman" w:hAnsi="Times New Roman" w:cs="Simplified Arabic"/>
      <w:sz w:val="20"/>
      <w:szCs w:val="28"/>
    </w:rPr>
  </w:style>
  <w:style w:type="paragraph" w:styleId="31">
    <w:name w:val="Body Text 3"/>
    <w:basedOn w:val="a"/>
    <w:link w:val="3Char0"/>
    <w:semiHidden/>
    <w:unhideWhenUsed/>
    <w:rsid w:val="00C11452"/>
    <w:pPr>
      <w:spacing w:after="120" w:line="240" w:lineRule="auto"/>
    </w:pPr>
    <w:rPr>
      <w:rFonts w:ascii="Times New Roman" w:eastAsia="Times New Roman" w:hAnsi="Times New Roman" w:cs="Traditional Arabic"/>
      <w:noProof/>
      <w:sz w:val="16"/>
      <w:szCs w:val="16"/>
      <w:lang w:eastAsia="ar-SA"/>
    </w:rPr>
  </w:style>
  <w:style w:type="character" w:customStyle="1" w:styleId="3Char0">
    <w:name w:val="نص أساسي 3 Char"/>
    <w:basedOn w:val="a0"/>
    <w:link w:val="31"/>
    <w:semiHidden/>
    <w:rsid w:val="00C11452"/>
    <w:rPr>
      <w:rFonts w:ascii="Times New Roman" w:eastAsia="Times New Roman" w:hAnsi="Times New Roman" w:cs="Traditional Arabic"/>
      <w:noProof/>
      <w:sz w:val="16"/>
      <w:szCs w:val="16"/>
      <w:lang w:eastAsia="ar-SA"/>
    </w:rPr>
  </w:style>
  <w:style w:type="paragraph" w:styleId="24">
    <w:name w:val="Body Text Indent 2"/>
    <w:basedOn w:val="a"/>
    <w:link w:val="2Char1"/>
    <w:semiHidden/>
    <w:unhideWhenUsed/>
    <w:rsid w:val="00C11452"/>
    <w:pPr>
      <w:spacing w:after="120" w:line="480" w:lineRule="auto"/>
      <w:ind w:left="283"/>
    </w:pPr>
    <w:rPr>
      <w:rFonts w:ascii="Times New Roman" w:eastAsia="Times New Roman" w:hAnsi="Times New Roman" w:cs="Traditional Arabic"/>
      <w:noProof/>
      <w:sz w:val="20"/>
      <w:szCs w:val="20"/>
      <w:lang w:eastAsia="ar-SA"/>
    </w:rPr>
  </w:style>
  <w:style w:type="character" w:customStyle="1" w:styleId="2Char1">
    <w:name w:val="نص أساسي بمسافة بادئة 2 Char"/>
    <w:basedOn w:val="a0"/>
    <w:link w:val="24"/>
    <w:semiHidden/>
    <w:rsid w:val="00C11452"/>
    <w:rPr>
      <w:rFonts w:ascii="Times New Roman" w:eastAsia="Times New Roman" w:hAnsi="Times New Roman" w:cs="Traditional Arabic"/>
      <w:noProof/>
      <w:sz w:val="20"/>
      <w:szCs w:val="20"/>
      <w:lang w:eastAsia="ar-SA"/>
    </w:rPr>
  </w:style>
  <w:style w:type="paragraph" w:styleId="32">
    <w:name w:val="Body Text Indent 3"/>
    <w:basedOn w:val="a"/>
    <w:link w:val="3Char1"/>
    <w:semiHidden/>
    <w:unhideWhenUsed/>
    <w:rsid w:val="00C11452"/>
    <w:pPr>
      <w:spacing w:after="120" w:line="240" w:lineRule="auto"/>
      <w:ind w:left="516" w:hanging="516"/>
      <w:jc w:val="lowKashida"/>
    </w:pPr>
    <w:rPr>
      <w:rFonts w:ascii="Times New Roman" w:eastAsia="Times New Roman" w:hAnsi="Times New Roman" w:cs="Simplified Arabic"/>
      <w:noProof/>
      <w:sz w:val="24"/>
      <w:szCs w:val="24"/>
    </w:rPr>
  </w:style>
  <w:style w:type="character" w:customStyle="1" w:styleId="3Char1">
    <w:name w:val="نص أساسي بمسافة بادئة 3 Char"/>
    <w:basedOn w:val="a0"/>
    <w:link w:val="32"/>
    <w:semiHidden/>
    <w:rsid w:val="00C11452"/>
    <w:rPr>
      <w:rFonts w:ascii="Times New Roman" w:eastAsia="Times New Roman" w:hAnsi="Times New Roman" w:cs="Simplified Arabic"/>
      <w:noProof/>
      <w:sz w:val="24"/>
      <w:szCs w:val="24"/>
    </w:rPr>
  </w:style>
  <w:style w:type="paragraph" w:styleId="af1">
    <w:name w:val="Document Map"/>
    <w:basedOn w:val="a"/>
    <w:link w:val="Char8"/>
    <w:semiHidden/>
    <w:unhideWhenUsed/>
    <w:rsid w:val="00C11452"/>
    <w:pPr>
      <w:shd w:val="clear" w:color="auto" w:fill="000080"/>
      <w:spacing w:after="0" w:line="240" w:lineRule="auto"/>
    </w:pPr>
    <w:rPr>
      <w:rFonts w:ascii="Tahoma" w:eastAsia="Times New Roman" w:hAnsi="Tahoma" w:cs="Tahoma"/>
      <w:sz w:val="20"/>
      <w:szCs w:val="20"/>
    </w:rPr>
  </w:style>
  <w:style w:type="character" w:customStyle="1" w:styleId="Char8">
    <w:name w:val="مخطط المستند Char"/>
    <w:basedOn w:val="a0"/>
    <w:link w:val="af1"/>
    <w:semiHidden/>
    <w:rsid w:val="00C11452"/>
    <w:rPr>
      <w:rFonts w:ascii="Tahoma" w:eastAsia="Times New Roman" w:hAnsi="Tahoma" w:cs="Tahoma"/>
      <w:sz w:val="20"/>
      <w:szCs w:val="20"/>
      <w:shd w:val="clear" w:color="auto" w:fill="000080"/>
    </w:rPr>
  </w:style>
  <w:style w:type="paragraph" w:styleId="af2">
    <w:name w:val="Plain Text"/>
    <w:basedOn w:val="a"/>
    <w:link w:val="Char9"/>
    <w:semiHidden/>
    <w:unhideWhenUsed/>
    <w:rsid w:val="00C11452"/>
    <w:pPr>
      <w:bidi w:val="0"/>
      <w:spacing w:after="0" w:line="240" w:lineRule="auto"/>
    </w:pPr>
    <w:rPr>
      <w:rFonts w:ascii="Courier New" w:eastAsia="Times New Roman" w:hAnsi="Courier New" w:cs="Courier New"/>
      <w:sz w:val="20"/>
      <w:szCs w:val="20"/>
    </w:rPr>
  </w:style>
  <w:style w:type="character" w:customStyle="1" w:styleId="Char9">
    <w:name w:val="نص عادي Char"/>
    <w:basedOn w:val="a0"/>
    <w:link w:val="af2"/>
    <w:semiHidden/>
    <w:rsid w:val="00C11452"/>
    <w:rPr>
      <w:rFonts w:ascii="Courier New" w:eastAsia="Times New Roman" w:hAnsi="Courier New" w:cs="Courier New"/>
      <w:sz w:val="20"/>
      <w:szCs w:val="20"/>
    </w:rPr>
  </w:style>
  <w:style w:type="paragraph" w:customStyle="1" w:styleId="xl24">
    <w:name w:val="xl24"/>
    <w:basedOn w:val="a"/>
    <w:rsid w:val="00C11452"/>
    <w:pPr>
      <w:bidi w:val="0"/>
      <w:spacing w:before="100" w:beforeAutospacing="1" w:after="100" w:afterAutospacing="1" w:line="240" w:lineRule="auto"/>
      <w:jc w:val="center"/>
    </w:pPr>
    <w:rPr>
      <w:rFonts w:ascii="Arial Unicode MS" w:eastAsia="Arial Unicode MS" w:hAnsi="Arial Unicode MS" w:cs="Arial Unicode MS"/>
      <w:sz w:val="24"/>
      <w:szCs w:val="24"/>
      <w:lang w:eastAsia="ar-SA"/>
    </w:rPr>
  </w:style>
  <w:style w:type="paragraph" w:customStyle="1" w:styleId="17">
    <w:name w:val="سرد الفقرات1"/>
    <w:basedOn w:val="a"/>
    <w:uiPriority w:val="34"/>
    <w:qFormat/>
    <w:rsid w:val="00C11452"/>
    <w:pPr>
      <w:spacing w:after="0" w:line="240" w:lineRule="auto"/>
      <w:ind w:left="720"/>
      <w:contextualSpacing/>
    </w:pPr>
    <w:rPr>
      <w:rFonts w:ascii="Times New Roman" w:eastAsia="Times New Roman" w:hAnsi="Times New Roman" w:cs="Times New Roman"/>
      <w:sz w:val="24"/>
      <w:szCs w:val="24"/>
    </w:rPr>
  </w:style>
  <w:style w:type="character" w:customStyle="1" w:styleId="spelle">
    <w:name w:val="spelle"/>
    <w:basedOn w:val="a0"/>
    <w:rsid w:val="00C11452"/>
    <w:rPr>
      <w:rFonts w:ascii="Times New Roman" w:hAnsi="Times New Roman" w:cs="Times New Roman" w:hint="default"/>
    </w:rPr>
  </w:style>
  <w:style w:type="character" w:customStyle="1" w:styleId="grame">
    <w:name w:val="grame"/>
    <w:basedOn w:val="a0"/>
    <w:rsid w:val="00C11452"/>
    <w:rPr>
      <w:rFonts w:ascii="Times New Roman" w:hAnsi="Times New Roman" w:cs="Times New Roman" w:hint="default"/>
    </w:rPr>
  </w:style>
  <w:style w:type="table" w:styleId="af3">
    <w:name w:val="Table Elegant"/>
    <w:basedOn w:val="a1"/>
    <w:semiHidden/>
    <w:unhideWhenUsed/>
    <w:rsid w:val="00C11452"/>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8">
    <w:name w:val="سرد الفقرات1"/>
    <w:basedOn w:val="a"/>
    <w:uiPriority w:val="34"/>
    <w:qFormat/>
    <w:rsid w:val="00C11452"/>
    <w:pPr>
      <w:bidi w:val="0"/>
      <w:ind w:left="720"/>
      <w:contextualSpacing/>
    </w:pPr>
    <w:rPr>
      <w:rFonts w:ascii="Calibri" w:eastAsia="Calibri" w:hAnsi="Calibri" w:cs="Arial"/>
    </w:rPr>
  </w:style>
  <w:style w:type="paragraph" w:customStyle="1" w:styleId="19">
    <w:name w:val="بلا تباعد1"/>
    <w:uiPriority w:val="1"/>
    <w:qFormat/>
    <w:rsid w:val="00C11452"/>
    <w:pPr>
      <w:spacing w:after="0" w:line="240" w:lineRule="auto"/>
    </w:pPr>
    <w:rPr>
      <w:rFonts w:ascii="Calibri" w:eastAsia="Calibri" w:hAnsi="Calibri" w:cs="Arial"/>
    </w:rPr>
  </w:style>
  <w:style w:type="character" w:styleId="af4">
    <w:name w:val="page number"/>
    <w:basedOn w:val="a0"/>
    <w:rsid w:val="00C11452"/>
  </w:style>
  <w:style w:type="character" w:styleId="af5">
    <w:name w:val="Emphasis"/>
    <w:basedOn w:val="a0"/>
    <w:qFormat/>
    <w:rsid w:val="00C11452"/>
    <w:rPr>
      <w:i/>
      <w:iCs/>
    </w:rPr>
  </w:style>
  <w:style w:type="character" w:customStyle="1" w:styleId="ln21">
    <w:name w:val="ln21"/>
    <w:basedOn w:val="a0"/>
    <w:rsid w:val="00C11452"/>
    <w:rPr>
      <w:color w:val="676767"/>
    </w:rPr>
  </w:style>
  <w:style w:type="paragraph" w:customStyle="1" w:styleId="AAACellBullet">
    <w:name w:val="AAACellBullet"/>
    <w:basedOn w:val="a"/>
    <w:rsid w:val="00C11452"/>
    <w:pPr>
      <w:tabs>
        <w:tab w:val="num" w:pos="360"/>
      </w:tabs>
      <w:bidi w:val="0"/>
      <w:spacing w:after="0" w:line="240" w:lineRule="auto"/>
      <w:ind w:left="216" w:hanging="216"/>
    </w:pPr>
    <w:rPr>
      <w:rFonts w:ascii="Times New Roman" w:eastAsia="Times New Roman" w:hAnsi="Times New Roman" w:cs="Times New Roman"/>
      <w:sz w:val="20"/>
      <w:szCs w:val="20"/>
    </w:rPr>
  </w:style>
  <w:style w:type="character" w:customStyle="1" w:styleId="bookauthor1">
    <w:name w:val="bookauthor1"/>
    <w:basedOn w:val="a0"/>
    <w:rsid w:val="00C11452"/>
    <w:rPr>
      <w:sz w:val="18"/>
      <w:szCs w:val="18"/>
    </w:rPr>
  </w:style>
  <w:style w:type="paragraph" w:customStyle="1" w:styleId="1a">
    <w:name w:val="عنوان رئيسي 1"/>
    <w:basedOn w:val="a"/>
    <w:autoRedefine/>
    <w:rsid w:val="00C11452"/>
    <w:pPr>
      <w:keepNext/>
      <w:tabs>
        <w:tab w:val="left" w:pos="774"/>
        <w:tab w:val="left" w:pos="5289"/>
      </w:tabs>
      <w:bidi w:val="0"/>
      <w:spacing w:after="0" w:line="240" w:lineRule="auto"/>
      <w:ind w:left="65"/>
      <w:jc w:val="both"/>
    </w:pPr>
    <w:rPr>
      <w:rFonts w:ascii="Times New Roman" w:eastAsia="Times New Roman" w:hAnsi="Times New Roman" w:cs="Times New Roman"/>
      <w:bCs/>
      <w:color w:val="000000"/>
      <w:sz w:val="28"/>
      <w:szCs w:val="28"/>
      <w14:shadow w14:blurRad="50800" w14:dist="38100" w14:dir="2700000" w14:sx="100000" w14:sy="100000" w14:kx="0" w14:ky="0" w14:algn="tl">
        <w14:srgbClr w14:val="000000">
          <w14:alpha w14:val="60000"/>
        </w14:srgbClr>
      </w14:shadow>
    </w:rPr>
  </w:style>
  <w:style w:type="paragraph" w:styleId="af6">
    <w:name w:val="No Spacing"/>
    <w:uiPriority w:val="1"/>
    <w:qFormat/>
    <w:rsid w:val="00C11452"/>
    <w:pPr>
      <w:spacing w:after="0" w:line="240" w:lineRule="auto"/>
    </w:pPr>
    <w:rPr>
      <w:rFonts w:ascii="Calibri" w:eastAsia="Calibri" w:hAnsi="Calibri" w:cs="Arial"/>
    </w:rPr>
  </w:style>
  <w:style w:type="character" w:customStyle="1" w:styleId="Hyperlink16">
    <w:name w:val="Hyperlink16"/>
    <w:basedOn w:val="a0"/>
    <w:rsid w:val="00C11452"/>
    <w:rPr>
      <w:color w:val="666666"/>
      <w:u w:val="single"/>
    </w:rPr>
  </w:style>
  <w:style w:type="character" w:styleId="af7">
    <w:name w:val="FollowedHyperlink"/>
    <w:basedOn w:val="a0"/>
    <w:uiPriority w:val="99"/>
    <w:unhideWhenUsed/>
    <w:rsid w:val="00C11452"/>
    <w:rPr>
      <w:color w:val="800080"/>
      <w:u w:val="single"/>
    </w:rPr>
  </w:style>
  <w:style w:type="character" w:customStyle="1" w:styleId="mediumtext1">
    <w:name w:val="medium_text1"/>
    <w:basedOn w:val="a0"/>
    <w:rsid w:val="00C11452"/>
    <w:rPr>
      <w:sz w:val="24"/>
      <w:szCs w:val="24"/>
    </w:rPr>
  </w:style>
  <w:style w:type="character" w:customStyle="1" w:styleId="subhead1">
    <w:name w:val="subhead1"/>
    <w:basedOn w:val="a0"/>
    <w:rsid w:val="00C11452"/>
    <w:rPr>
      <w:rFonts w:ascii="Arial" w:hAnsi="Arial" w:cs="Arial" w:hint="default"/>
      <w:b/>
      <w:bCs/>
      <w:color w:val="000000"/>
      <w:sz w:val="20"/>
      <w:szCs w:val="20"/>
    </w:rPr>
  </w:style>
  <w:style w:type="character" w:styleId="af8">
    <w:name w:val="annotation reference"/>
    <w:basedOn w:val="a0"/>
    <w:uiPriority w:val="99"/>
    <w:semiHidden/>
    <w:unhideWhenUsed/>
    <w:rsid w:val="00C11452"/>
    <w:rPr>
      <w:sz w:val="16"/>
      <w:szCs w:val="16"/>
    </w:rPr>
  </w:style>
  <w:style w:type="paragraph" w:styleId="af9">
    <w:name w:val="annotation subject"/>
    <w:basedOn w:val="ac"/>
    <w:next w:val="ac"/>
    <w:link w:val="Chara"/>
    <w:uiPriority w:val="99"/>
    <w:semiHidden/>
    <w:unhideWhenUsed/>
    <w:rsid w:val="00C11452"/>
    <w:rPr>
      <w:rFonts w:cs="Times New Roman"/>
      <w:b/>
      <w:bCs/>
      <w:noProof w:val="0"/>
      <w:lang w:eastAsia="en-US"/>
    </w:rPr>
  </w:style>
  <w:style w:type="character" w:customStyle="1" w:styleId="Chara">
    <w:name w:val="موضوع تعليق Char"/>
    <w:basedOn w:val="Char3"/>
    <w:link w:val="af9"/>
    <w:uiPriority w:val="99"/>
    <w:semiHidden/>
    <w:rsid w:val="00C11452"/>
    <w:rPr>
      <w:rFonts w:ascii="Times New Roman" w:eastAsia="Times New Roman" w:hAnsi="Times New Roman" w:cs="Times New Roman"/>
      <w:b/>
      <w:bCs/>
      <w:noProof/>
      <w:sz w:val="20"/>
      <w:szCs w:val="20"/>
      <w:lang w:eastAsia="ar-SA"/>
    </w:rPr>
  </w:style>
  <w:style w:type="paragraph" w:styleId="afa">
    <w:name w:val="Revision"/>
    <w:hidden/>
    <w:uiPriority w:val="99"/>
    <w:semiHidden/>
    <w:rsid w:val="00C11452"/>
    <w:pPr>
      <w:spacing w:after="0" w:line="240" w:lineRule="auto"/>
    </w:pPr>
    <w:rPr>
      <w:rFonts w:ascii="Times New Roman" w:eastAsia="Times New Roman" w:hAnsi="Times New Roman" w:cs="Times New Roman"/>
      <w:sz w:val="24"/>
      <w:szCs w:val="24"/>
    </w:rPr>
  </w:style>
  <w:style w:type="table" w:styleId="-1">
    <w:name w:val="Light Grid Accent 1"/>
    <w:basedOn w:val="a1"/>
    <w:uiPriority w:val="62"/>
    <w:rsid w:val="00C114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90">
    <w:name w:val="شبكة جدول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شبكة جدول18"/>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شبكة جدول1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0"/>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فاتحة - تمييز 31"/>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3">
    <w:name w:val="Light Grid Accent 3"/>
    <w:basedOn w:val="a1"/>
    <w:uiPriority w:val="62"/>
    <w:rsid w:val="00994E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2">
    <w:name w:val="شبكة جدول112"/>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شبكة جدول113"/>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فاتحة - تمييز 36"/>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7">
    <w:name w:val="شبكة فاتحة - تمييز 37"/>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5">
    <w:name w:val="شبكة جدول115"/>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olumns 2" w:uiPriority="0"/>
    <w:lsdException w:name="Table List 4" w:uiPriority="0"/>
    <w:lsdException w:name="Table Elegan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452"/>
    <w:pPr>
      <w:keepNext/>
      <w:spacing w:after="0" w:line="460" w:lineRule="exact"/>
      <w:ind w:left="397" w:right="397"/>
      <w:jc w:val="lowKashida"/>
      <w:outlineLvl w:val="0"/>
    </w:pPr>
    <w:rPr>
      <w:rFonts w:ascii="Times New Roman" w:eastAsia="Times New Roman" w:hAnsi="Times New Roman" w:cs="Traditional Arabic"/>
      <w:noProof/>
      <w:sz w:val="20"/>
      <w:szCs w:val="20"/>
      <w:lang w:eastAsia="ar-SA"/>
    </w:rPr>
  </w:style>
  <w:style w:type="paragraph" w:styleId="2">
    <w:name w:val="heading 2"/>
    <w:basedOn w:val="a"/>
    <w:next w:val="a"/>
    <w:link w:val="2Char"/>
    <w:unhideWhenUsed/>
    <w:qFormat/>
    <w:rsid w:val="00C11452"/>
    <w:pPr>
      <w:keepNext/>
      <w:spacing w:after="120" w:line="240" w:lineRule="auto"/>
      <w:jc w:val="lowKashida"/>
      <w:outlineLvl w:val="1"/>
    </w:pPr>
    <w:rPr>
      <w:rFonts w:ascii="Times New Roman" w:eastAsia="Times New Roman" w:hAnsi="Times New Roman" w:cs="Traditional Arabic"/>
      <w:b/>
      <w:bCs/>
      <w:noProof/>
      <w:sz w:val="20"/>
      <w:szCs w:val="20"/>
      <w:lang w:eastAsia="ar-SA"/>
    </w:rPr>
  </w:style>
  <w:style w:type="paragraph" w:styleId="3">
    <w:name w:val="heading 3"/>
    <w:basedOn w:val="a"/>
    <w:next w:val="a"/>
    <w:link w:val="3Char"/>
    <w:unhideWhenUsed/>
    <w:qFormat/>
    <w:rsid w:val="00C11452"/>
    <w:pPr>
      <w:keepNext/>
      <w:spacing w:after="0" w:line="240" w:lineRule="auto"/>
      <w:jc w:val="center"/>
      <w:outlineLvl w:val="2"/>
    </w:pPr>
    <w:rPr>
      <w:rFonts w:ascii="Times New Roman" w:eastAsia="Times New Roman" w:hAnsi="Times New Roman" w:cs="Traditional Arabic"/>
      <w:b/>
      <w:bCs/>
      <w:noProof/>
      <w:sz w:val="20"/>
      <w:szCs w:val="20"/>
      <w:lang w:eastAsia="ar-SA"/>
    </w:rPr>
  </w:style>
  <w:style w:type="paragraph" w:styleId="4">
    <w:name w:val="heading 4"/>
    <w:basedOn w:val="a"/>
    <w:next w:val="a"/>
    <w:link w:val="4Char"/>
    <w:unhideWhenUsed/>
    <w:qFormat/>
    <w:rsid w:val="00C11452"/>
    <w:pPr>
      <w:keepNext/>
      <w:spacing w:after="0" w:line="240" w:lineRule="auto"/>
      <w:outlineLvl w:val="3"/>
    </w:pPr>
    <w:rPr>
      <w:rFonts w:ascii="Times New Roman" w:eastAsia="Times New Roman" w:hAnsi="Times New Roman" w:cs="Traditional Arabic"/>
      <w:noProof/>
      <w:sz w:val="20"/>
      <w:szCs w:val="20"/>
      <w:lang w:eastAsia="ar-SA"/>
    </w:rPr>
  </w:style>
  <w:style w:type="paragraph" w:styleId="5">
    <w:name w:val="heading 5"/>
    <w:basedOn w:val="a"/>
    <w:next w:val="a"/>
    <w:link w:val="5Char"/>
    <w:semiHidden/>
    <w:unhideWhenUsed/>
    <w:qFormat/>
    <w:rsid w:val="00C11452"/>
    <w:pPr>
      <w:keepNext/>
      <w:spacing w:after="0" w:line="240" w:lineRule="auto"/>
      <w:jc w:val="center"/>
      <w:outlineLvl w:val="4"/>
    </w:pPr>
    <w:rPr>
      <w:rFonts w:ascii="Times New Roman" w:eastAsia="Times New Roman" w:hAnsi="Times New Roman" w:cs="Traditional Arabic"/>
      <w:noProof/>
      <w:sz w:val="20"/>
      <w:szCs w:val="20"/>
      <w:lang w:eastAsia="ar-SA"/>
    </w:rPr>
  </w:style>
  <w:style w:type="paragraph" w:styleId="6">
    <w:name w:val="heading 6"/>
    <w:basedOn w:val="a"/>
    <w:next w:val="a"/>
    <w:link w:val="6Char"/>
    <w:semiHidden/>
    <w:unhideWhenUsed/>
    <w:qFormat/>
    <w:rsid w:val="00C11452"/>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Char"/>
    <w:semiHidden/>
    <w:unhideWhenUsed/>
    <w:qFormat/>
    <w:rsid w:val="00C11452"/>
    <w:pPr>
      <w:spacing w:before="240" w:after="60" w:line="240" w:lineRule="auto"/>
      <w:outlineLvl w:val="6"/>
    </w:pPr>
    <w:rPr>
      <w:rFonts w:ascii="Times New Roman" w:eastAsia="Times New Roman" w:hAnsi="Times New Roman" w:cs="Times New Roman"/>
      <w:noProof/>
      <w:sz w:val="24"/>
      <w:szCs w:val="24"/>
      <w:lang w:eastAsia="ar-SA"/>
    </w:rPr>
  </w:style>
  <w:style w:type="paragraph" w:styleId="8">
    <w:name w:val="heading 8"/>
    <w:basedOn w:val="a"/>
    <w:next w:val="a"/>
    <w:link w:val="8Char"/>
    <w:semiHidden/>
    <w:unhideWhenUsed/>
    <w:qFormat/>
    <w:rsid w:val="00C11452"/>
    <w:pPr>
      <w:keepNext/>
      <w:spacing w:after="0" w:line="240" w:lineRule="auto"/>
      <w:jc w:val="center"/>
      <w:outlineLvl w:val="7"/>
    </w:pPr>
    <w:rPr>
      <w:rFonts w:ascii="Times New Roman" w:eastAsia="Times New Roman" w:hAnsi="Times New Roman" w:cs="Traditional Arabic"/>
      <w:b/>
      <w:bCs/>
      <w:noProof/>
      <w:sz w:val="24"/>
      <w:szCs w:val="28"/>
      <w:lang w:eastAsia="ar-SA"/>
    </w:rPr>
  </w:style>
  <w:style w:type="paragraph" w:styleId="9">
    <w:name w:val="heading 9"/>
    <w:basedOn w:val="a"/>
    <w:next w:val="a"/>
    <w:link w:val="9Char"/>
    <w:unhideWhenUsed/>
    <w:qFormat/>
    <w:rsid w:val="00C11452"/>
    <w:pPr>
      <w:keepNext/>
      <w:spacing w:after="0" w:line="240" w:lineRule="auto"/>
      <w:jc w:val="center"/>
      <w:outlineLvl w:val="8"/>
    </w:pPr>
    <w:rPr>
      <w:rFonts w:ascii="Times New Roman" w:eastAsia="Times New Roman" w:hAnsi="Times New Roman" w:cs="Monotype Koufi"/>
      <w:b/>
      <w:noProof/>
      <w:sz w:val="110"/>
      <w:szCs w:val="10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99"/>
    <w:qFormat/>
    <w:rsid w:val="001E571A"/>
    <w:pPr>
      <w:spacing w:after="160" w:line="259" w:lineRule="auto"/>
      <w:ind w:left="720"/>
      <w:contextualSpacing/>
    </w:pPr>
    <w:rPr>
      <w:rFonts w:ascii="Calibri" w:eastAsia="Calibri" w:hAnsi="Calibri" w:cs="Arial"/>
    </w:rPr>
  </w:style>
  <w:style w:type="table" w:styleId="20">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781441"/>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6"/>
    <w:uiPriority w:val="59"/>
    <w:rsid w:val="0078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nhideWhenUsed/>
    <w:rsid w:val="00781441"/>
    <w:pPr>
      <w:spacing w:after="0" w:line="240" w:lineRule="auto"/>
    </w:pPr>
    <w:rPr>
      <w:rFonts w:ascii="Tahoma" w:hAnsi="Tahoma" w:cs="Tahoma"/>
      <w:sz w:val="16"/>
      <w:szCs w:val="16"/>
    </w:rPr>
  </w:style>
  <w:style w:type="character" w:customStyle="1" w:styleId="Char1">
    <w:name w:val="نص في بالون Char"/>
    <w:basedOn w:val="a0"/>
    <w:link w:val="a7"/>
    <w:rsid w:val="00781441"/>
    <w:rPr>
      <w:rFonts w:ascii="Tahoma" w:hAnsi="Tahoma" w:cs="Tahoma"/>
      <w:sz w:val="16"/>
      <w:szCs w:val="16"/>
    </w:rPr>
  </w:style>
  <w:style w:type="table" w:customStyle="1" w:styleId="10">
    <w:name w:val="شبكة جدول1"/>
    <w:basedOn w:val="a1"/>
    <w:next w:val="a6"/>
    <w:uiPriority w:val="59"/>
    <w:rsid w:val="00602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
    <w:basedOn w:val="a1"/>
    <w:next w:val="a6"/>
    <w:uiPriority w:val="59"/>
    <w:rsid w:val="00234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
    <w:basedOn w:val="a1"/>
    <w:next w:val="a6"/>
    <w:uiPriority w:val="59"/>
    <w:rsid w:val="009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A35336"/>
    <w:pPr>
      <w:bidi w:val="0"/>
      <w:spacing w:after="324" w:line="240" w:lineRule="auto"/>
    </w:pPr>
    <w:rPr>
      <w:rFonts w:ascii="Times New Roman" w:eastAsia="Times New Roman" w:hAnsi="Times New Roman" w:cs="Times New Roman"/>
      <w:sz w:val="24"/>
      <w:szCs w:val="24"/>
    </w:rPr>
  </w:style>
  <w:style w:type="table" w:customStyle="1" w:styleId="50">
    <w:name w:val="شبكة جدول5"/>
    <w:basedOn w:val="a1"/>
    <w:next w:val="a6"/>
    <w:uiPriority w:val="59"/>
    <w:rsid w:val="005F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AB089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uiPriority w:val="59"/>
    <w:rsid w:val="00041B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uiPriority w:val="59"/>
    <w:rsid w:val="003E41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6"/>
    <w:uiPriority w:val="59"/>
    <w:rsid w:val="00DF423A"/>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uiPriority w:val="59"/>
    <w:rsid w:val="00DF4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6"/>
    <w:uiPriority w:val="59"/>
    <w:rsid w:val="000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شبكة جدول7"/>
    <w:basedOn w:val="a1"/>
    <w:next w:val="a6"/>
    <w:uiPriority w:val="59"/>
    <w:rsid w:val="009B13D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uiPriority w:val="59"/>
    <w:rsid w:val="00D8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6340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C11452"/>
    <w:rPr>
      <w:rFonts w:ascii="Times New Roman" w:eastAsia="Times New Roman" w:hAnsi="Times New Roman" w:cs="Traditional Arabic"/>
      <w:noProof/>
      <w:sz w:val="20"/>
      <w:szCs w:val="20"/>
      <w:lang w:eastAsia="ar-SA"/>
    </w:rPr>
  </w:style>
  <w:style w:type="character" w:customStyle="1" w:styleId="2Char">
    <w:name w:val="عنوان 2 Char"/>
    <w:basedOn w:val="a0"/>
    <w:link w:val="2"/>
    <w:rsid w:val="00C11452"/>
    <w:rPr>
      <w:rFonts w:ascii="Times New Roman" w:eastAsia="Times New Roman" w:hAnsi="Times New Roman" w:cs="Traditional Arabic"/>
      <w:b/>
      <w:bCs/>
      <w:noProof/>
      <w:sz w:val="20"/>
      <w:szCs w:val="20"/>
      <w:lang w:eastAsia="ar-SA"/>
    </w:rPr>
  </w:style>
  <w:style w:type="character" w:customStyle="1" w:styleId="3Char">
    <w:name w:val="عنوان 3 Char"/>
    <w:basedOn w:val="a0"/>
    <w:link w:val="3"/>
    <w:rsid w:val="00C11452"/>
    <w:rPr>
      <w:rFonts w:ascii="Times New Roman" w:eastAsia="Times New Roman" w:hAnsi="Times New Roman" w:cs="Traditional Arabic"/>
      <w:b/>
      <w:bCs/>
      <w:noProof/>
      <w:sz w:val="20"/>
      <w:szCs w:val="20"/>
      <w:lang w:eastAsia="ar-SA"/>
    </w:rPr>
  </w:style>
  <w:style w:type="character" w:customStyle="1" w:styleId="4Char">
    <w:name w:val="عنوان 4 Char"/>
    <w:basedOn w:val="a0"/>
    <w:link w:val="4"/>
    <w:rsid w:val="00C11452"/>
    <w:rPr>
      <w:rFonts w:ascii="Times New Roman" w:eastAsia="Times New Roman" w:hAnsi="Times New Roman" w:cs="Traditional Arabic"/>
      <w:noProof/>
      <w:sz w:val="20"/>
      <w:szCs w:val="20"/>
      <w:lang w:eastAsia="ar-SA"/>
    </w:rPr>
  </w:style>
  <w:style w:type="character" w:customStyle="1" w:styleId="5Char">
    <w:name w:val="عنوان 5 Char"/>
    <w:basedOn w:val="a0"/>
    <w:link w:val="5"/>
    <w:semiHidden/>
    <w:rsid w:val="00C11452"/>
    <w:rPr>
      <w:rFonts w:ascii="Times New Roman" w:eastAsia="Times New Roman" w:hAnsi="Times New Roman" w:cs="Traditional Arabic"/>
      <w:noProof/>
      <w:sz w:val="20"/>
      <w:szCs w:val="20"/>
      <w:lang w:eastAsia="ar-SA"/>
    </w:rPr>
  </w:style>
  <w:style w:type="character" w:customStyle="1" w:styleId="6Char">
    <w:name w:val="عنوان 6 Char"/>
    <w:basedOn w:val="a0"/>
    <w:link w:val="6"/>
    <w:semiHidden/>
    <w:rsid w:val="00C11452"/>
    <w:rPr>
      <w:rFonts w:ascii="Times New Roman" w:eastAsia="Times New Roman" w:hAnsi="Times New Roman" w:cs="Times New Roman"/>
      <w:b/>
      <w:bCs/>
      <w:lang w:eastAsia="ar-SA"/>
    </w:rPr>
  </w:style>
  <w:style w:type="character" w:customStyle="1" w:styleId="7Char">
    <w:name w:val="عنوان 7 Char"/>
    <w:basedOn w:val="a0"/>
    <w:link w:val="7"/>
    <w:semiHidden/>
    <w:rsid w:val="00C11452"/>
    <w:rPr>
      <w:rFonts w:ascii="Times New Roman" w:eastAsia="Times New Roman" w:hAnsi="Times New Roman" w:cs="Times New Roman"/>
      <w:noProof/>
      <w:sz w:val="24"/>
      <w:szCs w:val="24"/>
      <w:lang w:eastAsia="ar-SA"/>
    </w:rPr>
  </w:style>
  <w:style w:type="character" w:customStyle="1" w:styleId="8Char">
    <w:name w:val="عنوان 8 Char"/>
    <w:basedOn w:val="a0"/>
    <w:link w:val="8"/>
    <w:semiHidden/>
    <w:rsid w:val="00C11452"/>
    <w:rPr>
      <w:rFonts w:ascii="Times New Roman" w:eastAsia="Times New Roman" w:hAnsi="Times New Roman" w:cs="Traditional Arabic"/>
      <w:b/>
      <w:bCs/>
      <w:noProof/>
      <w:sz w:val="24"/>
      <w:szCs w:val="28"/>
      <w:lang w:eastAsia="ar-SA"/>
    </w:rPr>
  </w:style>
  <w:style w:type="character" w:customStyle="1" w:styleId="9Char">
    <w:name w:val="عنوان 9 Char"/>
    <w:basedOn w:val="a0"/>
    <w:link w:val="9"/>
    <w:rsid w:val="00C11452"/>
    <w:rPr>
      <w:rFonts w:ascii="Times New Roman" w:eastAsia="Times New Roman" w:hAnsi="Times New Roman" w:cs="Monotype Koufi"/>
      <w:b/>
      <w:noProof/>
      <w:sz w:val="110"/>
      <w:szCs w:val="108"/>
      <w:lang w:eastAsia="ar-SA"/>
    </w:rPr>
  </w:style>
  <w:style w:type="numbering" w:customStyle="1" w:styleId="16">
    <w:name w:val="بلا قائمة1"/>
    <w:next w:val="a2"/>
    <w:uiPriority w:val="99"/>
    <w:semiHidden/>
    <w:unhideWhenUsed/>
    <w:rsid w:val="00C11452"/>
  </w:style>
  <w:style w:type="paragraph" w:styleId="a8">
    <w:name w:val="Block Text"/>
    <w:basedOn w:val="a"/>
    <w:rsid w:val="00C11452"/>
    <w:pPr>
      <w:tabs>
        <w:tab w:val="left" w:pos="573"/>
        <w:tab w:val="left" w:pos="10206"/>
      </w:tabs>
      <w:spacing w:after="0" w:line="240" w:lineRule="auto"/>
      <w:ind w:left="998" w:hanging="998"/>
    </w:pPr>
    <w:rPr>
      <w:rFonts w:ascii="Times New Roman" w:eastAsia="Times New Roman" w:hAnsi="Times New Roman" w:cs="Arabic Transparent"/>
      <w:b/>
      <w:bCs/>
      <w:snapToGrid w:val="0"/>
      <w:sz w:val="20"/>
      <w:szCs w:val="26"/>
      <w:lang w:eastAsia="ar-SA"/>
    </w:rPr>
  </w:style>
  <w:style w:type="table" w:customStyle="1" w:styleId="80">
    <w:name w:val="شبكة جدول8"/>
    <w:basedOn w:val="a1"/>
    <w:next w:val="a6"/>
    <w:rsid w:val="00C1145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فاتحة - تمييز 11"/>
    <w:basedOn w:val="a1"/>
    <w:next w:val="-1"/>
    <w:uiPriority w:val="62"/>
    <w:rsid w:val="00C1145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
    <w:name w:val="Table Grid1"/>
    <w:basedOn w:val="a1"/>
    <w:next w:val="a6"/>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a1"/>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C11452"/>
    <w:rPr>
      <w:color w:val="FF0000"/>
      <w:u w:val="single"/>
    </w:rPr>
  </w:style>
  <w:style w:type="character" w:styleId="a9">
    <w:name w:val="Strong"/>
    <w:basedOn w:val="a0"/>
    <w:uiPriority w:val="22"/>
    <w:qFormat/>
    <w:rsid w:val="00C11452"/>
    <w:rPr>
      <w:rFonts w:ascii="Times New Roman" w:hAnsi="Times New Roman" w:cs="Times New Roman" w:hint="default"/>
      <w:b/>
      <w:bCs/>
    </w:rPr>
  </w:style>
  <w:style w:type="paragraph" w:styleId="aa">
    <w:name w:val="Normal (Web)"/>
    <w:basedOn w:val="a"/>
    <w:unhideWhenUsed/>
    <w:rsid w:val="00C114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Char2"/>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2">
    <w:name w:val="نص حاشية سفلية Char"/>
    <w:basedOn w:val="a0"/>
    <w:link w:val="ab"/>
    <w:semiHidden/>
    <w:rsid w:val="00C11452"/>
    <w:rPr>
      <w:rFonts w:ascii="Times New Roman" w:eastAsia="Times New Roman" w:hAnsi="Times New Roman" w:cs="Traditional Arabic"/>
      <w:noProof/>
      <w:sz w:val="20"/>
      <w:szCs w:val="20"/>
      <w:lang w:eastAsia="ar-SA"/>
    </w:rPr>
  </w:style>
  <w:style w:type="paragraph" w:styleId="ac">
    <w:name w:val="annotation text"/>
    <w:basedOn w:val="a"/>
    <w:link w:val="Char3"/>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3">
    <w:name w:val="نص تعليق Char"/>
    <w:basedOn w:val="a0"/>
    <w:link w:val="ac"/>
    <w:semiHidden/>
    <w:rsid w:val="00C11452"/>
    <w:rPr>
      <w:rFonts w:ascii="Times New Roman" w:eastAsia="Times New Roman" w:hAnsi="Times New Roman" w:cs="Traditional Arabic"/>
      <w:noProof/>
      <w:sz w:val="20"/>
      <w:szCs w:val="20"/>
      <w:lang w:eastAsia="ar-SA"/>
    </w:rPr>
  </w:style>
  <w:style w:type="paragraph" w:styleId="ad">
    <w:name w:val="Title"/>
    <w:basedOn w:val="a"/>
    <w:link w:val="Char4"/>
    <w:qFormat/>
    <w:rsid w:val="00C11452"/>
    <w:pPr>
      <w:spacing w:after="0" w:line="240" w:lineRule="auto"/>
      <w:jc w:val="center"/>
    </w:pPr>
    <w:rPr>
      <w:rFonts w:ascii="Times New Roman" w:eastAsia="Times New Roman" w:hAnsi="Times New Roman" w:cs="Times New Roman"/>
      <w:b/>
      <w:bCs/>
      <w:sz w:val="20"/>
      <w:szCs w:val="20"/>
      <w:lang w:eastAsia="ar-SA"/>
    </w:rPr>
  </w:style>
  <w:style w:type="character" w:customStyle="1" w:styleId="Char4">
    <w:name w:val="العنوان Char"/>
    <w:basedOn w:val="a0"/>
    <w:link w:val="ad"/>
    <w:rsid w:val="00C11452"/>
    <w:rPr>
      <w:rFonts w:ascii="Times New Roman" w:eastAsia="Times New Roman" w:hAnsi="Times New Roman" w:cs="Times New Roman"/>
      <w:b/>
      <w:bCs/>
      <w:sz w:val="20"/>
      <w:szCs w:val="20"/>
      <w:lang w:eastAsia="ar-SA"/>
    </w:rPr>
  </w:style>
  <w:style w:type="paragraph" w:styleId="ae">
    <w:name w:val="Body Text"/>
    <w:basedOn w:val="a"/>
    <w:link w:val="Char5"/>
    <w:semiHidden/>
    <w:unhideWhenUsed/>
    <w:rsid w:val="00C11452"/>
    <w:pPr>
      <w:spacing w:after="120" w:line="240" w:lineRule="auto"/>
    </w:pPr>
    <w:rPr>
      <w:rFonts w:ascii="Times New Roman" w:eastAsia="Times New Roman" w:hAnsi="Times New Roman" w:cs="Times New Roman"/>
      <w:sz w:val="24"/>
      <w:szCs w:val="24"/>
    </w:rPr>
  </w:style>
  <w:style w:type="character" w:customStyle="1" w:styleId="Char5">
    <w:name w:val="نص أساسي Char"/>
    <w:basedOn w:val="a0"/>
    <w:link w:val="ae"/>
    <w:semiHidden/>
    <w:rsid w:val="00C11452"/>
    <w:rPr>
      <w:rFonts w:ascii="Times New Roman" w:eastAsia="Times New Roman" w:hAnsi="Times New Roman" w:cs="Times New Roman"/>
      <w:sz w:val="24"/>
      <w:szCs w:val="24"/>
    </w:rPr>
  </w:style>
  <w:style w:type="paragraph" w:styleId="af">
    <w:name w:val="Body Text Indent"/>
    <w:basedOn w:val="a"/>
    <w:link w:val="Char6"/>
    <w:semiHidden/>
    <w:unhideWhenUsed/>
    <w:rsid w:val="00C11452"/>
    <w:pPr>
      <w:spacing w:after="0" w:line="240" w:lineRule="auto"/>
      <w:ind w:firstLine="567"/>
      <w:jc w:val="lowKashida"/>
    </w:pPr>
    <w:rPr>
      <w:rFonts w:ascii="Times New Roman" w:eastAsia="Times New Roman" w:hAnsi="Times New Roman" w:cs="Traditional Arabic"/>
      <w:sz w:val="24"/>
      <w:szCs w:val="30"/>
    </w:rPr>
  </w:style>
  <w:style w:type="character" w:customStyle="1" w:styleId="Char6">
    <w:name w:val="نص أساسي بمسافة بادئة Char"/>
    <w:basedOn w:val="a0"/>
    <w:link w:val="af"/>
    <w:semiHidden/>
    <w:rsid w:val="00C11452"/>
    <w:rPr>
      <w:rFonts w:ascii="Times New Roman" w:eastAsia="Times New Roman" w:hAnsi="Times New Roman" w:cs="Traditional Arabic"/>
      <w:sz w:val="24"/>
      <w:szCs w:val="30"/>
    </w:rPr>
  </w:style>
  <w:style w:type="paragraph" w:styleId="af0">
    <w:name w:val="Subtitle"/>
    <w:basedOn w:val="a"/>
    <w:link w:val="Char7"/>
    <w:uiPriority w:val="11"/>
    <w:qFormat/>
    <w:rsid w:val="00C11452"/>
    <w:pPr>
      <w:spacing w:after="60" w:line="240" w:lineRule="auto"/>
      <w:jc w:val="center"/>
      <w:outlineLvl w:val="1"/>
    </w:pPr>
    <w:rPr>
      <w:rFonts w:ascii="Arial" w:eastAsia="Times New Roman" w:hAnsi="Arial" w:cs="Arial"/>
      <w:noProof/>
      <w:sz w:val="24"/>
      <w:szCs w:val="24"/>
      <w:lang w:eastAsia="ar-SA"/>
    </w:rPr>
  </w:style>
  <w:style w:type="character" w:customStyle="1" w:styleId="Char7">
    <w:name w:val="عنوان فرعي Char"/>
    <w:basedOn w:val="a0"/>
    <w:link w:val="af0"/>
    <w:uiPriority w:val="11"/>
    <w:rsid w:val="00C11452"/>
    <w:rPr>
      <w:rFonts w:ascii="Arial" w:eastAsia="Times New Roman" w:hAnsi="Arial" w:cs="Arial"/>
      <w:noProof/>
      <w:sz w:val="24"/>
      <w:szCs w:val="24"/>
      <w:lang w:eastAsia="ar-SA"/>
    </w:rPr>
  </w:style>
  <w:style w:type="paragraph" w:styleId="23">
    <w:name w:val="Body Text 2"/>
    <w:basedOn w:val="a"/>
    <w:link w:val="2Char0"/>
    <w:unhideWhenUsed/>
    <w:rsid w:val="00C11452"/>
    <w:pPr>
      <w:spacing w:after="120" w:line="240" w:lineRule="auto"/>
      <w:jc w:val="lowKashida"/>
    </w:pPr>
    <w:rPr>
      <w:rFonts w:ascii="Times New Roman" w:eastAsia="Times New Roman" w:hAnsi="Times New Roman" w:cs="Simplified Arabic"/>
      <w:sz w:val="20"/>
      <w:szCs w:val="28"/>
    </w:rPr>
  </w:style>
  <w:style w:type="character" w:customStyle="1" w:styleId="2Char0">
    <w:name w:val="نص أساسي 2 Char"/>
    <w:basedOn w:val="a0"/>
    <w:link w:val="23"/>
    <w:rsid w:val="00C11452"/>
    <w:rPr>
      <w:rFonts w:ascii="Times New Roman" w:eastAsia="Times New Roman" w:hAnsi="Times New Roman" w:cs="Simplified Arabic"/>
      <w:sz w:val="20"/>
      <w:szCs w:val="28"/>
    </w:rPr>
  </w:style>
  <w:style w:type="paragraph" w:styleId="31">
    <w:name w:val="Body Text 3"/>
    <w:basedOn w:val="a"/>
    <w:link w:val="3Char0"/>
    <w:semiHidden/>
    <w:unhideWhenUsed/>
    <w:rsid w:val="00C11452"/>
    <w:pPr>
      <w:spacing w:after="120" w:line="240" w:lineRule="auto"/>
    </w:pPr>
    <w:rPr>
      <w:rFonts w:ascii="Times New Roman" w:eastAsia="Times New Roman" w:hAnsi="Times New Roman" w:cs="Traditional Arabic"/>
      <w:noProof/>
      <w:sz w:val="16"/>
      <w:szCs w:val="16"/>
      <w:lang w:eastAsia="ar-SA"/>
    </w:rPr>
  </w:style>
  <w:style w:type="character" w:customStyle="1" w:styleId="3Char0">
    <w:name w:val="نص أساسي 3 Char"/>
    <w:basedOn w:val="a0"/>
    <w:link w:val="31"/>
    <w:semiHidden/>
    <w:rsid w:val="00C11452"/>
    <w:rPr>
      <w:rFonts w:ascii="Times New Roman" w:eastAsia="Times New Roman" w:hAnsi="Times New Roman" w:cs="Traditional Arabic"/>
      <w:noProof/>
      <w:sz w:val="16"/>
      <w:szCs w:val="16"/>
      <w:lang w:eastAsia="ar-SA"/>
    </w:rPr>
  </w:style>
  <w:style w:type="paragraph" w:styleId="24">
    <w:name w:val="Body Text Indent 2"/>
    <w:basedOn w:val="a"/>
    <w:link w:val="2Char1"/>
    <w:semiHidden/>
    <w:unhideWhenUsed/>
    <w:rsid w:val="00C11452"/>
    <w:pPr>
      <w:spacing w:after="120" w:line="480" w:lineRule="auto"/>
      <w:ind w:left="283"/>
    </w:pPr>
    <w:rPr>
      <w:rFonts w:ascii="Times New Roman" w:eastAsia="Times New Roman" w:hAnsi="Times New Roman" w:cs="Traditional Arabic"/>
      <w:noProof/>
      <w:sz w:val="20"/>
      <w:szCs w:val="20"/>
      <w:lang w:eastAsia="ar-SA"/>
    </w:rPr>
  </w:style>
  <w:style w:type="character" w:customStyle="1" w:styleId="2Char1">
    <w:name w:val="نص أساسي بمسافة بادئة 2 Char"/>
    <w:basedOn w:val="a0"/>
    <w:link w:val="24"/>
    <w:semiHidden/>
    <w:rsid w:val="00C11452"/>
    <w:rPr>
      <w:rFonts w:ascii="Times New Roman" w:eastAsia="Times New Roman" w:hAnsi="Times New Roman" w:cs="Traditional Arabic"/>
      <w:noProof/>
      <w:sz w:val="20"/>
      <w:szCs w:val="20"/>
      <w:lang w:eastAsia="ar-SA"/>
    </w:rPr>
  </w:style>
  <w:style w:type="paragraph" w:styleId="32">
    <w:name w:val="Body Text Indent 3"/>
    <w:basedOn w:val="a"/>
    <w:link w:val="3Char1"/>
    <w:semiHidden/>
    <w:unhideWhenUsed/>
    <w:rsid w:val="00C11452"/>
    <w:pPr>
      <w:spacing w:after="120" w:line="240" w:lineRule="auto"/>
      <w:ind w:left="516" w:hanging="516"/>
      <w:jc w:val="lowKashida"/>
    </w:pPr>
    <w:rPr>
      <w:rFonts w:ascii="Times New Roman" w:eastAsia="Times New Roman" w:hAnsi="Times New Roman" w:cs="Simplified Arabic"/>
      <w:noProof/>
      <w:sz w:val="24"/>
      <w:szCs w:val="24"/>
    </w:rPr>
  </w:style>
  <w:style w:type="character" w:customStyle="1" w:styleId="3Char1">
    <w:name w:val="نص أساسي بمسافة بادئة 3 Char"/>
    <w:basedOn w:val="a0"/>
    <w:link w:val="32"/>
    <w:semiHidden/>
    <w:rsid w:val="00C11452"/>
    <w:rPr>
      <w:rFonts w:ascii="Times New Roman" w:eastAsia="Times New Roman" w:hAnsi="Times New Roman" w:cs="Simplified Arabic"/>
      <w:noProof/>
      <w:sz w:val="24"/>
      <w:szCs w:val="24"/>
    </w:rPr>
  </w:style>
  <w:style w:type="paragraph" w:styleId="af1">
    <w:name w:val="Document Map"/>
    <w:basedOn w:val="a"/>
    <w:link w:val="Char8"/>
    <w:semiHidden/>
    <w:unhideWhenUsed/>
    <w:rsid w:val="00C11452"/>
    <w:pPr>
      <w:shd w:val="clear" w:color="auto" w:fill="000080"/>
      <w:spacing w:after="0" w:line="240" w:lineRule="auto"/>
    </w:pPr>
    <w:rPr>
      <w:rFonts w:ascii="Tahoma" w:eastAsia="Times New Roman" w:hAnsi="Tahoma" w:cs="Tahoma"/>
      <w:sz w:val="20"/>
      <w:szCs w:val="20"/>
    </w:rPr>
  </w:style>
  <w:style w:type="character" w:customStyle="1" w:styleId="Char8">
    <w:name w:val="مخطط المستند Char"/>
    <w:basedOn w:val="a0"/>
    <w:link w:val="af1"/>
    <w:semiHidden/>
    <w:rsid w:val="00C11452"/>
    <w:rPr>
      <w:rFonts w:ascii="Tahoma" w:eastAsia="Times New Roman" w:hAnsi="Tahoma" w:cs="Tahoma"/>
      <w:sz w:val="20"/>
      <w:szCs w:val="20"/>
      <w:shd w:val="clear" w:color="auto" w:fill="000080"/>
    </w:rPr>
  </w:style>
  <w:style w:type="paragraph" w:styleId="af2">
    <w:name w:val="Plain Text"/>
    <w:basedOn w:val="a"/>
    <w:link w:val="Char9"/>
    <w:semiHidden/>
    <w:unhideWhenUsed/>
    <w:rsid w:val="00C11452"/>
    <w:pPr>
      <w:bidi w:val="0"/>
      <w:spacing w:after="0" w:line="240" w:lineRule="auto"/>
    </w:pPr>
    <w:rPr>
      <w:rFonts w:ascii="Courier New" w:eastAsia="Times New Roman" w:hAnsi="Courier New" w:cs="Courier New"/>
      <w:sz w:val="20"/>
      <w:szCs w:val="20"/>
    </w:rPr>
  </w:style>
  <w:style w:type="character" w:customStyle="1" w:styleId="Char9">
    <w:name w:val="نص عادي Char"/>
    <w:basedOn w:val="a0"/>
    <w:link w:val="af2"/>
    <w:semiHidden/>
    <w:rsid w:val="00C11452"/>
    <w:rPr>
      <w:rFonts w:ascii="Courier New" w:eastAsia="Times New Roman" w:hAnsi="Courier New" w:cs="Courier New"/>
      <w:sz w:val="20"/>
      <w:szCs w:val="20"/>
    </w:rPr>
  </w:style>
  <w:style w:type="paragraph" w:customStyle="1" w:styleId="xl24">
    <w:name w:val="xl24"/>
    <w:basedOn w:val="a"/>
    <w:rsid w:val="00C11452"/>
    <w:pPr>
      <w:bidi w:val="0"/>
      <w:spacing w:before="100" w:beforeAutospacing="1" w:after="100" w:afterAutospacing="1" w:line="240" w:lineRule="auto"/>
      <w:jc w:val="center"/>
    </w:pPr>
    <w:rPr>
      <w:rFonts w:ascii="Arial Unicode MS" w:eastAsia="Arial Unicode MS" w:hAnsi="Arial Unicode MS" w:cs="Arial Unicode MS"/>
      <w:sz w:val="24"/>
      <w:szCs w:val="24"/>
      <w:lang w:eastAsia="ar-SA"/>
    </w:rPr>
  </w:style>
  <w:style w:type="paragraph" w:customStyle="1" w:styleId="17">
    <w:name w:val="سرد الفقرات1"/>
    <w:basedOn w:val="a"/>
    <w:uiPriority w:val="34"/>
    <w:qFormat/>
    <w:rsid w:val="00C11452"/>
    <w:pPr>
      <w:spacing w:after="0" w:line="240" w:lineRule="auto"/>
      <w:ind w:left="720"/>
      <w:contextualSpacing/>
    </w:pPr>
    <w:rPr>
      <w:rFonts w:ascii="Times New Roman" w:eastAsia="Times New Roman" w:hAnsi="Times New Roman" w:cs="Times New Roman"/>
      <w:sz w:val="24"/>
      <w:szCs w:val="24"/>
    </w:rPr>
  </w:style>
  <w:style w:type="character" w:customStyle="1" w:styleId="spelle">
    <w:name w:val="spelle"/>
    <w:basedOn w:val="a0"/>
    <w:rsid w:val="00C11452"/>
    <w:rPr>
      <w:rFonts w:ascii="Times New Roman" w:hAnsi="Times New Roman" w:cs="Times New Roman" w:hint="default"/>
    </w:rPr>
  </w:style>
  <w:style w:type="character" w:customStyle="1" w:styleId="grame">
    <w:name w:val="grame"/>
    <w:basedOn w:val="a0"/>
    <w:rsid w:val="00C11452"/>
    <w:rPr>
      <w:rFonts w:ascii="Times New Roman" w:hAnsi="Times New Roman" w:cs="Times New Roman" w:hint="default"/>
    </w:rPr>
  </w:style>
  <w:style w:type="table" w:styleId="af3">
    <w:name w:val="Table Elegant"/>
    <w:basedOn w:val="a1"/>
    <w:semiHidden/>
    <w:unhideWhenUsed/>
    <w:rsid w:val="00C11452"/>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8">
    <w:name w:val="سرد الفقرات1"/>
    <w:basedOn w:val="a"/>
    <w:uiPriority w:val="34"/>
    <w:qFormat/>
    <w:rsid w:val="00C11452"/>
    <w:pPr>
      <w:bidi w:val="0"/>
      <w:ind w:left="720"/>
      <w:contextualSpacing/>
    </w:pPr>
    <w:rPr>
      <w:rFonts w:ascii="Calibri" w:eastAsia="Calibri" w:hAnsi="Calibri" w:cs="Arial"/>
    </w:rPr>
  </w:style>
  <w:style w:type="paragraph" w:customStyle="1" w:styleId="19">
    <w:name w:val="بلا تباعد1"/>
    <w:uiPriority w:val="1"/>
    <w:qFormat/>
    <w:rsid w:val="00C11452"/>
    <w:pPr>
      <w:spacing w:after="0" w:line="240" w:lineRule="auto"/>
    </w:pPr>
    <w:rPr>
      <w:rFonts w:ascii="Calibri" w:eastAsia="Calibri" w:hAnsi="Calibri" w:cs="Arial"/>
    </w:rPr>
  </w:style>
  <w:style w:type="character" w:styleId="af4">
    <w:name w:val="page number"/>
    <w:basedOn w:val="a0"/>
    <w:rsid w:val="00C11452"/>
  </w:style>
  <w:style w:type="character" w:styleId="af5">
    <w:name w:val="Emphasis"/>
    <w:basedOn w:val="a0"/>
    <w:qFormat/>
    <w:rsid w:val="00C11452"/>
    <w:rPr>
      <w:i/>
      <w:iCs/>
    </w:rPr>
  </w:style>
  <w:style w:type="character" w:customStyle="1" w:styleId="ln21">
    <w:name w:val="ln21"/>
    <w:basedOn w:val="a0"/>
    <w:rsid w:val="00C11452"/>
    <w:rPr>
      <w:color w:val="676767"/>
    </w:rPr>
  </w:style>
  <w:style w:type="paragraph" w:customStyle="1" w:styleId="AAACellBullet">
    <w:name w:val="AAACellBullet"/>
    <w:basedOn w:val="a"/>
    <w:rsid w:val="00C11452"/>
    <w:pPr>
      <w:tabs>
        <w:tab w:val="num" w:pos="360"/>
      </w:tabs>
      <w:bidi w:val="0"/>
      <w:spacing w:after="0" w:line="240" w:lineRule="auto"/>
      <w:ind w:left="216" w:hanging="216"/>
    </w:pPr>
    <w:rPr>
      <w:rFonts w:ascii="Times New Roman" w:eastAsia="Times New Roman" w:hAnsi="Times New Roman" w:cs="Times New Roman"/>
      <w:sz w:val="20"/>
      <w:szCs w:val="20"/>
    </w:rPr>
  </w:style>
  <w:style w:type="character" w:customStyle="1" w:styleId="bookauthor1">
    <w:name w:val="bookauthor1"/>
    <w:basedOn w:val="a0"/>
    <w:rsid w:val="00C11452"/>
    <w:rPr>
      <w:sz w:val="18"/>
      <w:szCs w:val="18"/>
    </w:rPr>
  </w:style>
  <w:style w:type="paragraph" w:customStyle="1" w:styleId="1a">
    <w:name w:val="عنوان رئيسي 1"/>
    <w:basedOn w:val="a"/>
    <w:autoRedefine/>
    <w:rsid w:val="00C11452"/>
    <w:pPr>
      <w:keepNext/>
      <w:tabs>
        <w:tab w:val="left" w:pos="774"/>
        <w:tab w:val="left" w:pos="5289"/>
      </w:tabs>
      <w:bidi w:val="0"/>
      <w:spacing w:after="0" w:line="240" w:lineRule="auto"/>
      <w:ind w:left="65"/>
      <w:jc w:val="both"/>
    </w:pPr>
    <w:rPr>
      <w:rFonts w:ascii="Times New Roman" w:eastAsia="Times New Roman" w:hAnsi="Times New Roman" w:cs="Times New Roman"/>
      <w:bCs/>
      <w:color w:val="000000"/>
      <w:sz w:val="28"/>
      <w:szCs w:val="28"/>
      <w14:shadow w14:blurRad="50800" w14:dist="38100" w14:dir="2700000" w14:sx="100000" w14:sy="100000" w14:kx="0" w14:ky="0" w14:algn="tl">
        <w14:srgbClr w14:val="000000">
          <w14:alpha w14:val="60000"/>
        </w14:srgbClr>
      </w14:shadow>
    </w:rPr>
  </w:style>
  <w:style w:type="paragraph" w:styleId="af6">
    <w:name w:val="No Spacing"/>
    <w:uiPriority w:val="1"/>
    <w:qFormat/>
    <w:rsid w:val="00C11452"/>
    <w:pPr>
      <w:spacing w:after="0" w:line="240" w:lineRule="auto"/>
    </w:pPr>
    <w:rPr>
      <w:rFonts w:ascii="Calibri" w:eastAsia="Calibri" w:hAnsi="Calibri" w:cs="Arial"/>
    </w:rPr>
  </w:style>
  <w:style w:type="character" w:customStyle="1" w:styleId="Hyperlink16">
    <w:name w:val="Hyperlink16"/>
    <w:basedOn w:val="a0"/>
    <w:rsid w:val="00C11452"/>
    <w:rPr>
      <w:color w:val="666666"/>
      <w:u w:val="single"/>
    </w:rPr>
  </w:style>
  <w:style w:type="character" w:styleId="af7">
    <w:name w:val="FollowedHyperlink"/>
    <w:basedOn w:val="a0"/>
    <w:uiPriority w:val="99"/>
    <w:unhideWhenUsed/>
    <w:rsid w:val="00C11452"/>
    <w:rPr>
      <w:color w:val="800080"/>
      <w:u w:val="single"/>
    </w:rPr>
  </w:style>
  <w:style w:type="character" w:customStyle="1" w:styleId="mediumtext1">
    <w:name w:val="medium_text1"/>
    <w:basedOn w:val="a0"/>
    <w:rsid w:val="00C11452"/>
    <w:rPr>
      <w:sz w:val="24"/>
      <w:szCs w:val="24"/>
    </w:rPr>
  </w:style>
  <w:style w:type="character" w:customStyle="1" w:styleId="subhead1">
    <w:name w:val="subhead1"/>
    <w:basedOn w:val="a0"/>
    <w:rsid w:val="00C11452"/>
    <w:rPr>
      <w:rFonts w:ascii="Arial" w:hAnsi="Arial" w:cs="Arial" w:hint="default"/>
      <w:b/>
      <w:bCs/>
      <w:color w:val="000000"/>
      <w:sz w:val="20"/>
      <w:szCs w:val="20"/>
    </w:rPr>
  </w:style>
  <w:style w:type="character" w:styleId="af8">
    <w:name w:val="annotation reference"/>
    <w:basedOn w:val="a0"/>
    <w:uiPriority w:val="99"/>
    <w:semiHidden/>
    <w:unhideWhenUsed/>
    <w:rsid w:val="00C11452"/>
    <w:rPr>
      <w:sz w:val="16"/>
      <w:szCs w:val="16"/>
    </w:rPr>
  </w:style>
  <w:style w:type="paragraph" w:styleId="af9">
    <w:name w:val="annotation subject"/>
    <w:basedOn w:val="ac"/>
    <w:next w:val="ac"/>
    <w:link w:val="Chara"/>
    <w:uiPriority w:val="99"/>
    <w:semiHidden/>
    <w:unhideWhenUsed/>
    <w:rsid w:val="00C11452"/>
    <w:rPr>
      <w:rFonts w:cs="Times New Roman"/>
      <w:b/>
      <w:bCs/>
      <w:noProof w:val="0"/>
      <w:lang w:eastAsia="en-US"/>
    </w:rPr>
  </w:style>
  <w:style w:type="character" w:customStyle="1" w:styleId="Chara">
    <w:name w:val="موضوع تعليق Char"/>
    <w:basedOn w:val="Char3"/>
    <w:link w:val="af9"/>
    <w:uiPriority w:val="99"/>
    <w:semiHidden/>
    <w:rsid w:val="00C11452"/>
    <w:rPr>
      <w:rFonts w:ascii="Times New Roman" w:eastAsia="Times New Roman" w:hAnsi="Times New Roman" w:cs="Times New Roman"/>
      <w:b/>
      <w:bCs/>
      <w:noProof/>
      <w:sz w:val="20"/>
      <w:szCs w:val="20"/>
      <w:lang w:eastAsia="ar-SA"/>
    </w:rPr>
  </w:style>
  <w:style w:type="paragraph" w:styleId="afa">
    <w:name w:val="Revision"/>
    <w:hidden/>
    <w:uiPriority w:val="99"/>
    <w:semiHidden/>
    <w:rsid w:val="00C11452"/>
    <w:pPr>
      <w:spacing w:after="0" w:line="240" w:lineRule="auto"/>
    </w:pPr>
    <w:rPr>
      <w:rFonts w:ascii="Times New Roman" w:eastAsia="Times New Roman" w:hAnsi="Times New Roman" w:cs="Times New Roman"/>
      <w:sz w:val="24"/>
      <w:szCs w:val="24"/>
    </w:rPr>
  </w:style>
  <w:style w:type="table" w:styleId="-1">
    <w:name w:val="Light Grid Accent 1"/>
    <w:basedOn w:val="a1"/>
    <w:uiPriority w:val="62"/>
    <w:rsid w:val="00C114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90">
    <w:name w:val="شبكة جدول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شبكة جدول18"/>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شبكة جدول1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0"/>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فاتحة - تمييز 31"/>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3">
    <w:name w:val="Light Grid Accent 3"/>
    <w:basedOn w:val="a1"/>
    <w:uiPriority w:val="62"/>
    <w:rsid w:val="00994E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2">
    <w:name w:val="شبكة جدول112"/>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شبكة جدول113"/>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فاتحة - تمييز 36"/>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7">
    <w:name w:val="شبكة فاتحة - تمييز 37"/>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5">
    <w:name w:val="شبكة جدول115"/>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B95D94C2CE92D6458CA9FB9516B5AB33" ma:contentTypeVersion="0" ma:contentTypeDescription="إنشاء مستند جديد." ma:contentTypeScope="" ma:versionID="61fdb6f47b9808b5f7f728c6a385ced0">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68E7E-0DDF-43E9-9995-C3FB4E0A6A2D}"/>
</file>

<file path=customXml/itemProps2.xml><?xml version="1.0" encoding="utf-8"?>
<ds:datastoreItem xmlns:ds="http://schemas.openxmlformats.org/officeDocument/2006/customXml" ds:itemID="{09A1BDB4-8347-47B5-9DB5-996154673DD0}"/>
</file>

<file path=customXml/itemProps3.xml><?xml version="1.0" encoding="utf-8"?>
<ds:datastoreItem xmlns:ds="http://schemas.openxmlformats.org/officeDocument/2006/customXml" ds:itemID="{758660D8-A79D-459C-B3FC-7DCD71A1812B}"/>
</file>

<file path=customXml/itemProps4.xml><?xml version="1.0" encoding="utf-8"?>
<ds:datastoreItem xmlns:ds="http://schemas.openxmlformats.org/officeDocument/2006/customXml" ds:itemID="{BE10866F-67F4-4A88-AEAA-B6E0FECE78F7}"/>
</file>

<file path=docProps/app.xml><?xml version="1.0" encoding="utf-8"?>
<Properties xmlns="http://schemas.openxmlformats.org/officeDocument/2006/extended-properties" xmlns:vt="http://schemas.openxmlformats.org/officeDocument/2006/docPropsVTypes">
  <Template>Normal</Template>
  <TotalTime>27</TotalTime>
  <Pages>23</Pages>
  <Words>2678</Words>
  <Characters>15267</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 Abd. Al Obeidi</dc:creator>
  <cp:lastModifiedBy>Maha Ghanem. Al-Majhad</cp:lastModifiedBy>
  <cp:revision>5</cp:revision>
  <cp:lastPrinted>2019-10-24T10:53:00Z</cp:lastPrinted>
  <dcterms:created xsi:type="dcterms:W3CDTF">2020-02-12T10:09:00Z</dcterms:created>
  <dcterms:modified xsi:type="dcterms:W3CDTF">2020-02-24T10:12:00Z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0x010100B95D94C2CE92D6458CA9FB9516B5AB33</vt:lpwstr>
  </property>
</Properties>
</file>