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6"/>
        <w:tblpPr w:leftFromText="180" w:rightFromText="180" w:vertAnchor="page" w:horzAnchor="margin" w:tblpXSpec="center" w:tblpY="3196"/>
        <w:bidiVisual/>
        <w:tblW w:w="138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1890"/>
        <w:gridCol w:w="1530"/>
        <w:gridCol w:w="1260"/>
        <w:gridCol w:w="1820"/>
        <w:gridCol w:w="1960"/>
        <w:gridCol w:w="1530"/>
        <w:gridCol w:w="2610"/>
      </w:tblGrid>
      <w:tr w:rsidR="006971F2" w:rsidRPr="006971F2" w14:paraId="4926BE23" w14:textId="77777777" w:rsidTr="004867C9">
        <w:trPr>
          <w:trHeight w:val="1320"/>
        </w:trPr>
        <w:tc>
          <w:tcPr>
            <w:tcW w:w="1286" w:type="dxa"/>
            <w:shd w:val="clear" w:color="auto" w:fill="31849B" w:themeFill="accent5" w:themeFillShade="BF"/>
            <w:vAlign w:val="center"/>
          </w:tcPr>
          <w:p w14:paraId="05C7E1C8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bookmarkStart w:id="0" w:name="_GoBack" w:colFirst="4" w:colLast="7"/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الكلية</w:t>
            </w:r>
          </w:p>
        </w:tc>
        <w:tc>
          <w:tcPr>
            <w:tcW w:w="1890" w:type="dxa"/>
            <w:shd w:val="clear" w:color="auto" w:fill="31849B" w:themeFill="accent5" w:themeFillShade="BF"/>
            <w:vAlign w:val="center"/>
          </w:tcPr>
          <w:p w14:paraId="602D64C9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القسم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14:paraId="48805686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آلية التدريب</w:t>
            </w:r>
          </w:p>
        </w:tc>
        <w:tc>
          <w:tcPr>
            <w:tcW w:w="1260" w:type="dxa"/>
            <w:shd w:val="clear" w:color="auto" w:fill="31849B" w:themeFill="accent5" w:themeFillShade="BF"/>
            <w:vAlign w:val="center"/>
          </w:tcPr>
          <w:p w14:paraId="7E8434E8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مدة التدريب</w:t>
            </w:r>
          </w:p>
        </w:tc>
        <w:tc>
          <w:tcPr>
            <w:tcW w:w="1820" w:type="dxa"/>
            <w:shd w:val="clear" w:color="auto" w:fill="31849B" w:themeFill="accent5" w:themeFillShade="BF"/>
            <w:vAlign w:val="center"/>
          </w:tcPr>
          <w:p w14:paraId="30EEAD81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عدد الطالبات المسجلات للتدريب</w:t>
            </w:r>
          </w:p>
        </w:tc>
        <w:tc>
          <w:tcPr>
            <w:tcW w:w="1960" w:type="dxa"/>
            <w:shd w:val="clear" w:color="auto" w:fill="31849B" w:themeFill="accent5" w:themeFillShade="BF"/>
            <w:vAlign w:val="center"/>
          </w:tcPr>
          <w:p w14:paraId="4F830634" w14:textId="77777777" w:rsidR="006971F2" w:rsidRPr="006971F2" w:rsidRDefault="006971F2" w:rsidP="004867C9">
            <w:pPr>
              <w:ind w:left="-144" w:right="-144"/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28"/>
                <w:szCs w:val="28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32"/>
                <w:szCs w:val="32"/>
                <w:rtl/>
              </w:rPr>
              <w:t>عدد الطالبات اللاتي أتممن التدريب</w:t>
            </w:r>
          </w:p>
        </w:tc>
        <w:tc>
          <w:tcPr>
            <w:tcW w:w="1530" w:type="dxa"/>
            <w:shd w:val="clear" w:color="auto" w:fill="31849B" w:themeFill="accent5" w:themeFillShade="BF"/>
            <w:vAlign w:val="center"/>
          </w:tcPr>
          <w:p w14:paraId="7091D8A5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32"/>
                <w:szCs w:val="32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28"/>
                <w:szCs w:val="28"/>
                <w:rtl/>
              </w:rPr>
              <w:t>تقييم جهات التدريب</w:t>
            </w:r>
          </w:p>
        </w:tc>
        <w:tc>
          <w:tcPr>
            <w:tcW w:w="2610" w:type="dxa"/>
            <w:shd w:val="clear" w:color="auto" w:fill="31849B" w:themeFill="accent5" w:themeFillShade="BF"/>
            <w:vAlign w:val="center"/>
          </w:tcPr>
          <w:p w14:paraId="26313764" w14:textId="77777777" w:rsidR="006971F2" w:rsidRPr="006971F2" w:rsidRDefault="006971F2" w:rsidP="006971F2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FFFFFF"/>
                <w:sz w:val="32"/>
                <w:szCs w:val="32"/>
                <w:rtl/>
              </w:rPr>
            </w:pPr>
            <w:r w:rsidRPr="006971F2">
              <w:rPr>
                <w:rFonts w:ascii="Sakkal Majalla" w:eastAsia="Times New Roman" w:hAnsi="Sakkal Majalla" w:cs="Sakkal Majalla" w:hint="cs"/>
                <w:b/>
                <w:bCs/>
                <w:color w:val="FFFFFF"/>
                <w:sz w:val="32"/>
                <w:szCs w:val="32"/>
                <w:rtl/>
              </w:rPr>
              <w:t>الصعوبات التي واجهت الكليات والحلول المقترحة</w:t>
            </w:r>
          </w:p>
        </w:tc>
      </w:tr>
      <w:bookmarkEnd w:id="0"/>
      <w:tr w:rsidR="004867C9" w:rsidRPr="006971F2" w14:paraId="495CDE12" w14:textId="77777777" w:rsidTr="004867C9">
        <w:trPr>
          <w:trHeight w:val="637"/>
        </w:trPr>
        <w:tc>
          <w:tcPr>
            <w:tcW w:w="1286" w:type="dxa"/>
            <w:vMerge w:val="restart"/>
            <w:vAlign w:val="center"/>
          </w:tcPr>
          <w:p w14:paraId="6E59112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69F3766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C12560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267A8FF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46F1357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2E9D0E6B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A3EDFD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391DDAB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4AB27252" w14:textId="77777777" w:rsidTr="004867C9">
        <w:trPr>
          <w:trHeight w:val="612"/>
        </w:trPr>
        <w:tc>
          <w:tcPr>
            <w:tcW w:w="1286" w:type="dxa"/>
            <w:vMerge/>
          </w:tcPr>
          <w:p w14:paraId="0AC043D7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0CF746C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05631890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45B1FEB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8867BD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3A4ABA02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FCEA7B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1604A17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393669F2" w14:textId="77777777" w:rsidTr="004867C9">
        <w:trPr>
          <w:trHeight w:val="637"/>
        </w:trPr>
        <w:tc>
          <w:tcPr>
            <w:tcW w:w="1286" w:type="dxa"/>
            <w:vMerge/>
          </w:tcPr>
          <w:p w14:paraId="3AD8A0CF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239E0A0E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00F4814C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3F10FBA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0993149B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6A8A4291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528A0B9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12AAB03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1791B90A" w14:textId="77777777" w:rsidTr="004867C9">
        <w:trPr>
          <w:trHeight w:val="637"/>
        </w:trPr>
        <w:tc>
          <w:tcPr>
            <w:tcW w:w="1286" w:type="dxa"/>
            <w:vMerge/>
          </w:tcPr>
          <w:p w14:paraId="778B4573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34F43321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175A57A0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7FE0586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CAC925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637686C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51DF143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78BD772C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3ADAFCCB" w14:textId="77777777" w:rsidTr="004867C9">
        <w:trPr>
          <w:trHeight w:val="637"/>
        </w:trPr>
        <w:tc>
          <w:tcPr>
            <w:tcW w:w="1286" w:type="dxa"/>
            <w:vMerge/>
          </w:tcPr>
          <w:p w14:paraId="4C747765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2B153176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6717588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05AD0D8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AEC30D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321A37D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2DD127E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661B2804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24C2A79F" w14:textId="77777777" w:rsidTr="004867C9">
        <w:trPr>
          <w:trHeight w:val="637"/>
        </w:trPr>
        <w:tc>
          <w:tcPr>
            <w:tcW w:w="1286" w:type="dxa"/>
            <w:vMerge/>
          </w:tcPr>
          <w:p w14:paraId="6B74011B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5C5B590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7742575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7DCDDC42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5D87B940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3ADAAE0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72534451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7F70C85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4867C9" w:rsidRPr="006971F2" w14:paraId="023A1848" w14:textId="77777777" w:rsidTr="004867C9">
        <w:trPr>
          <w:trHeight w:val="637"/>
        </w:trPr>
        <w:tc>
          <w:tcPr>
            <w:tcW w:w="1286" w:type="dxa"/>
            <w:vMerge/>
          </w:tcPr>
          <w:p w14:paraId="428E9BFE" w14:textId="77777777" w:rsidR="004867C9" w:rsidRPr="006971F2" w:rsidRDefault="004867C9" w:rsidP="006971F2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90" w:type="dxa"/>
            <w:vAlign w:val="center"/>
          </w:tcPr>
          <w:p w14:paraId="74033E48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3B793649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260" w:type="dxa"/>
            <w:vAlign w:val="center"/>
          </w:tcPr>
          <w:p w14:paraId="3424582D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820" w:type="dxa"/>
            <w:vAlign w:val="center"/>
          </w:tcPr>
          <w:p w14:paraId="71577F07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960" w:type="dxa"/>
            <w:vAlign w:val="center"/>
          </w:tcPr>
          <w:p w14:paraId="44B110B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530" w:type="dxa"/>
            <w:vAlign w:val="center"/>
          </w:tcPr>
          <w:p w14:paraId="57DB79AC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610" w:type="dxa"/>
            <w:vAlign w:val="center"/>
          </w:tcPr>
          <w:p w14:paraId="19D7ADFA" w14:textId="77777777" w:rsidR="004867C9" w:rsidRPr="006971F2" w:rsidRDefault="004867C9" w:rsidP="004867C9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14:paraId="5833C80B" w14:textId="77777777" w:rsidR="002D58FF" w:rsidRPr="002D58FF" w:rsidRDefault="002D58FF" w:rsidP="002D58FF">
      <w:pPr>
        <w:rPr>
          <w:rFonts w:ascii="Calibri" w:eastAsia="Calibri" w:hAnsi="Calibri" w:cs="Arial"/>
        </w:rPr>
      </w:pPr>
    </w:p>
    <w:p w14:paraId="7C5628FC" w14:textId="77777777" w:rsidR="006971F2" w:rsidRPr="006971F2" w:rsidRDefault="006971F2" w:rsidP="006971F2">
      <w:pPr>
        <w:jc w:val="center"/>
        <w:rPr>
          <w:rFonts w:ascii="Sakkal Majalla" w:eastAsia="Times New Roman" w:hAnsi="Sakkal Majalla" w:cs="Sakkal Majalla"/>
          <w:color w:val="000000"/>
          <w:sz w:val="32"/>
          <w:szCs w:val="32"/>
          <w:rtl/>
        </w:rPr>
      </w:pPr>
    </w:p>
    <w:p w14:paraId="106F4861" w14:textId="77777777" w:rsidR="006971F2" w:rsidRPr="006971F2" w:rsidRDefault="006971F2" w:rsidP="006971F2">
      <w:pPr>
        <w:jc w:val="center"/>
        <w:rPr>
          <w:rFonts w:ascii="Calibri" w:eastAsia="Calibri" w:hAnsi="Calibri" w:cs="Arial"/>
          <w:b/>
          <w:bCs/>
          <w:rtl/>
        </w:rPr>
      </w:pPr>
      <w:r w:rsidRPr="006971F2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تقرير التدريب الميداني للفصل الدراسي الأول من العام الجامعي</w:t>
      </w:r>
      <w:r w:rsidRPr="006971F2">
        <w:rPr>
          <w:rFonts w:ascii="Sakkal Majalla" w:eastAsia="Times New Roman" w:hAnsi="Sakkal Majalla" w:cs="Sakkal Majalla"/>
          <w:b/>
          <w:bCs/>
          <w:color w:val="000000"/>
          <w:sz w:val="32"/>
          <w:szCs w:val="32"/>
          <w:rtl/>
        </w:rPr>
        <w:t xml:space="preserve"> </w:t>
      </w:r>
      <w:r w:rsidRPr="006971F2">
        <w:rPr>
          <w:rFonts w:ascii="Sakkal Majalla" w:eastAsia="Times New Roman" w:hAnsi="Sakkal Majalla" w:cs="Sakkal Majalla" w:hint="cs"/>
          <w:b/>
          <w:bCs/>
          <w:color w:val="000000"/>
          <w:sz w:val="32"/>
          <w:szCs w:val="32"/>
          <w:rtl/>
        </w:rPr>
        <w:t>1442ه</w:t>
      </w:r>
    </w:p>
    <w:p w14:paraId="18387C65" w14:textId="77777777" w:rsidR="006971F2" w:rsidRPr="006971F2" w:rsidRDefault="006971F2" w:rsidP="006971F2">
      <w:pPr>
        <w:jc w:val="center"/>
        <w:rPr>
          <w:rFonts w:ascii="Calibri" w:eastAsia="Calibri" w:hAnsi="Calibri" w:cs="Arial"/>
          <w:b/>
          <w:bCs/>
          <w:rtl/>
        </w:rPr>
      </w:pPr>
      <w:r w:rsidRPr="006971F2">
        <w:rPr>
          <w:rFonts w:ascii="Calibri" w:eastAsia="Calibri" w:hAnsi="Calibri" w:cs="Arial" w:hint="cs"/>
          <w:b/>
          <w:bCs/>
          <w:rtl/>
        </w:rPr>
        <w:lastRenderedPageBreak/>
        <w:t>في ظل جائحة كورونا</w:t>
      </w:r>
    </w:p>
    <w:p w14:paraId="48C4655C" w14:textId="77777777" w:rsidR="006971F2" w:rsidRPr="006971F2" w:rsidRDefault="006971F2" w:rsidP="006971F2">
      <w:pPr>
        <w:rPr>
          <w:rFonts w:ascii="Calibri" w:eastAsia="Calibri" w:hAnsi="Calibri" w:cs="Arial"/>
        </w:rPr>
      </w:pPr>
    </w:p>
    <w:p w14:paraId="19FAA058" w14:textId="749940A4" w:rsidR="0009435F" w:rsidRPr="002D58FF" w:rsidRDefault="0009435F" w:rsidP="002D58FF">
      <w:pPr>
        <w:rPr>
          <w:rtl/>
        </w:rPr>
      </w:pPr>
    </w:p>
    <w:sectPr w:rsidR="0009435F" w:rsidRPr="002D58FF" w:rsidSect="000A2EED">
      <w:headerReference w:type="default" r:id="rId9"/>
      <w:footerReference w:type="default" r:id="rId10"/>
      <w:pgSz w:w="16838" w:h="11906" w:orient="landscape"/>
      <w:pgMar w:top="1131" w:right="1178" w:bottom="450" w:left="1080" w:header="27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522C4" w14:textId="77777777" w:rsidR="000211AB" w:rsidRDefault="000211AB" w:rsidP="005561E7">
      <w:pPr>
        <w:spacing w:after="0" w:line="240" w:lineRule="auto"/>
      </w:pPr>
      <w:r>
        <w:separator/>
      </w:r>
    </w:p>
  </w:endnote>
  <w:endnote w:type="continuationSeparator" w:id="0">
    <w:p w14:paraId="7C51EC7D" w14:textId="77777777" w:rsidR="000211AB" w:rsidRDefault="000211AB" w:rsidP="00556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9917555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1517270801"/>
          <w:docPartObj>
            <w:docPartGallery w:val="Page Numbers (Top of Page)"/>
            <w:docPartUnique/>
          </w:docPartObj>
        </w:sdtPr>
        <w:sdtEndPr/>
        <w:sdtContent>
          <w:p w14:paraId="12151400" w14:textId="70C22ECC" w:rsidR="00BC38C8" w:rsidRPr="00F07B52" w:rsidRDefault="00BC38C8" w:rsidP="00F07B52">
            <w:pPr>
              <w:pStyle w:val="a4"/>
              <w:jc w:val="right"/>
              <w:rPr>
                <w:rFonts w:cs="Calibri"/>
                <w:rtl/>
                <w:lang w:val="ar-SA"/>
              </w:rPr>
            </w:pPr>
            <w:r>
              <w:rPr>
                <w:rtl/>
                <w:lang w:val="ar-SA"/>
              </w:rPr>
              <w:t xml:space="preserve">الصفحة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97B">
              <w:rPr>
                <w:b/>
                <w:bCs/>
                <w:noProof/>
                <w:sz w:val="24"/>
                <w:szCs w:val="24"/>
                <w:rtl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297B">
              <w:rPr>
                <w:b/>
                <w:bCs/>
                <w:noProof/>
                <w:sz w:val="24"/>
                <w:szCs w:val="24"/>
                <w:rtl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DAD0A0F" w14:textId="77777777" w:rsidR="00BC38C8" w:rsidRDefault="00BC38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2381" w14:textId="77777777" w:rsidR="000211AB" w:rsidRDefault="000211AB" w:rsidP="005561E7">
      <w:pPr>
        <w:spacing w:after="0" w:line="240" w:lineRule="auto"/>
      </w:pPr>
      <w:r>
        <w:separator/>
      </w:r>
    </w:p>
  </w:footnote>
  <w:footnote w:type="continuationSeparator" w:id="0">
    <w:p w14:paraId="6B60F5AF" w14:textId="77777777" w:rsidR="000211AB" w:rsidRDefault="000211AB" w:rsidP="00556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4D608" w14:textId="448B01BC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w:drawing>
        <wp:anchor distT="0" distB="0" distL="114300" distR="114300" simplePos="0" relativeHeight="251666944" behindDoc="1" locked="0" layoutInCell="1" allowOverlap="1" wp14:anchorId="7463E55A" wp14:editId="310A4EC8">
          <wp:simplePos x="0" y="0"/>
          <wp:positionH relativeFrom="column">
            <wp:posOffset>-619125</wp:posOffset>
          </wp:positionH>
          <wp:positionV relativeFrom="paragraph">
            <wp:posOffset>-285750</wp:posOffset>
          </wp:positionV>
          <wp:extent cx="10677525" cy="6915150"/>
          <wp:effectExtent l="0" t="0" r="0" b="0"/>
          <wp:wrapNone/>
          <wp:docPr id="36" name="صورة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ورق رسمي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7361" cy="6915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6C0A7" w14:textId="0E3674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3F82D9E" w14:textId="3D6C4A4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E6DAAD6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AE0E62D" w14:textId="41C61054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3941644F" w14:textId="2C528C5B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70AD7E9C" w14:textId="77777777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1541C4C4" w14:textId="77777777" w:rsidR="00F07B52" w:rsidRPr="00F11A52" w:rsidRDefault="00F07B52" w:rsidP="00F07B52">
    <w:pPr>
      <w:tabs>
        <w:tab w:val="left" w:pos="2048"/>
        <w:tab w:val="center" w:pos="6979"/>
      </w:tabs>
      <w:spacing w:after="0" w:line="240" w:lineRule="auto"/>
      <w:rPr>
        <w:rFonts w:ascii="Sakkal Majalla" w:eastAsia="Calibri" w:hAnsi="Sakkal Majalla" w:cs="AL-Mohanad"/>
        <w:b/>
        <w:bCs/>
        <w:sz w:val="14"/>
        <w:szCs w:val="14"/>
        <w:rtl/>
      </w:rPr>
    </w:pPr>
  </w:p>
  <w:p w14:paraId="6BE2598B" w14:textId="5941928C" w:rsidR="00CB1D96" w:rsidRDefault="00F11A52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1A9F20C" wp14:editId="3ED808FC">
              <wp:simplePos x="0" y="0"/>
              <wp:positionH relativeFrom="column">
                <wp:posOffset>-885825</wp:posOffset>
              </wp:positionH>
              <wp:positionV relativeFrom="paragraph">
                <wp:posOffset>52070</wp:posOffset>
              </wp:positionV>
              <wp:extent cx="11001375" cy="295275"/>
              <wp:effectExtent l="0" t="0" r="9525" b="9525"/>
              <wp:wrapNone/>
              <wp:docPr id="2" name="مستطيل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001375" cy="295275"/>
                      </a:xfrm>
                      <a:prstGeom prst="rect">
                        <a:avLst/>
                      </a:prstGeom>
                      <a:solidFill>
                        <a:srgbClr val="027B98">
                          <a:alpha val="82353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DFF1EA" w14:textId="3FBFADBA" w:rsidR="004E4C08" w:rsidRPr="004E4C08" w:rsidRDefault="004E4C08" w:rsidP="004867C9">
                          <w:pPr>
                            <w:spacing w:after="0" w:line="259" w:lineRule="auto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نموذج</w:t>
                          </w:r>
                          <w:r w:rsidR="004867C9" w:rsidRPr="004867C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تقرير</w:t>
                          </w:r>
                          <w:r w:rsidR="004867C9" w:rsidRPr="004867C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التدريب</w:t>
                          </w:r>
                          <w:r w:rsidR="004867C9" w:rsidRPr="004867C9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="004867C9" w:rsidRP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الميداني</w:t>
                          </w:r>
                          <w:r w:rsidR="004867C9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           </w:t>
                          </w:r>
                          <w:r w:rsidRPr="004E4C08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رمز النموذج: </w:t>
                          </w:r>
                          <w:r w:rsidRPr="004E4C08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0130-</w:t>
                          </w:r>
                          <w:r w:rsidR="0089297B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F</w:t>
                          </w:r>
                          <w:r w:rsidR="002D58FF"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11</w:t>
                          </w:r>
                          <w:r w:rsidR="004867C9">
                            <w:rPr>
                              <w:rFonts w:eastAsia="Calibri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                                                  الإصدار الأول 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جمادى الأخر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</w:t>
                          </w:r>
                          <w:r w:rsidR="002D58FF"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42</w:t>
                          </w:r>
                          <w:r>
                            <w:rPr>
                              <w:rFonts w:ascii="PNU" w:eastAsia="Calibri" w:hAnsi="PNU" w:cs="PNU" w:hint="cs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هـ</w:t>
                          </w:r>
                        </w:p>
                        <w:p w14:paraId="2D5F055D" w14:textId="0DAC8E68" w:rsidR="00B12363" w:rsidRPr="00AE5537" w:rsidRDefault="00D52F44" w:rsidP="004E4C08">
                          <w:pPr>
                            <w:spacing w:after="0" w:line="259" w:lineRule="auto"/>
                            <w:jc w:val="center"/>
                            <w:rPr>
                              <w:rFonts w:ascii="PNU" w:eastAsia="Calibri" w:hAnsi="PNU" w:cs="PNU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>الإصدار الأول رجب</w:t>
                          </w:r>
                          <w:r w:rsidR="000F1C0A">
                            <w:rPr>
                              <w:rFonts w:ascii="PNU" w:eastAsia="Calibri" w:hAnsi="PNU" w:cs="PNU" w:hint="cs"/>
                              <w:color w:val="FFFFFF" w:themeColor="background1"/>
                              <w:sz w:val="20"/>
                              <w:szCs w:val="20"/>
                              <w:rtl/>
                            </w:rPr>
                            <w:t xml:space="preserve"> 1441هـ</w:t>
                          </w:r>
                        </w:p>
                        <w:p w14:paraId="315D8007" w14:textId="77777777" w:rsidR="00BC38C8" w:rsidRPr="00AE5537" w:rsidRDefault="00BC38C8" w:rsidP="000A2EED">
                          <w:pPr>
                            <w:tabs>
                              <w:tab w:val="left" w:pos="11220"/>
                              <w:tab w:val="left" w:pos="11490"/>
                            </w:tabs>
                            <w:spacing w:after="0"/>
                            <w:ind w:right="360"/>
                            <w:jc w:val="center"/>
                            <w:rPr>
                              <w:rFonts w:ascii="PNU" w:hAnsi="PNU" w:cs="PNU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مستطيل 2" o:spid="_x0000_s1026" style="position:absolute;left:0;text-align:left;margin-left:-69.75pt;margin-top:4.1pt;width:866.2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" fillcolor="#027b98" stroked="f" strokeweight="2pt">
              <v:fill opacity="53970f"/>
              <v:textbox>
                <w:txbxContent>
                  <w:p w14:paraId="2FDFF1EA" w14:textId="3FBFADBA" w:rsidR="004E4C08" w:rsidRPr="004E4C08" w:rsidRDefault="004E4C08" w:rsidP="004867C9">
                    <w:pPr>
                      <w:spacing w:after="0" w:line="259" w:lineRule="auto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نموذج</w:t>
                    </w:r>
                    <w:r w:rsidR="004867C9" w:rsidRPr="004867C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تقرير</w:t>
                    </w:r>
                    <w:r w:rsidR="004867C9" w:rsidRPr="004867C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التدريب</w:t>
                    </w:r>
                    <w:r w:rsidR="004867C9" w:rsidRPr="004867C9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</w:t>
                    </w:r>
                    <w:r w:rsidR="004867C9" w:rsidRP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الميداني</w:t>
                    </w:r>
                    <w:r w:rsidR="004867C9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           </w:t>
                    </w:r>
                    <w:r w:rsidRPr="004E4C08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رمز النموذج: </w:t>
                    </w:r>
                    <w:r w:rsidRPr="004E4C08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0130-</w:t>
                    </w:r>
                    <w:r w:rsidR="0089297B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F</w:t>
                    </w:r>
                    <w:r w:rsidR="002D58FF"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11</w:t>
                    </w:r>
                    <w:r w:rsidR="004867C9">
                      <w:rPr>
                        <w:rFonts w:eastAsia="Calibri" w:cs="PNU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                                                  الإصدار الأول 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جمادى الأخر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</w:t>
                    </w:r>
                    <w:r w:rsidR="002D58FF"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42</w:t>
                    </w:r>
                    <w:r>
                      <w:rPr>
                        <w:rFonts w:ascii="PNU" w:eastAsia="Calibri" w:hAnsi="PNU" w:cs="PNU" w:hint="cs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  <w:t>هـ</w:t>
                    </w:r>
                  </w:p>
                  <w:p w14:paraId="2D5F055D" w14:textId="0DAC8E68" w:rsidR="00B12363" w:rsidRPr="00AE5537" w:rsidRDefault="00D52F44" w:rsidP="004E4C08">
                    <w:pPr>
                      <w:spacing w:after="0" w:line="259" w:lineRule="auto"/>
                      <w:jc w:val="center"/>
                      <w:rPr>
                        <w:rFonts w:ascii="PNU" w:eastAsia="Calibri" w:hAnsi="PNU" w:cs="PNU"/>
                        <w:b/>
                        <w:bCs/>
                        <w:color w:val="FFFFFF" w:themeColor="background1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>الإصدار الأول رجب</w:t>
                    </w:r>
                    <w:r w:rsidR="000F1C0A">
                      <w:rPr>
                        <w:rFonts w:ascii="PNU" w:eastAsia="Calibri" w:hAnsi="PNU" w:cs="PNU" w:hint="cs"/>
                        <w:color w:val="FFFFFF" w:themeColor="background1"/>
                        <w:sz w:val="20"/>
                        <w:szCs w:val="20"/>
                        <w:rtl/>
                      </w:rPr>
                      <w:t xml:space="preserve"> 1441هـ</w:t>
                    </w:r>
                  </w:p>
                  <w:p w14:paraId="315D8007" w14:textId="77777777" w:rsidR="00BC38C8" w:rsidRPr="00AE5537" w:rsidRDefault="00BC38C8" w:rsidP="000A2EED">
                    <w:pPr>
                      <w:tabs>
                        <w:tab w:val="left" w:pos="11220"/>
                        <w:tab w:val="left" w:pos="11490"/>
                      </w:tabs>
                      <w:spacing w:after="0"/>
                      <w:ind w:right="360"/>
                      <w:jc w:val="center"/>
                      <w:rPr>
                        <w:rFonts w:ascii="PNU" w:hAnsi="PNU" w:cs="PNU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226C9793" w14:textId="654CE4FE" w:rsidR="00AE5537" w:rsidRDefault="00AE5537" w:rsidP="00F306E7">
    <w:pPr>
      <w:pStyle w:val="a3"/>
      <w:tabs>
        <w:tab w:val="clear" w:pos="8306"/>
        <w:tab w:val="right" w:pos="8448"/>
      </w:tabs>
      <w:ind w:left="-180" w:right="-900"/>
      <w:rPr>
        <w:rtl/>
      </w:rPr>
    </w:pPr>
  </w:p>
  <w:p w14:paraId="65921DB5" w14:textId="2C913240" w:rsidR="00CB1D96" w:rsidRDefault="00CB1D96" w:rsidP="00CB1D96">
    <w:pPr>
      <w:pStyle w:val="a3"/>
      <w:tabs>
        <w:tab w:val="clear" w:pos="8306"/>
        <w:tab w:val="right" w:pos="8448"/>
      </w:tabs>
      <w:ind w:right="-900"/>
      <w:rPr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C4F"/>
    <w:multiLevelType w:val="hybridMultilevel"/>
    <w:tmpl w:val="5262C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12C93"/>
    <w:multiLevelType w:val="hybridMultilevel"/>
    <w:tmpl w:val="85F2243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461A27"/>
    <w:multiLevelType w:val="hybridMultilevel"/>
    <w:tmpl w:val="09F424B4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E89"/>
    <w:multiLevelType w:val="hybridMultilevel"/>
    <w:tmpl w:val="5E8A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75CF6"/>
    <w:multiLevelType w:val="hybridMultilevel"/>
    <w:tmpl w:val="9BA0E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276027"/>
    <w:multiLevelType w:val="hybridMultilevel"/>
    <w:tmpl w:val="A9582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17469"/>
    <w:multiLevelType w:val="hybridMultilevel"/>
    <w:tmpl w:val="3DEE6044"/>
    <w:lvl w:ilvl="0" w:tplc="040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AE74EE6"/>
    <w:multiLevelType w:val="hybridMultilevel"/>
    <w:tmpl w:val="4B3211C8"/>
    <w:lvl w:ilvl="0" w:tplc="DA30117A">
      <w:start w:val="1"/>
      <w:numFmt w:val="arabicAbjad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B4D3F4">
      <w:start w:val="1"/>
      <w:numFmt w:val="decimal"/>
      <w:lvlText w:val="%2."/>
      <w:lvlJc w:val="left"/>
      <w:pPr>
        <w:tabs>
          <w:tab w:val="num" w:pos="436"/>
        </w:tabs>
        <w:ind w:left="436" w:hanging="360"/>
      </w:pPr>
      <w:rPr>
        <w:rFonts w:asciiTheme="minorBidi" w:hAnsiTheme="minorBidi" w:cstheme="minorBidi" w:hint="default"/>
        <w:b w:val="0"/>
        <w:bCs w:val="0"/>
        <w:color w:val="auto"/>
        <w:sz w:val="24"/>
        <w:szCs w:val="24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E642D"/>
    <w:multiLevelType w:val="hybridMultilevel"/>
    <w:tmpl w:val="1EEE08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2053" w:hanging="360"/>
      </w:pPr>
      <w:rPr>
        <w:rFonts w:ascii="Symbol" w:hAnsi="Symbol" w:hint="default"/>
        <w:color w:val="auto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16731F"/>
    <w:multiLevelType w:val="hybridMultilevel"/>
    <w:tmpl w:val="6D9A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F35D0"/>
    <w:multiLevelType w:val="hybridMultilevel"/>
    <w:tmpl w:val="A8B6FB0E"/>
    <w:lvl w:ilvl="0" w:tplc="E5185A9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A4548E1"/>
    <w:multiLevelType w:val="hybridMultilevel"/>
    <w:tmpl w:val="B81C77C6"/>
    <w:lvl w:ilvl="0" w:tplc="4468D0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8D007F"/>
    <w:multiLevelType w:val="hybridMultilevel"/>
    <w:tmpl w:val="F5F2E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F6A61"/>
    <w:multiLevelType w:val="hybridMultilevel"/>
    <w:tmpl w:val="A4BC457E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36F2100E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A046A"/>
    <w:multiLevelType w:val="hybridMultilevel"/>
    <w:tmpl w:val="60946F50"/>
    <w:lvl w:ilvl="0" w:tplc="C9B6C126">
      <w:start w:val="1"/>
      <w:numFmt w:val="decimal"/>
      <w:lvlText w:val="%1."/>
      <w:lvlJc w:val="left"/>
      <w:pPr>
        <w:ind w:left="360" w:hanging="360"/>
      </w:pPr>
      <w:rPr>
        <w:rFonts w:ascii="Sakkal Majalla" w:hAnsi="Sakkal Majalla" w:cs="Sakkal Majall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8C0F40"/>
    <w:multiLevelType w:val="hybridMultilevel"/>
    <w:tmpl w:val="3372F392"/>
    <w:lvl w:ilvl="0" w:tplc="3030049C">
      <w:start w:val="1"/>
      <w:numFmt w:val="decimal"/>
      <w:lvlText w:val="%1."/>
      <w:lvlJc w:val="left"/>
      <w:pPr>
        <w:ind w:left="720" w:hanging="360"/>
      </w:pPr>
      <w:rPr>
        <w:rFonts w:ascii="Adobe Arabic" w:hAnsi="Adobe Arabic" w:cs="Adobe Arab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0466E5"/>
    <w:multiLevelType w:val="hybridMultilevel"/>
    <w:tmpl w:val="F0BC1F2C"/>
    <w:lvl w:ilvl="0" w:tplc="7956570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C0BC1"/>
    <w:multiLevelType w:val="hybridMultilevel"/>
    <w:tmpl w:val="28803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35E7C"/>
    <w:multiLevelType w:val="hybridMultilevel"/>
    <w:tmpl w:val="41722612"/>
    <w:lvl w:ilvl="0" w:tplc="7E4CB7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14535"/>
    <w:multiLevelType w:val="hybridMultilevel"/>
    <w:tmpl w:val="3B0461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2F308B"/>
    <w:multiLevelType w:val="hybridMultilevel"/>
    <w:tmpl w:val="43B009B2"/>
    <w:lvl w:ilvl="0" w:tplc="2F624E4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2A1BCB"/>
    <w:multiLevelType w:val="hybridMultilevel"/>
    <w:tmpl w:val="CD70D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743DD"/>
    <w:multiLevelType w:val="hybridMultilevel"/>
    <w:tmpl w:val="336AEB7A"/>
    <w:lvl w:ilvl="0" w:tplc="0409000F">
      <w:start w:val="1"/>
      <w:numFmt w:val="decimal"/>
      <w:lvlText w:val="%1."/>
      <w:lvlJc w:val="left"/>
      <w:pPr>
        <w:ind w:left="838" w:hanging="360"/>
      </w:pPr>
    </w:lvl>
    <w:lvl w:ilvl="1" w:tplc="04090019" w:tentative="1">
      <w:start w:val="1"/>
      <w:numFmt w:val="lowerLetter"/>
      <w:lvlText w:val="%2."/>
      <w:lvlJc w:val="left"/>
      <w:pPr>
        <w:ind w:left="1558" w:hanging="360"/>
      </w:pPr>
    </w:lvl>
    <w:lvl w:ilvl="2" w:tplc="0409001B" w:tentative="1">
      <w:start w:val="1"/>
      <w:numFmt w:val="lowerRoman"/>
      <w:lvlText w:val="%3."/>
      <w:lvlJc w:val="right"/>
      <w:pPr>
        <w:ind w:left="2278" w:hanging="180"/>
      </w:pPr>
    </w:lvl>
    <w:lvl w:ilvl="3" w:tplc="0409000F" w:tentative="1">
      <w:start w:val="1"/>
      <w:numFmt w:val="decimal"/>
      <w:lvlText w:val="%4."/>
      <w:lvlJc w:val="left"/>
      <w:pPr>
        <w:ind w:left="2998" w:hanging="360"/>
      </w:pPr>
    </w:lvl>
    <w:lvl w:ilvl="4" w:tplc="04090019" w:tentative="1">
      <w:start w:val="1"/>
      <w:numFmt w:val="lowerLetter"/>
      <w:lvlText w:val="%5."/>
      <w:lvlJc w:val="left"/>
      <w:pPr>
        <w:ind w:left="3718" w:hanging="360"/>
      </w:pPr>
    </w:lvl>
    <w:lvl w:ilvl="5" w:tplc="0409001B" w:tentative="1">
      <w:start w:val="1"/>
      <w:numFmt w:val="lowerRoman"/>
      <w:lvlText w:val="%6."/>
      <w:lvlJc w:val="right"/>
      <w:pPr>
        <w:ind w:left="4438" w:hanging="180"/>
      </w:pPr>
    </w:lvl>
    <w:lvl w:ilvl="6" w:tplc="0409000F" w:tentative="1">
      <w:start w:val="1"/>
      <w:numFmt w:val="decimal"/>
      <w:lvlText w:val="%7."/>
      <w:lvlJc w:val="left"/>
      <w:pPr>
        <w:ind w:left="5158" w:hanging="360"/>
      </w:pPr>
    </w:lvl>
    <w:lvl w:ilvl="7" w:tplc="04090019" w:tentative="1">
      <w:start w:val="1"/>
      <w:numFmt w:val="lowerLetter"/>
      <w:lvlText w:val="%8."/>
      <w:lvlJc w:val="left"/>
      <w:pPr>
        <w:ind w:left="5878" w:hanging="360"/>
      </w:pPr>
    </w:lvl>
    <w:lvl w:ilvl="8" w:tplc="04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4">
    <w:nsid w:val="59735A15"/>
    <w:multiLevelType w:val="hybridMultilevel"/>
    <w:tmpl w:val="3C54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C4118"/>
    <w:multiLevelType w:val="hybridMultilevel"/>
    <w:tmpl w:val="FEC0B110"/>
    <w:lvl w:ilvl="0" w:tplc="35485C4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1B7BA3"/>
    <w:multiLevelType w:val="hybridMultilevel"/>
    <w:tmpl w:val="27346D9C"/>
    <w:lvl w:ilvl="0" w:tplc="92DA4B2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A77A00"/>
    <w:multiLevelType w:val="hybridMultilevel"/>
    <w:tmpl w:val="1ACC46DC"/>
    <w:lvl w:ilvl="0" w:tplc="C936C2B6">
      <w:start w:val="1"/>
      <w:numFmt w:val="decimal"/>
      <w:lvlText w:val="%1."/>
      <w:lvlJc w:val="left"/>
      <w:pPr>
        <w:ind w:left="1588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2308" w:hanging="360"/>
      </w:pPr>
    </w:lvl>
    <w:lvl w:ilvl="2" w:tplc="0409001B">
      <w:start w:val="1"/>
      <w:numFmt w:val="lowerRoman"/>
      <w:lvlText w:val="%3."/>
      <w:lvlJc w:val="right"/>
      <w:pPr>
        <w:ind w:left="3028" w:hanging="180"/>
      </w:pPr>
    </w:lvl>
    <w:lvl w:ilvl="3" w:tplc="0409000F">
      <w:start w:val="1"/>
      <w:numFmt w:val="decimal"/>
      <w:lvlText w:val="%4."/>
      <w:lvlJc w:val="left"/>
      <w:pPr>
        <w:ind w:left="3748" w:hanging="360"/>
      </w:pPr>
    </w:lvl>
    <w:lvl w:ilvl="4" w:tplc="04090019">
      <w:start w:val="1"/>
      <w:numFmt w:val="lowerLetter"/>
      <w:lvlText w:val="%5."/>
      <w:lvlJc w:val="left"/>
      <w:pPr>
        <w:ind w:left="4468" w:hanging="360"/>
      </w:pPr>
    </w:lvl>
    <w:lvl w:ilvl="5" w:tplc="0409001B">
      <w:start w:val="1"/>
      <w:numFmt w:val="lowerRoman"/>
      <w:lvlText w:val="%6."/>
      <w:lvlJc w:val="right"/>
      <w:pPr>
        <w:ind w:left="5188" w:hanging="180"/>
      </w:pPr>
    </w:lvl>
    <w:lvl w:ilvl="6" w:tplc="0409000F">
      <w:start w:val="1"/>
      <w:numFmt w:val="decimal"/>
      <w:lvlText w:val="%7."/>
      <w:lvlJc w:val="left"/>
      <w:pPr>
        <w:ind w:left="5908" w:hanging="360"/>
      </w:pPr>
    </w:lvl>
    <w:lvl w:ilvl="7" w:tplc="04090019">
      <w:start w:val="1"/>
      <w:numFmt w:val="lowerLetter"/>
      <w:lvlText w:val="%8."/>
      <w:lvlJc w:val="left"/>
      <w:pPr>
        <w:ind w:left="6628" w:hanging="360"/>
      </w:pPr>
    </w:lvl>
    <w:lvl w:ilvl="8" w:tplc="0409001B">
      <w:start w:val="1"/>
      <w:numFmt w:val="lowerRoman"/>
      <w:lvlText w:val="%9."/>
      <w:lvlJc w:val="right"/>
      <w:pPr>
        <w:ind w:left="7348" w:hanging="180"/>
      </w:pPr>
    </w:lvl>
  </w:abstractNum>
  <w:abstractNum w:abstractNumId="28">
    <w:nsid w:val="743C7648"/>
    <w:multiLevelType w:val="hybridMultilevel"/>
    <w:tmpl w:val="5BCE7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A08"/>
    <w:multiLevelType w:val="hybridMultilevel"/>
    <w:tmpl w:val="C33C8370"/>
    <w:lvl w:ilvl="0" w:tplc="E5687E88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773575AE"/>
    <w:multiLevelType w:val="hybridMultilevel"/>
    <w:tmpl w:val="FEAA6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E9C165E">
      <w:start w:val="1"/>
      <w:numFmt w:val="arabicAlpha"/>
      <w:lvlText w:val="%2."/>
      <w:lvlJc w:val="left"/>
      <w:pPr>
        <w:ind w:left="1080" w:hanging="360"/>
      </w:pPr>
      <w:rPr>
        <w:rFonts w:asciiTheme="minorHAnsi" w:eastAsiaTheme="minorHAnsi" w:hAnsiTheme="minorHAnsi" w:cs="AL-Mohanad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723A84E4">
      <w:numFmt w:val="bullet"/>
      <w:lvlText w:val="-"/>
      <w:lvlJc w:val="left"/>
      <w:pPr>
        <w:ind w:left="2520" w:hanging="360"/>
      </w:pPr>
      <w:rPr>
        <w:rFonts w:asciiTheme="minorHAnsi" w:eastAsiaTheme="minorHAnsi" w:hAnsiTheme="minorHAnsi" w:cs="AL-Mohanad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918" w:hanging="360"/>
      </w:pPr>
    </w:lvl>
    <w:lvl w:ilvl="7" w:tplc="04090019">
      <w:start w:val="1"/>
      <w:numFmt w:val="lowerLetter"/>
      <w:lvlText w:val="%8."/>
      <w:lvlJc w:val="left"/>
      <w:pPr>
        <w:ind w:left="277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984593"/>
    <w:multiLevelType w:val="hybridMultilevel"/>
    <w:tmpl w:val="B45A706C"/>
    <w:lvl w:ilvl="0" w:tplc="04090013">
      <w:start w:val="1"/>
      <w:numFmt w:val="arabicAlpha"/>
      <w:lvlText w:val="%1-"/>
      <w:lvlJc w:val="center"/>
      <w:pPr>
        <w:ind w:left="723" w:hanging="360"/>
      </w:pPr>
    </w:lvl>
    <w:lvl w:ilvl="1" w:tplc="04090019" w:tentative="1">
      <w:start w:val="1"/>
      <w:numFmt w:val="lowerLetter"/>
      <w:lvlText w:val="%2."/>
      <w:lvlJc w:val="left"/>
      <w:pPr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2">
    <w:nsid w:val="7CB90B07"/>
    <w:multiLevelType w:val="hybridMultilevel"/>
    <w:tmpl w:val="99A84290"/>
    <w:lvl w:ilvl="0" w:tplc="04090015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DA30117A">
      <w:start w:val="1"/>
      <w:numFmt w:val="arabicAbjad"/>
      <w:lvlText w:val="%2."/>
      <w:lvlJc w:val="left"/>
      <w:pPr>
        <w:ind w:left="86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94187E"/>
    <w:multiLevelType w:val="hybridMultilevel"/>
    <w:tmpl w:val="4AD2A9A8"/>
    <w:lvl w:ilvl="0" w:tplc="0090152E">
      <w:start w:val="1"/>
      <w:numFmt w:val="decimal"/>
      <w:lvlText w:val="%1."/>
      <w:lvlJc w:val="left"/>
      <w:pPr>
        <w:ind w:left="1080" w:hanging="720"/>
      </w:pPr>
      <w:rPr>
        <w:rFonts w:cs="AL-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9"/>
  </w:num>
  <w:num w:numId="4">
    <w:abstractNumId w:val="21"/>
  </w:num>
  <w:num w:numId="5">
    <w:abstractNumId w:val="16"/>
  </w:num>
  <w:num w:numId="6">
    <w:abstractNumId w:val="15"/>
  </w:num>
  <w:num w:numId="7">
    <w:abstractNumId w:val="5"/>
  </w:num>
  <w:num w:numId="8">
    <w:abstractNumId w:val="12"/>
  </w:num>
  <w:num w:numId="9">
    <w:abstractNumId w:val="2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7"/>
  </w:num>
  <w:num w:numId="17">
    <w:abstractNumId w:val="3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8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"/>
  </w:num>
  <w:num w:numId="26">
    <w:abstractNumId w:val="18"/>
  </w:num>
  <w:num w:numId="27">
    <w:abstractNumId w:val="31"/>
  </w:num>
  <w:num w:numId="28">
    <w:abstractNumId w:val="22"/>
  </w:num>
  <w:num w:numId="29">
    <w:abstractNumId w:val="32"/>
  </w:num>
  <w:num w:numId="30">
    <w:abstractNumId w:val="19"/>
  </w:num>
  <w:num w:numId="31">
    <w:abstractNumId w:val="24"/>
  </w:num>
  <w:num w:numId="32">
    <w:abstractNumId w:val="0"/>
  </w:num>
  <w:num w:numId="33">
    <w:abstractNumId w:val="2"/>
  </w:num>
  <w:num w:numId="34">
    <w:abstractNumId w:val="25"/>
  </w:num>
  <w:num w:numId="35">
    <w:abstractNumId w:val="13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E7"/>
    <w:rsid w:val="000014CD"/>
    <w:rsid w:val="00006FF1"/>
    <w:rsid w:val="00011CDD"/>
    <w:rsid w:val="000211AB"/>
    <w:rsid w:val="00041B60"/>
    <w:rsid w:val="00091EF1"/>
    <w:rsid w:val="0009435F"/>
    <w:rsid w:val="00097951"/>
    <w:rsid w:val="000A1ABD"/>
    <w:rsid w:val="000A2EED"/>
    <w:rsid w:val="000F1C0A"/>
    <w:rsid w:val="00171B7C"/>
    <w:rsid w:val="001A13C7"/>
    <w:rsid w:val="001B69A3"/>
    <w:rsid w:val="001D7255"/>
    <w:rsid w:val="001E0AAA"/>
    <w:rsid w:val="001E571A"/>
    <w:rsid w:val="00234146"/>
    <w:rsid w:val="002421D9"/>
    <w:rsid w:val="00244EE8"/>
    <w:rsid w:val="00250294"/>
    <w:rsid w:val="00251928"/>
    <w:rsid w:val="002C411B"/>
    <w:rsid w:val="002D58FF"/>
    <w:rsid w:val="002D660D"/>
    <w:rsid w:val="003208AE"/>
    <w:rsid w:val="003C610A"/>
    <w:rsid w:val="003C7DFC"/>
    <w:rsid w:val="003E4170"/>
    <w:rsid w:val="004867C9"/>
    <w:rsid w:val="0049410C"/>
    <w:rsid w:val="004B3BE7"/>
    <w:rsid w:val="004E4C08"/>
    <w:rsid w:val="00520A08"/>
    <w:rsid w:val="0052586B"/>
    <w:rsid w:val="005345A3"/>
    <w:rsid w:val="005561E7"/>
    <w:rsid w:val="00560C7D"/>
    <w:rsid w:val="005734A0"/>
    <w:rsid w:val="00574EA1"/>
    <w:rsid w:val="005A1507"/>
    <w:rsid w:val="005E4D3D"/>
    <w:rsid w:val="005E52CA"/>
    <w:rsid w:val="005F1EF0"/>
    <w:rsid w:val="00602D52"/>
    <w:rsid w:val="00642C7C"/>
    <w:rsid w:val="00691ADA"/>
    <w:rsid w:val="006971F2"/>
    <w:rsid w:val="006A7D34"/>
    <w:rsid w:val="006D364C"/>
    <w:rsid w:val="00731BD5"/>
    <w:rsid w:val="00781441"/>
    <w:rsid w:val="00790462"/>
    <w:rsid w:val="00790C6D"/>
    <w:rsid w:val="007D068F"/>
    <w:rsid w:val="007E14F7"/>
    <w:rsid w:val="007F1871"/>
    <w:rsid w:val="00851957"/>
    <w:rsid w:val="00857847"/>
    <w:rsid w:val="0086427E"/>
    <w:rsid w:val="0089297B"/>
    <w:rsid w:val="008D4F9D"/>
    <w:rsid w:val="008D5244"/>
    <w:rsid w:val="00936CC6"/>
    <w:rsid w:val="009523EC"/>
    <w:rsid w:val="00967A82"/>
    <w:rsid w:val="00987E7F"/>
    <w:rsid w:val="009952F8"/>
    <w:rsid w:val="009D36BA"/>
    <w:rsid w:val="009F7E34"/>
    <w:rsid w:val="00A15BA9"/>
    <w:rsid w:val="00A35336"/>
    <w:rsid w:val="00A5000D"/>
    <w:rsid w:val="00A964DF"/>
    <w:rsid w:val="00AB089B"/>
    <w:rsid w:val="00AC5509"/>
    <w:rsid w:val="00AD1DDC"/>
    <w:rsid w:val="00AE0D40"/>
    <w:rsid w:val="00AE5537"/>
    <w:rsid w:val="00B1001D"/>
    <w:rsid w:val="00B12363"/>
    <w:rsid w:val="00B13A17"/>
    <w:rsid w:val="00B42D16"/>
    <w:rsid w:val="00B572C1"/>
    <w:rsid w:val="00B80810"/>
    <w:rsid w:val="00BC38C8"/>
    <w:rsid w:val="00BE1247"/>
    <w:rsid w:val="00C0226C"/>
    <w:rsid w:val="00C13FD0"/>
    <w:rsid w:val="00C43995"/>
    <w:rsid w:val="00C76410"/>
    <w:rsid w:val="00C837C3"/>
    <w:rsid w:val="00CB1D96"/>
    <w:rsid w:val="00CD6F94"/>
    <w:rsid w:val="00CE1D8C"/>
    <w:rsid w:val="00D0520E"/>
    <w:rsid w:val="00D52F44"/>
    <w:rsid w:val="00D861F2"/>
    <w:rsid w:val="00D862BF"/>
    <w:rsid w:val="00DA5E18"/>
    <w:rsid w:val="00DE0CA4"/>
    <w:rsid w:val="00DF423A"/>
    <w:rsid w:val="00EA3140"/>
    <w:rsid w:val="00EC1FA9"/>
    <w:rsid w:val="00EE12A2"/>
    <w:rsid w:val="00F07B52"/>
    <w:rsid w:val="00F11A52"/>
    <w:rsid w:val="00F24264"/>
    <w:rsid w:val="00F306E7"/>
    <w:rsid w:val="00F425E6"/>
    <w:rsid w:val="00F45045"/>
    <w:rsid w:val="00F7238B"/>
    <w:rsid w:val="00F741D3"/>
    <w:rsid w:val="00F75D5B"/>
    <w:rsid w:val="00FB3831"/>
    <w:rsid w:val="00FE6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1F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9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lumns 2" w:uiPriority="0"/>
    <w:lsdException w:name="Table List 4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95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61E7"/>
  </w:style>
  <w:style w:type="paragraph" w:styleId="a4">
    <w:name w:val="footer"/>
    <w:basedOn w:val="a"/>
    <w:link w:val="Char0"/>
    <w:uiPriority w:val="99"/>
    <w:unhideWhenUsed/>
    <w:rsid w:val="005561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61E7"/>
  </w:style>
  <w:style w:type="paragraph" w:styleId="a5">
    <w:name w:val="List Paragraph"/>
    <w:basedOn w:val="a"/>
    <w:uiPriority w:val="34"/>
    <w:qFormat/>
    <w:rsid w:val="001E571A"/>
    <w:pPr>
      <w:spacing w:after="160" w:line="259" w:lineRule="auto"/>
      <w:ind w:left="720"/>
      <w:contextualSpacing/>
    </w:pPr>
    <w:rPr>
      <w:rFonts w:ascii="Calibri" w:eastAsia="Calibri" w:hAnsi="Calibri" w:cs="Arial"/>
    </w:rPr>
  </w:style>
  <w:style w:type="table" w:styleId="2">
    <w:name w:val="Table Columns 2"/>
    <w:basedOn w:val="a1"/>
    <w:rsid w:val="001E571A"/>
    <w:pPr>
      <w:bidi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List 4"/>
    <w:basedOn w:val="a1"/>
    <w:rsid w:val="005345A3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6">
    <w:name w:val="Table Grid"/>
    <w:basedOn w:val="a1"/>
    <w:uiPriority w:val="59"/>
    <w:rsid w:val="00781441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6"/>
    <w:uiPriority w:val="59"/>
    <w:rsid w:val="0078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78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781441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a1"/>
    <w:next w:val="a6"/>
    <w:uiPriority w:val="59"/>
    <w:rsid w:val="00602D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شبكة جدول2"/>
    <w:basedOn w:val="a1"/>
    <w:next w:val="a6"/>
    <w:uiPriority w:val="59"/>
    <w:rsid w:val="002341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شبكة جدول4"/>
    <w:basedOn w:val="a1"/>
    <w:next w:val="a6"/>
    <w:uiPriority w:val="59"/>
    <w:rsid w:val="0098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a"/>
    <w:rsid w:val="00A35336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5">
    <w:name w:val="شبكة جدول5"/>
    <w:basedOn w:val="a1"/>
    <w:next w:val="a6"/>
    <w:uiPriority w:val="59"/>
    <w:rsid w:val="005F1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شبكة جدول11"/>
    <w:basedOn w:val="a1"/>
    <w:uiPriority w:val="59"/>
    <w:rsid w:val="00AB089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شبكة جدول12"/>
    <w:basedOn w:val="a1"/>
    <w:uiPriority w:val="59"/>
    <w:rsid w:val="00041B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شبكة جدول13"/>
    <w:basedOn w:val="a1"/>
    <w:uiPriority w:val="59"/>
    <w:rsid w:val="003E417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شبكة جدول6"/>
    <w:basedOn w:val="a1"/>
    <w:next w:val="a6"/>
    <w:uiPriority w:val="59"/>
    <w:rsid w:val="00DF423A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شبكة جدول14"/>
    <w:basedOn w:val="a1"/>
    <w:uiPriority w:val="59"/>
    <w:rsid w:val="00DF423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شبكة جدول31"/>
    <w:basedOn w:val="a1"/>
    <w:next w:val="a6"/>
    <w:uiPriority w:val="59"/>
    <w:rsid w:val="0009435F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شبكة جدول7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شبكة جدول8"/>
    <w:basedOn w:val="a1"/>
    <w:next w:val="a6"/>
    <w:uiPriority w:val="59"/>
    <w:rsid w:val="00CB1D96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شبكة جدول9"/>
    <w:basedOn w:val="a1"/>
    <w:next w:val="a6"/>
    <w:uiPriority w:val="59"/>
    <w:rsid w:val="009F7E34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شبكة جدول10"/>
    <w:basedOn w:val="a1"/>
    <w:next w:val="a6"/>
    <w:uiPriority w:val="59"/>
    <w:rsid w:val="00B12363"/>
    <w:pPr>
      <w:spacing w:after="0" w:line="240" w:lineRule="auto"/>
    </w:pPr>
    <w:rPr>
      <w:rFonts w:ascii="Times New Roman" w:eastAsia="Times New Roman" w:hAnsi="Times New Roman" w:cs="AL-Mohanad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شبكة جدول111"/>
    <w:basedOn w:val="a1"/>
    <w:uiPriority w:val="59"/>
    <w:rsid w:val="00B1001D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a1"/>
    <w:next w:val="a6"/>
    <w:uiPriority w:val="59"/>
    <w:rsid w:val="00F07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شبكة جدول71"/>
    <w:basedOn w:val="a1"/>
    <w:next w:val="a6"/>
    <w:uiPriority w:val="59"/>
    <w:rsid w:val="000A2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6"/>
    <w:uiPriority w:val="59"/>
    <w:rsid w:val="00097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59"/>
    <w:rsid w:val="0069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95D94C2CE92D6458CA9FB9516B5AB33" ma:contentTypeVersion="0" ma:contentTypeDescription="إنشاء مستند جديد." ma:contentTypeScope="" ma:versionID="61fdb6f47b9808b5f7f728c6a385ce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8E3C32-FB38-456B-BC77-D9556CF829F5}"/>
</file>

<file path=customXml/itemProps2.xml><?xml version="1.0" encoding="utf-8"?>
<ds:datastoreItem xmlns:ds="http://schemas.openxmlformats.org/officeDocument/2006/customXml" ds:itemID="{D2A0F46F-9FF4-4C37-A32F-CBCA3C0C911E}"/>
</file>

<file path=customXml/itemProps3.xml><?xml version="1.0" encoding="utf-8"?>
<ds:datastoreItem xmlns:ds="http://schemas.openxmlformats.org/officeDocument/2006/customXml" ds:itemID="{67228C4A-B653-4E9D-88B1-82D64184ED6C}"/>
</file>

<file path=customXml/itemProps4.xml><?xml version="1.0" encoding="utf-8"?>
<ds:datastoreItem xmlns:ds="http://schemas.openxmlformats.org/officeDocument/2006/customXml" ds:itemID="{F5DC6552-CDED-4FC0-AE17-9C0A83A624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Ebtisam Abd. Al Obeidi</dc:creator>
  <cp:lastModifiedBy>Maha Ghanem. Al-Majhad</cp:lastModifiedBy>
  <cp:revision>4</cp:revision>
  <cp:lastPrinted>2021-02-03T10:20:00Z</cp:lastPrinted>
  <dcterms:created xsi:type="dcterms:W3CDTF">2021-01-27T07:51:00Z</dcterms:created>
  <dcterms:modified xsi:type="dcterms:W3CDTF">2021-02-03T10:21:00Z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0x010100B95D94C2CE92D6458CA9FB9516B5AB33</vt:lpwstr>
  </property>
</Properties>
</file>