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35DDFC" w14:textId="33EEACCB" w:rsidR="006B27EE" w:rsidRDefault="006B27EE" w:rsidP="000324F0">
      <w:pPr>
        <w:rPr>
          <w:rFonts w:hint="cs"/>
          <w:rtl/>
        </w:rPr>
      </w:pPr>
      <w:bookmarkStart w:id="0" w:name="_GoBack"/>
      <w:bookmarkEnd w:id="0"/>
    </w:p>
    <w:p w14:paraId="6667B60B" w14:textId="223A8B63" w:rsidR="000324F0" w:rsidRPr="000324F0" w:rsidRDefault="000324F0" w:rsidP="000324F0">
      <w:pPr>
        <w:jc w:val="center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0324F0">
        <w:rPr>
          <w:rFonts w:ascii="Sakkal Majalla" w:hAnsi="Sakkal Majalla" w:cs="Sakkal Majalla"/>
          <w:b/>
          <w:bCs/>
          <w:sz w:val="32"/>
          <w:szCs w:val="32"/>
          <w:rtl/>
        </w:rPr>
        <w:t>عدد الطالبات الذين تدربن وتم توظيفهن بنفس جهة التدريب للعام الجامعي........ 144</w:t>
      </w:r>
      <w:r w:rsidR="005112C7">
        <w:rPr>
          <w:rFonts w:ascii="Sakkal Majalla" w:hAnsi="Sakkal Majalla" w:cs="Sakkal Majalla"/>
          <w:b/>
          <w:bCs/>
          <w:sz w:val="32"/>
          <w:szCs w:val="32"/>
          <w:rtl/>
        </w:rPr>
        <w:t>ه</w:t>
      </w:r>
    </w:p>
    <w:tbl>
      <w:tblPr>
        <w:tblStyle w:val="GridTable1LightAccent11"/>
        <w:tblpPr w:leftFromText="180" w:rightFromText="180" w:vertAnchor="page" w:horzAnchor="margin" w:tblpY="4366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6"/>
        <w:gridCol w:w="3265"/>
        <w:gridCol w:w="3425"/>
      </w:tblGrid>
      <w:tr w:rsidR="000324F0" w:rsidRPr="000324F0" w14:paraId="13B409CE" w14:textId="77777777" w:rsidTr="005112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93A6"/>
            <w:vAlign w:val="center"/>
          </w:tcPr>
          <w:p w14:paraId="36B332E3" w14:textId="7C25DFCB" w:rsidR="000324F0" w:rsidRPr="000324F0" w:rsidRDefault="005112C7" w:rsidP="005112C7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color w:val="FFFFFF" w:themeColor="background1"/>
                <w:sz w:val="28"/>
                <w:szCs w:val="28"/>
                <w:rtl/>
              </w:rPr>
              <w:t>ا</w:t>
            </w:r>
            <w:r w:rsidR="000324F0" w:rsidRPr="000324F0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  <w:t>سم الكلية (                   )</w:t>
            </w:r>
          </w:p>
        </w:tc>
      </w:tr>
      <w:tr w:rsidR="000324F0" w:rsidRPr="000324F0" w14:paraId="5A68913C" w14:textId="77777777" w:rsidTr="000324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93A6"/>
            <w:vAlign w:val="center"/>
          </w:tcPr>
          <w:p w14:paraId="7CE8E76B" w14:textId="77777777" w:rsidR="000324F0" w:rsidRPr="000324F0" w:rsidRDefault="000324F0" w:rsidP="000324F0">
            <w:pPr>
              <w:bidi w:val="0"/>
              <w:jc w:val="center"/>
              <w:rPr>
                <w:rFonts w:ascii="Sakkal Majalla" w:hAnsi="Sakkal Majalla" w:cs="Sakkal Majalla"/>
                <w:color w:val="FFFFFF" w:themeColor="background1"/>
                <w:sz w:val="24"/>
                <w:szCs w:val="24"/>
              </w:rPr>
            </w:pPr>
            <w:r w:rsidRPr="000324F0">
              <w:rPr>
                <w:rFonts w:ascii="Sakkal Majalla" w:hAnsi="Sakkal Majalla" w:cs="Sakkal Majalla"/>
                <w:color w:val="FFFFFF" w:themeColor="background1"/>
                <w:sz w:val="24"/>
                <w:szCs w:val="24"/>
                <w:rtl/>
              </w:rPr>
              <w:t>مسمى التخصص</w:t>
            </w:r>
          </w:p>
          <w:p w14:paraId="0E02EDEF" w14:textId="77777777" w:rsidR="000324F0" w:rsidRPr="000324F0" w:rsidRDefault="000324F0" w:rsidP="000324F0">
            <w:pPr>
              <w:bidi w:val="0"/>
              <w:jc w:val="center"/>
              <w:rPr>
                <w:rFonts w:ascii="Sakkal Majalla" w:hAnsi="Sakkal Majalla" w:cs="Sakkal Majalla"/>
                <w:color w:val="FFFFFF" w:themeColor="background1"/>
                <w:sz w:val="24"/>
                <w:szCs w:val="24"/>
                <w:rtl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93A6"/>
            <w:vAlign w:val="center"/>
          </w:tcPr>
          <w:p w14:paraId="216E9942" w14:textId="77777777" w:rsidR="000324F0" w:rsidRPr="000324F0" w:rsidRDefault="000324F0" w:rsidP="000324F0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0324F0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عدد الطالبات الذين تدربن وتم توظيفهن بنفس جهة التدريب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93A6"/>
            <w:vAlign w:val="center"/>
            <w:hideMark/>
          </w:tcPr>
          <w:p w14:paraId="2AFA2BA1" w14:textId="77777777" w:rsidR="000324F0" w:rsidRPr="000324F0" w:rsidRDefault="000324F0" w:rsidP="000324F0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0324F0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أسم جهة التدريب التي تم بها التوظيف</w:t>
            </w:r>
          </w:p>
        </w:tc>
      </w:tr>
      <w:tr w:rsidR="000324F0" w:rsidRPr="000324F0" w14:paraId="4F05C7C4" w14:textId="77777777" w:rsidTr="002D7D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88B27" w14:textId="77777777" w:rsidR="000324F0" w:rsidRPr="000324F0" w:rsidRDefault="000324F0" w:rsidP="000324F0">
            <w:pPr>
              <w:bidi w:val="0"/>
              <w:rPr>
                <w:rtl/>
              </w:rPr>
            </w:pPr>
          </w:p>
          <w:p w14:paraId="0F1F47A3" w14:textId="77777777" w:rsidR="000324F0" w:rsidRPr="000324F0" w:rsidRDefault="000324F0" w:rsidP="000324F0">
            <w:pPr>
              <w:bidi w:val="0"/>
              <w:rPr>
                <w:rtl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C046B" w14:textId="77777777" w:rsidR="000324F0" w:rsidRPr="000324F0" w:rsidRDefault="000324F0" w:rsidP="000324F0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24C4B" w14:textId="77777777" w:rsidR="000324F0" w:rsidRPr="000324F0" w:rsidRDefault="000324F0" w:rsidP="000324F0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0324F0" w:rsidRPr="000324F0" w14:paraId="18FBE1EC" w14:textId="77777777" w:rsidTr="002D7D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D810C" w14:textId="77777777" w:rsidR="000324F0" w:rsidRPr="000324F0" w:rsidRDefault="000324F0" w:rsidP="000324F0">
            <w:pPr>
              <w:bidi w:val="0"/>
              <w:rPr>
                <w:rtl/>
              </w:rPr>
            </w:pPr>
          </w:p>
          <w:p w14:paraId="05DC70D8" w14:textId="77777777" w:rsidR="000324F0" w:rsidRPr="000324F0" w:rsidRDefault="000324F0" w:rsidP="000324F0">
            <w:pPr>
              <w:bidi w:val="0"/>
              <w:rPr>
                <w:rtl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1CCE2" w14:textId="77777777" w:rsidR="000324F0" w:rsidRPr="000324F0" w:rsidRDefault="000324F0" w:rsidP="000324F0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DDFB5" w14:textId="77777777" w:rsidR="000324F0" w:rsidRPr="000324F0" w:rsidRDefault="000324F0" w:rsidP="000324F0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0324F0" w:rsidRPr="000324F0" w14:paraId="253F631B" w14:textId="77777777" w:rsidTr="002D7D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6D2EF" w14:textId="77777777" w:rsidR="000324F0" w:rsidRPr="000324F0" w:rsidRDefault="000324F0" w:rsidP="000324F0">
            <w:pPr>
              <w:bidi w:val="0"/>
              <w:rPr>
                <w:rtl/>
              </w:rPr>
            </w:pPr>
          </w:p>
          <w:p w14:paraId="10A6D725" w14:textId="77777777" w:rsidR="000324F0" w:rsidRPr="000324F0" w:rsidRDefault="000324F0" w:rsidP="000324F0">
            <w:pPr>
              <w:bidi w:val="0"/>
              <w:rPr>
                <w:rtl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86262" w14:textId="77777777" w:rsidR="000324F0" w:rsidRPr="000324F0" w:rsidRDefault="000324F0" w:rsidP="000324F0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32F6E" w14:textId="77777777" w:rsidR="000324F0" w:rsidRPr="000324F0" w:rsidRDefault="000324F0" w:rsidP="000324F0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0324F0" w:rsidRPr="000324F0" w14:paraId="3400A9E7" w14:textId="77777777" w:rsidTr="002D7D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9DBFA" w14:textId="77777777" w:rsidR="000324F0" w:rsidRPr="000324F0" w:rsidRDefault="000324F0" w:rsidP="000324F0">
            <w:pPr>
              <w:bidi w:val="0"/>
              <w:rPr>
                <w:rtl/>
              </w:rPr>
            </w:pPr>
          </w:p>
          <w:p w14:paraId="5A08BF24" w14:textId="77777777" w:rsidR="000324F0" w:rsidRPr="000324F0" w:rsidRDefault="000324F0" w:rsidP="000324F0">
            <w:pPr>
              <w:bidi w:val="0"/>
              <w:rPr>
                <w:rtl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9A032" w14:textId="77777777" w:rsidR="000324F0" w:rsidRPr="000324F0" w:rsidRDefault="000324F0" w:rsidP="000324F0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36904" w14:textId="77777777" w:rsidR="000324F0" w:rsidRPr="000324F0" w:rsidRDefault="000324F0" w:rsidP="000324F0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0324F0" w:rsidRPr="000324F0" w14:paraId="759C5152" w14:textId="77777777" w:rsidTr="002D7D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2C887" w14:textId="77777777" w:rsidR="000324F0" w:rsidRPr="000324F0" w:rsidRDefault="000324F0" w:rsidP="000324F0">
            <w:pPr>
              <w:bidi w:val="0"/>
              <w:rPr>
                <w:rtl/>
              </w:rPr>
            </w:pPr>
          </w:p>
          <w:p w14:paraId="6C53B310" w14:textId="77777777" w:rsidR="000324F0" w:rsidRPr="000324F0" w:rsidRDefault="000324F0" w:rsidP="000324F0">
            <w:pPr>
              <w:bidi w:val="0"/>
              <w:rPr>
                <w:rtl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96CB7" w14:textId="77777777" w:rsidR="000324F0" w:rsidRPr="000324F0" w:rsidRDefault="000324F0" w:rsidP="000324F0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C84B8" w14:textId="77777777" w:rsidR="000324F0" w:rsidRPr="000324F0" w:rsidRDefault="000324F0" w:rsidP="000324F0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0324F0" w:rsidRPr="000324F0" w14:paraId="457CB766" w14:textId="77777777" w:rsidTr="002D7D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8A5C3" w14:textId="77777777" w:rsidR="000324F0" w:rsidRPr="000324F0" w:rsidRDefault="000324F0" w:rsidP="000324F0">
            <w:pPr>
              <w:bidi w:val="0"/>
              <w:rPr>
                <w:rtl/>
              </w:rPr>
            </w:pPr>
          </w:p>
          <w:p w14:paraId="602BDDC3" w14:textId="77777777" w:rsidR="000324F0" w:rsidRPr="000324F0" w:rsidRDefault="000324F0" w:rsidP="000324F0">
            <w:pPr>
              <w:bidi w:val="0"/>
              <w:rPr>
                <w:rtl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77D53" w14:textId="77777777" w:rsidR="000324F0" w:rsidRPr="000324F0" w:rsidRDefault="000324F0" w:rsidP="000324F0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F99D2" w14:textId="77777777" w:rsidR="000324F0" w:rsidRPr="000324F0" w:rsidRDefault="000324F0" w:rsidP="000324F0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0324F0" w:rsidRPr="000324F0" w14:paraId="3EB3AF27" w14:textId="77777777" w:rsidTr="002D7D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4A10A" w14:textId="77777777" w:rsidR="000324F0" w:rsidRPr="000324F0" w:rsidRDefault="000324F0" w:rsidP="000324F0">
            <w:pPr>
              <w:bidi w:val="0"/>
              <w:rPr>
                <w:rtl/>
              </w:rPr>
            </w:pPr>
          </w:p>
          <w:p w14:paraId="4CF2E66E" w14:textId="77777777" w:rsidR="000324F0" w:rsidRPr="000324F0" w:rsidRDefault="000324F0" w:rsidP="000324F0">
            <w:pPr>
              <w:bidi w:val="0"/>
              <w:rPr>
                <w:rtl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EF616" w14:textId="77777777" w:rsidR="000324F0" w:rsidRPr="000324F0" w:rsidRDefault="000324F0" w:rsidP="000324F0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36197" w14:textId="77777777" w:rsidR="000324F0" w:rsidRPr="000324F0" w:rsidRDefault="000324F0" w:rsidP="000324F0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0324F0" w:rsidRPr="000324F0" w14:paraId="3415F176" w14:textId="77777777" w:rsidTr="002D7D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34815" w14:textId="77777777" w:rsidR="000324F0" w:rsidRPr="000324F0" w:rsidRDefault="000324F0" w:rsidP="000324F0">
            <w:pPr>
              <w:bidi w:val="0"/>
              <w:rPr>
                <w:rtl/>
              </w:rPr>
            </w:pPr>
          </w:p>
          <w:p w14:paraId="2C010A19" w14:textId="77777777" w:rsidR="000324F0" w:rsidRPr="000324F0" w:rsidRDefault="000324F0" w:rsidP="000324F0">
            <w:pPr>
              <w:bidi w:val="0"/>
              <w:rPr>
                <w:rtl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D2AF6" w14:textId="77777777" w:rsidR="000324F0" w:rsidRPr="000324F0" w:rsidRDefault="000324F0" w:rsidP="000324F0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5FCF4" w14:textId="77777777" w:rsidR="000324F0" w:rsidRPr="000324F0" w:rsidRDefault="000324F0" w:rsidP="000324F0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0324F0" w:rsidRPr="000324F0" w14:paraId="0689F626" w14:textId="77777777" w:rsidTr="002D7D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D0705" w14:textId="77777777" w:rsidR="000324F0" w:rsidRPr="000324F0" w:rsidRDefault="000324F0" w:rsidP="000324F0">
            <w:pPr>
              <w:bidi w:val="0"/>
              <w:rPr>
                <w:rtl/>
              </w:rPr>
            </w:pPr>
          </w:p>
          <w:p w14:paraId="62632BC6" w14:textId="77777777" w:rsidR="000324F0" w:rsidRPr="000324F0" w:rsidRDefault="000324F0" w:rsidP="000324F0">
            <w:pPr>
              <w:bidi w:val="0"/>
              <w:rPr>
                <w:rtl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3266C" w14:textId="77777777" w:rsidR="000324F0" w:rsidRPr="000324F0" w:rsidRDefault="000324F0" w:rsidP="000324F0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5A864" w14:textId="77777777" w:rsidR="000324F0" w:rsidRPr="000324F0" w:rsidRDefault="000324F0" w:rsidP="000324F0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0324F0" w:rsidRPr="000324F0" w14:paraId="047A42C5" w14:textId="77777777" w:rsidTr="002D7D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4BFE8" w14:textId="77777777" w:rsidR="000324F0" w:rsidRPr="000324F0" w:rsidRDefault="000324F0" w:rsidP="000324F0">
            <w:pPr>
              <w:bidi w:val="0"/>
              <w:rPr>
                <w:rtl/>
              </w:rPr>
            </w:pPr>
          </w:p>
          <w:p w14:paraId="323318A6" w14:textId="77777777" w:rsidR="000324F0" w:rsidRPr="000324F0" w:rsidRDefault="000324F0" w:rsidP="000324F0">
            <w:pPr>
              <w:bidi w:val="0"/>
              <w:rPr>
                <w:rtl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56B66" w14:textId="77777777" w:rsidR="000324F0" w:rsidRPr="000324F0" w:rsidRDefault="000324F0" w:rsidP="000324F0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612C1" w14:textId="77777777" w:rsidR="000324F0" w:rsidRPr="000324F0" w:rsidRDefault="000324F0" w:rsidP="000324F0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0324F0" w:rsidRPr="000324F0" w14:paraId="5AD92A5C" w14:textId="77777777" w:rsidTr="002D7D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02C12" w14:textId="77777777" w:rsidR="000324F0" w:rsidRPr="000324F0" w:rsidRDefault="000324F0" w:rsidP="000324F0">
            <w:pPr>
              <w:bidi w:val="0"/>
              <w:rPr>
                <w:rtl/>
              </w:rPr>
            </w:pPr>
          </w:p>
          <w:p w14:paraId="4187AAB2" w14:textId="77777777" w:rsidR="000324F0" w:rsidRPr="000324F0" w:rsidRDefault="000324F0" w:rsidP="000324F0">
            <w:pPr>
              <w:bidi w:val="0"/>
              <w:rPr>
                <w:rtl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C47AF" w14:textId="77777777" w:rsidR="000324F0" w:rsidRPr="000324F0" w:rsidRDefault="000324F0" w:rsidP="000324F0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6AFF5" w14:textId="77777777" w:rsidR="000324F0" w:rsidRPr="000324F0" w:rsidRDefault="000324F0" w:rsidP="000324F0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0324F0" w:rsidRPr="000324F0" w14:paraId="3E4580D6" w14:textId="77777777" w:rsidTr="002D7D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AFBE3" w14:textId="77777777" w:rsidR="000324F0" w:rsidRPr="000324F0" w:rsidRDefault="000324F0" w:rsidP="000324F0">
            <w:pPr>
              <w:bidi w:val="0"/>
              <w:rPr>
                <w:rtl/>
              </w:rPr>
            </w:pPr>
          </w:p>
          <w:p w14:paraId="69DE25F4" w14:textId="77777777" w:rsidR="000324F0" w:rsidRPr="000324F0" w:rsidRDefault="000324F0" w:rsidP="000324F0">
            <w:pPr>
              <w:bidi w:val="0"/>
              <w:rPr>
                <w:rtl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2F077" w14:textId="77777777" w:rsidR="000324F0" w:rsidRPr="000324F0" w:rsidRDefault="000324F0" w:rsidP="000324F0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FAB26" w14:textId="77777777" w:rsidR="000324F0" w:rsidRPr="000324F0" w:rsidRDefault="000324F0" w:rsidP="000324F0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0324F0" w:rsidRPr="000324F0" w14:paraId="3F6C45F7" w14:textId="77777777" w:rsidTr="002D7D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C55C8" w14:textId="77777777" w:rsidR="000324F0" w:rsidRPr="000324F0" w:rsidRDefault="000324F0" w:rsidP="000324F0">
            <w:pPr>
              <w:bidi w:val="0"/>
              <w:rPr>
                <w:rtl/>
              </w:rPr>
            </w:pPr>
          </w:p>
          <w:p w14:paraId="56238A6F" w14:textId="77777777" w:rsidR="000324F0" w:rsidRPr="000324F0" w:rsidRDefault="000324F0" w:rsidP="000324F0">
            <w:pPr>
              <w:bidi w:val="0"/>
              <w:rPr>
                <w:rtl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2A7AE" w14:textId="77777777" w:rsidR="000324F0" w:rsidRPr="000324F0" w:rsidRDefault="000324F0" w:rsidP="000324F0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79282" w14:textId="77777777" w:rsidR="000324F0" w:rsidRPr="000324F0" w:rsidRDefault="000324F0" w:rsidP="000324F0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0324F0" w:rsidRPr="000324F0" w14:paraId="5B3CE615" w14:textId="77777777" w:rsidTr="002D7D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4EC2C" w14:textId="77777777" w:rsidR="000324F0" w:rsidRPr="000324F0" w:rsidRDefault="000324F0" w:rsidP="000324F0">
            <w:pPr>
              <w:bidi w:val="0"/>
              <w:rPr>
                <w:rtl/>
              </w:rPr>
            </w:pPr>
          </w:p>
          <w:p w14:paraId="18A52CDA" w14:textId="77777777" w:rsidR="000324F0" w:rsidRPr="000324F0" w:rsidRDefault="000324F0" w:rsidP="000324F0">
            <w:pPr>
              <w:bidi w:val="0"/>
              <w:rPr>
                <w:rtl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66B02" w14:textId="77777777" w:rsidR="000324F0" w:rsidRPr="000324F0" w:rsidRDefault="000324F0" w:rsidP="000324F0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3EDF6" w14:textId="77777777" w:rsidR="000324F0" w:rsidRPr="000324F0" w:rsidRDefault="000324F0" w:rsidP="000324F0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0324F0" w:rsidRPr="000324F0" w14:paraId="0B39F2D5" w14:textId="77777777" w:rsidTr="002D7D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3AD2A" w14:textId="77777777" w:rsidR="000324F0" w:rsidRPr="000324F0" w:rsidRDefault="000324F0" w:rsidP="000324F0">
            <w:pPr>
              <w:bidi w:val="0"/>
              <w:rPr>
                <w:rtl/>
              </w:rPr>
            </w:pPr>
          </w:p>
          <w:p w14:paraId="0726EF91" w14:textId="77777777" w:rsidR="000324F0" w:rsidRPr="000324F0" w:rsidRDefault="000324F0" w:rsidP="000324F0">
            <w:pPr>
              <w:bidi w:val="0"/>
              <w:rPr>
                <w:rtl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12FD7" w14:textId="77777777" w:rsidR="000324F0" w:rsidRPr="000324F0" w:rsidRDefault="000324F0" w:rsidP="000324F0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544B7" w14:textId="77777777" w:rsidR="000324F0" w:rsidRPr="000324F0" w:rsidRDefault="000324F0" w:rsidP="000324F0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</w:tbl>
    <w:p w14:paraId="33BFBD15" w14:textId="77777777" w:rsidR="000324F0" w:rsidRPr="000324F0" w:rsidRDefault="000324F0" w:rsidP="000324F0">
      <w:pPr>
        <w:rPr>
          <w:rtl/>
        </w:rPr>
      </w:pPr>
    </w:p>
    <w:p w14:paraId="38CED1EB" w14:textId="77777777" w:rsidR="000324F0" w:rsidRDefault="000324F0" w:rsidP="000324F0">
      <w:pPr>
        <w:rPr>
          <w:rtl/>
        </w:rPr>
      </w:pPr>
    </w:p>
    <w:p w14:paraId="7157F7C3" w14:textId="77777777" w:rsidR="000324F0" w:rsidRDefault="000324F0" w:rsidP="000324F0">
      <w:pPr>
        <w:rPr>
          <w:rtl/>
        </w:rPr>
      </w:pPr>
    </w:p>
    <w:p w14:paraId="633C3FFF" w14:textId="77777777" w:rsidR="000324F0" w:rsidRPr="000324F0" w:rsidRDefault="000324F0" w:rsidP="000324F0">
      <w:pPr>
        <w:rPr>
          <w:rtl/>
        </w:rPr>
      </w:pPr>
    </w:p>
    <w:sectPr w:rsidR="000324F0" w:rsidRPr="000324F0" w:rsidSect="006B27EE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370" w:right="1736" w:bottom="1080" w:left="1418" w:header="360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9FAA90" w14:textId="77777777" w:rsidR="00A91F54" w:rsidRDefault="00A91F54" w:rsidP="005561E7">
      <w:pPr>
        <w:spacing w:after="0" w:line="240" w:lineRule="auto"/>
      </w:pPr>
      <w:r>
        <w:separator/>
      </w:r>
    </w:p>
  </w:endnote>
  <w:endnote w:type="continuationSeparator" w:id="0">
    <w:p w14:paraId="65EF5807" w14:textId="77777777" w:rsidR="00A91F54" w:rsidRDefault="00A91F54" w:rsidP="00556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NU">
    <w:panose1 w:val="00000500000000000000"/>
    <w:charset w:val="B2"/>
    <w:family w:val="auto"/>
    <w:pitch w:val="variable"/>
    <w:sig w:usb0="00002001" w:usb1="0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12B246" w14:textId="57B71FE0" w:rsidR="00493BE6" w:rsidRPr="00493BE6" w:rsidRDefault="00493BE6" w:rsidP="00493BE6">
    <w:pPr>
      <w:pStyle w:val="a4"/>
      <w:tabs>
        <w:tab w:val="right" w:pos="8752"/>
      </w:tabs>
      <w:rPr>
        <w:rtl/>
        <w:lang w:val="ar-SA"/>
      </w:rPr>
    </w:pPr>
  </w:p>
  <w:p w14:paraId="4C054095" w14:textId="77777777" w:rsidR="0074439B" w:rsidRPr="0074439B" w:rsidRDefault="0074439B" w:rsidP="0074439B">
    <w:pPr>
      <w:tabs>
        <w:tab w:val="left" w:pos="2997"/>
      </w:tabs>
      <w:ind w:left="-1148" w:right="-270"/>
      <w:rPr>
        <w:color w:val="0070C0"/>
        <w:sz w:val="20"/>
        <w:szCs w:val="20"/>
      </w:rPr>
    </w:pPr>
    <w:r w:rsidRPr="0074439B">
      <w:rPr>
        <w:rFonts w:cs="Times New Roman" w:hint="cs"/>
        <w:b/>
        <w:bCs/>
        <w:color w:val="0070C0"/>
        <w:sz w:val="20"/>
        <w:szCs w:val="20"/>
        <w:rtl/>
      </w:rPr>
      <w:t xml:space="preserve">       ملاحظة</w:t>
    </w:r>
    <w:r w:rsidRPr="0074439B">
      <w:rPr>
        <w:rFonts w:cstheme="minorHAnsi" w:hint="cs"/>
        <w:b/>
        <w:bCs/>
        <w:color w:val="0070C0"/>
        <w:sz w:val="20"/>
        <w:szCs w:val="20"/>
        <w:rtl/>
      </w:rPr>
      <w:t>: 1-</w:t>
    </w:r>
    <w:r w:rsidRPr="0074439B">
      <w:rPr>
        <w:rFonts w:cs="Times New Roman"/>
        <w:b/>
        <w:bCs/>
        <w:color w:val="0070C0"/>
        <w:sz w:val="20"/>
        <w:szCs w:val="20"/>
        <w:rtl/>
      </w:rPr>
      <w:t xml:space="preserve">عدم تكرار أسم جهة </w:t>
    </w:r>
    <w:r w:rsidRPr="0074439B">
      <w:rPr>
        <w:rFonts w:cs="Times New Roman" w:hint="cs"/>
        <w:b/>
        <w:bCs/>
        <w:color w:val="0070C0"/>
        <w:sz w:val="20"/>
        <w:szCs w:val="20"/>
        <w:rtl/>
      </w:rPr>
      <w:t>التدريب أكثر</w:t>
    </w:r>
    <w:r w:rsidRPr="0074439B">
      <w:rPr>
        <w:rFonts w:cs="Times New Roman"/>
        <w:b/>
        <w:bCs/>
        <w:color w:val="0070C0"/>
        <w:sz w:val="20"/>
        <w:szCs w:val="20"/>
        <w:rtl/>
      </w:rPr>
      <w:t xml:space="preserve"> من مرة</w:t>
    </w:r>
    <w:r w:rsidRPr="0074439B">
      <w:rPr>
        <w:rFonts w:cstheme="minorHAnsi" w:hint="cs"/>
        <w:b/>
        <w:bCs/>
        <w:color w:val="0070C0"/>
        <w:sz w:val="20"/>
        <w:szCs w:val="20"/>
        <w:rtl/>
      </w:rPr>
      <w:t>.   2-</w:t>
    </w:r>
    <w:r w:rsidRPr="0074439B">
      <w:rPr>
        <w:rFonts w:cs="Times New Roman" w:hint="cs"/>
        <w:b/>
        <w:bCs/>
        <w:color w:val="0070C0"/>
        <w:sz w:val="20"/>
        <w:szCs w:val="20"/>
        <w:rtl/>
      </w:rPr>
      <w:t>عدم ذكر أسم الطالبة</w:t>
    </w:r>
    <w:r w:rsidRPr="0074439B">
      <w:rPr>
        <w:rFonts w:cstheme="minorHAnsi" w:hint="cs"/>
        <w:b/>
        <w:bCs/>
        <w:color w:val="0070C0"/>
        <w:sz w:val="20"/>
        <w:szCs w:val="20"/>
        <w:rtl/>
      </w:rPr>
      <w:t>.</w:t>
    </w:r>
    <w:r w:rsidRPr="0074439B">
      <w:rPr>
        <w:rFonts w:cstheme="minorHAnsi"/>
        <w:b/>
        <w:bCs/>
        <w:color w:val="0070C0"/>
        <w:sz w:val="20"/>
        <w:szCs w:val="20"/>
        <w:rtl/>
      </w:rPr>
      <w:t xml:space="preserve"> </w:t>
    </w:r>
    <w:r w:rsidRPr="0074439B">
      <w:rPr>
        <w:rFonts w:cstheme="minorHAnsi" w:hint="cs"/>
        <w:b/>
        <w:bCs/>
        <w:color w:val="0070C0"/>
        <w:sz w:val="20"/>
        <w:szCs w:val="20"/>
        <w:rtl/>
      </w:rPr>
      <w:t xml:space="preserve">3- </w:t>
    </w:r>
    <w:r w:rsidRPr="0074439B">
      <w:rPr>
        <w:rFonts w:cs="Times New Roman"/>
        <w:b/>
        <w:bCs/>
        <w:color w:val="0070C0"/>
        <w:sz w:val="20"/>
        <w:szCs w:val="20"/>
        <w:rtl/>
      </w:rPr>
      <w:t xml:space="preserve">يرسل بصيفة </w:t>
    </w:r>
    <w:r w:rsidRPr="0074439B">
      <w:rPr>
        <w:rFonts w:cstheme="minorHAnsi"/>
        <w:b/>
        <w:bCs/>
        <w:color w:val="0070C0"/>
        <w:sz w:val="20"/>
        <w:szCs w:val="20"/>
      </w:rPr>
      <w:t>word</w:t>
    </w:r>
    <w:r w:rsidRPr="0074439B">
      <w:rPr>
        <w:rFonts w:cs="Times New Roman" w:hint="cs"/>
        <w:b/>
        <w:bCs/>
        <w:color w:val="0070C0"/>
        <w:sz w:val="20"/>
        <w:szCs w:val="20"/>
        <w:rtl/>
      </w:rPr>
      <w:t xml:space="preserve"> وليس</w:t>
    </w:r>
    <w:r w:rsidRPr="0074439B">
      <w:rPr>
        <w:rFonts w:cs="Times New Roman"/>
        <w:b/>
        <w:bCs/>
        <w:color w:val="0070C0"/>
        <w:sz w:val="20"/>
        <w:szCs w:val="20"/>
        <w:rtl/>
      </w:rPr>
      <w:t xml:space="preserve"> بصيغة</w:t>
    </w:r>
    <w:r w:rsidRPr="0074439B">
      <w:rPr>
        <w:rFonts w:cstheme="minorHAnsi" w:hint="cs"/>
        <w:b/>
        <w:bCs/>
        <w:color w:val="0070C0"/>
        <w:sz w:val="20"/>
        <w:szCs w:val="20"/>
        <w:rtl/>
      </w:rPr>
      <w:t xml:space="preserve"> </w:t>
    </w:r>
    <w:r>
      <w:rPr>
        <w:rFonts w:cstheme="minorHAnsi"/>
        <w:b/>
        <w:bCs/>
        <w:color w:val="0070C0"/>
        <w:sz w:val="20"/>
        <w:szCs w:val="20"/>
      </w:rPr>
      <w:t>pdf</w:t>
    </w:r>
    <w:r>
      <w:rPr>
        <w:rFonts w:hint="cs"/>
        <w:color w:val="0070C0"/>
        <w:sz w:val="20"/>
        <w:szCs w:val="20"/>
        <w:rtl/>
      </w:rPr>
      <w:t xml:space="preserve">          </w:t>
    </w:r>
    <w:r>
      <w:rPr>
        <w:rtl/>
        <w:lang w:val="ar-SA"/>
      </w:rPr>
      <w:t xml:space="preserve">الصفحة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5112C7">
      <w:rPr>
        <w:b/>
        <w:bCs/>
        <w:noProof/>
        <w:sz w:val="24"/>
        <w:szCs w:val="24"/>
        <w:rtl/>
      </w:rPr>
      <w:t>2</w:t>
    </w:r>
    <w:r>
      <w:rPr>
        <w:b/>
        <w:bCs/>
        <w:sz w:val="24"/>
        <w:szCs w:val="24"/>
      </w:rPr>
      <w:fldChar w:fldCharType="end"/>
    </w:r>
    <w:r>
      <w:rPr>
        <w:rtl/>
        <w:lang w:val="ar-SA"/>
      </w:rPr>
      <w:t xml:space="preserve"> من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5112C7">
      <w:rPr>
        <w:b/>
        <w:bCs/>
        <w:noProof/>
        <w:sz w:val="24"/>
        <w:szCs w:val="24"/>
        <w:rtl/>
      </w:rPr>
      <w:t>2</w:t>
    </w:r>
    <w:r>
      <w:rPr>
        <w:b/>
        <w:bCs/>
        <w:sz w:val="24"/>
        <w:szCs w:val="24"/>
      </w:rPr>
      <w:fldChar w:fldCharType="end"/>
    </w:r>
  </w:p>
  <w:p w14:paraId="23E0DC75" w14:textId="77777777" w:rsidR="002D57BC" w:rsidRPr="0074439B" w:rsidRDefault="002D57BC" w:rsidP="0074439B">
    <w:pPr>
      <w:pStyle w:val="a4"/>
      <w:ind w:left="-87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3416FD" w14:textId="041F3362" w:rsidR="006B27EE" w:rsidRPr="006B27EE" w:rsidRDefault="006B27EE" w:rsidP="006B27EE">
    <w:pPr>
      <w:pStyle w:val="a4"/>
      <w:tabs>
        <w:tab w:val="right" w:pos="8752"/>
      </w:tabs>
      <w:rPr>
        <w:rtl/>
        <w:lang w:val="ar-SA"/>
      </w:rPr>
    </w:pPr>
  </w:p>
  <w:p w14:paraId="00E5FEA1" w14:textId="36AAD082" w:rsidR="006B27EE" w:rsidRPr="0074439B" w:rsidRDefault="0074439B" w:rsidP="0074439B">
    <w:pPr>
      <w:tabs>
        <w:tab w:val="left" w:pos="2997"/>
      </w:tabs>
      <w:ind w:left="-1148" w:right="-270"/>
      <w:rPr>
        <w:color w:val="0070C0"/>
        <w:sz w:val="20"/>
        <w:szCs w:val="20"/>
      </w:rPr>
    </w:pPr>
    <w:r w:rsidRPr="0074439B">
      <w:rPr>
        <w:rFonts w:cs="Times New Roman" w:hint="cs"/>
        <w:b/>
        <w:bCs/>
        <w:color w:val="0070C0"/>
        <w:sz w:val="20"/>
        <w:szCs w:val="20"/>
        <w:rtl/>
      </w:rPr>
      <w:t xml:space="preserve">       ملاحظة</w:t>
    </w:r>
    <w:r w:rsidRPr="0074439B">
      <w:rPr>
        <w:rFonts w:cstheme="minorHAnsi" w:hint="cs"/>
        <w:b/>
        <w:bCs/>
        <w:color w:val="0070C0"/>
        <w:sz w:val="20"/>
        <w:szCs w:val="20"/>
        <w:rtl/>
      </w:rPr>
      <w:t>: 1-</w:t>
    </w:r>
    <w:r w:rsidRPr="0074439B">
      <w:rPr>
        <w:rFonts w:cs="Times New Roman"/>
        <w:b/>
        <w:bCs/>
        <w:color w:val="0070C0"/>
        <w:sz w:val="20"/>
        <w:szCs w:val="20"/>
        <w:rtl/>
      </w:rPr>
      <w:t xml:space="preserve">عدم تكرار أسم جهة </w:t>
    </w:r>
    <w:r w:rsidRPr="0074439B">
      <w:rPr>
        <w:rFonts w:cs="Times New Roman" w:hint="cs"/>
        <w:b/>
        <w:bCs/>
        <w:color w:val="0070C0"/>
        <w:sz w:val="20"/>
        <w:szCs w:val="20"/>
        <w:rtl/>
      </w:rPr>
      <w:t>التدريب أكثر</w:t>
    </w:r>
    <w:r w:rsidRPr="0074439B">
      <w:rPr>
        <w:rFonts w:cs="Times New Roman"/>
        <w:b/>
        <w:bCs/>
        <w:color w:val="0070C0"/>
        <w:sz w:val="20"/>
        <w:szCs w:val="20"/>
        <w:rtl/>
      </w:rPr>
      <w:t xml:space="preserve"> من مرة</w:t>
    </w:r>
    <w:r w:rsidRPr="0074439B">
      <w:rPr>
        <w:rFonts w:cstheme="minorHAnsi" w:hint="cs"/>
        <w:b/>
        <w:bCs/>
        <w:color w:val="0070C0"/>
        <w:sz w:val="20"/>
        <w:szCs w:val="20"/>
        <w:rtl/>
      </w:rPr>
      <w:t>.   2-</w:t>
    </w:r>
    <w:r w:rsidRPr="0074439B">
      <w:rPr>
        <w:rFonts w:cs="Times New Roman" w:hint="cs"/>
        <w:b/>
        <w:bCs/>
        <w:color w:val="0070C0"/>
        <w:sz w:val="20"/>
        <w:szCs w:val="20"/>
        <w:rtl/>
      </w:rPr>
      <w:t>عدم ذكر أسم الطالبة</w:t>
    </w:r>
    <w:r w:rsidRPr="0074439B">
      <w:rPr>
        <w:rFonts w:cstheme="minorHAnsi" w:hint="cs"/>
        <w:b/>
        <w:bCs/>
        <w:color w:val="0070C0"/>
        <w:sz w:val="20"/>
        <w:szCs w:val="20"/>
        <w:rtl/>
      </w:rPr>
      <w:t>.</w:t>
    </w:r>
    <w:r w:rsidRPr="0074439B">
      <w:rPr>
        <w:rFonts w:cstheme="minorHAnsi"/>
        <w:b/>
        <w:bCs/>
        <w:color w:val="0070C0"/>
        <w:sz w:val="20"/>
        <w:szCs w:val="20"/>
        <w:rtl/>
      </w:rPr>
      <w:t xml:space="preserve"> </w:t>
    </w:r>
    <w:r w:rsidRPr="0074439B">
      <w:rPr>
        <w:rFonts w:cstheme="minorHAnsi" w:hint="cs"/>
        <w:b/>
        <w:bCs/>
        <w:color w:val="0070C0"/>
        <w:sz w:val="20"/>
        <w:szCs w:val="20"/>
        <w:rtl/>
      </w:rPr>
      <w:t xml:space="preserve">3- </w:t>
    </w:r>
    <w:r w:rsidRPr="0074439B">
      <w:rPr>
        <w:rFonts w:cs="Times New Roman"/>
        <w:b/>
        <w:bCs/>
        <w:color w:val="0070C0"/>
        <w:sz w:val="20"/>
        <w:szCs w:val="20"/>
        <w:rtl/>
      </w:rPr>
      <w:t xml:space="preserve">يرسل بصيفة </w:t>
    </w:r>
    <w:r w:rsidRPr="0074439B">
      <w:rPr>
        <w:rFonts w:cstheme="minorHAnsi"/>
        <w:b/>
        <w:bCs/>
        <w:color w:val="0070C0"/>
        <w:sz w:val="20"/>
        <w:szCs w:val="20"/>
      </w:rPr>
      <w:t>word</w:t>
    </w:r>
    <w:r w:rsidRPr="0074439B">
      <w:rPr>
        <w:rFonts w:cs="Times New Roman" w:hint="cs"/>
        <w:b/>
        <w:bCs/>
        <w:color w:val="0070C0"/>
        <w:sz w:val="20"/>
        <w:szCs w:val="20"/>
        <w:rtl/>
      </w:rPr>
      <w:t xml:space="preserve"> وليس</w:t>
    </w:r>
    <w:r w:rsidRPr="0074439B">
      <w:rPr>
        <w:rFonts w:cs="Times New Roman"/>
        <w:b/>
        <w:bCs/>
        <w:color w:val="0070C0"/>
        <w:sz w:val="20"/>
        <w:szCs w:val="20"/>
        <w:rtl/>
      </w:rPr>
      <w:t xml:space="preserve"> بصيغة</w:t>
    </w:r>
    <w:r w:rsidRPr="0074439B">
      <w:rPr>
        <w:rFonts w:cstheme="minorHAnsi" w:hint="cs"/>
        <w:b/>
        <w:bCs/>
        <w:color w:val="0070C0"/>
        <w:sz w:val="20"/>
        <w:szCs w:val="20"/>
        <w:rtl/>
      </w:rPr>
      <w:t xml:space="preserve"> </w:t>
    </w:r>
    <w:r>
      <w:rPr>
        <w:rFonts w:cstheme="minorHAnsi"/>
        <w:b/>
        <w:bCs/>
        <w:color w:val="0070C0"/>
        <w:sz w:val="20"/>
        <w:szCs w:val="20"/>
      </w:rPr>
      <w:t>pdf</w:t>
    </w:r>
    <w:r>
      <w:rPr>
        <w:rFonts w:hint="cs"/>
        <w:color w:val="0070C0"/>
        <w:sz w:val="20"/>
        <w:szCs w:val="20"/>
        <w:rtl/>
      </w:rPr>
      <w:t xml:space="preserve">          </w:t>
    </w:r>
    <w:r w:rsidR="006B27EE">
      <w:rPr>
        <w:rtl/>
        <w:lang w:val="ar-SA"/>
      </w:rPr>
      <w:t xml:space="preserve">الصفحة </w:t>
    </w:r>
    <w:r w:rsidR="006B27EE">
      <w:rPr>
        <w:b/>
        <w:bCs/>
        <w:sz w:val="24"/>
        <w:szCs w:val="24"/>
      </w:rPr>
      <w:fldChar w:fldCharType="begin"/>
    </w:r>
    <w:r w:rsidR="006B27EE">
      <w:rPr>
        <w:b/>
        <w:bCs/>
      </w:rPr>
      <w:instrText>PAGE</w:instrText>
    </w:r>
    <w:r w:rsidR="006B27EE">
      <w:rPr>
        <w:b/>
        <w:bCs/>
        <w:sz w:val="24"/>
        <w:szCs w:val="24"/>
      </w:rPr>
      <w:fldChar w:fldCharType="separate"/>
    </w:r>
    <w:r w:rsidR="00B22A1E">
      <w:rPr>
        <w:b/>
        <w:bCs/>
        <w:noProof/>
        <w:sz w:val="24"/>
        <w:szCs w:val="24"/>
        <w:rtl/>
      </w:rPr>
      <w:t>1</w:t>
    </w:r>
    <w:r w:rsidR="006B27EE">
      <w:rPr>
        <w:b/>
        <w:bCs/>
        <w:sz w:val="24"/>
        <w:szCs w:val="24"/>
      </w:rPr>
      <w:fldChar w:fldCharType="end"/>
    </w:r>
    <w:r w:rsidR="006B27EE">
      <w:rPr>
        <w:rtl/>
        <w:lang w:val="ar-SA"/>
      </w:rPr>
      <w:t xml:space="preserve"> من </w:t>
    </w:r>
    <w:r w:rsidR="006B27EE">
      <w:rPr>
        <w:b/>
        <w:bCs/>
        <w:sz w:val="24"/>
        <w:szCs w:val="24"/>
      </w:rPr>
      <w:fldChar w:fldCharType="begin"/>
    </w:r>
    <w:r w:rsidR="006B27EE">
      <w:rPr>
        <w:b/>
        <w:bCs/>
      </w:rPr>
      <w:instrText>NUMPAGES</w:instrText>
    </w:r>
    <w:r w:rsidR="006B27EE">
      <w:rPr>
        <w:b/>
        <w:bCs/>
        <w:sz w:val="24"/>
        <w:szCs w:val="24"/>
      </w:rPr>
      <w:fldChar w:fldCharType="separate"/>
    </w:r>
    <w:r w:rsidR="00B22A1E">
      <w:rPr>
        <w:b/>
        <w:bCs/>
        <w:noProof/>
        <w:sz w:val="24"/>
        <w:szCs w:val="24"/>
        <w:rtl/>
      </w:rPr>
      <w:t>1</w:t>
    </w:r>
    <w:r w:rsidR="006B27EE">
      <w:rPr>
        <w:b/>
        <w:bCs/>
        <w:sz w:val="24"/>
        <w:szCs w:val="24"/>
      </w:rPr>
      <w:fldChar w:fldCharType="end"/>
    </w:r>
  </w:p>
  <w:p w14:paraId="0B4879F6" w14:textId="62ACD97B" w:rsidR="002D57BC" w:rsidRPr="006B27EE" w:rsidRDefault="006B27EE" w:rsidP="006B27EE">
    <w:pPr>
      <w:tabs>
        <w:tab w:val="left" w:pos="2997"/>
      </w:tabs>
      <w:ind w:left="-908"/>
      <w:rPr>
        <w:color w:val="0070C0"/>
        <w:sz w:val="20"/>
        <w:szCs w:val="20"/>
      </w:rPr>
    </w:pPr>
    <w:r>
      <w:rPr>
        <w:rFonts w:hint="cs"/>
        <w:color w:val="0070C0"/>
        <w:sz w:val="20"/>
        <w:szCs w:val="20"/>
        <w:rtl/>
      </w:rPr>
      <w:t xml:space="preserve">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78CAB3" w14:textId="77777777" w:rsidR="00A91F54" w:rsidRDefault="00A91F54" w:rsidP="005561E7">
      <w:pPr>
        <w:spacing w:after="0" w:line="240" w:lineRule="auto"/>
      </w:pPr>
      <w:r>
        <w:separator/>
      </w:r>
    </w:p>
  </w:footnote>
  <w:footnote w:type="continuationSeparator" w:id="0">
    <w:p w14:paraId="3D941DC8" w14:textId="77777777" w:rsidR="00A91F54" w:rsidRDefault="00A91F54" w:rsidP="00556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CFF844" w14:textId="7459A929" w:rsidR="002D57BC" w:rsidRDefault="004D19F5">
    <w:pPr>
      <w:pStyle w:val="a3"/>
      <w:rPr>
        <w:rtl/>
      </w:rPr>
    </w:pPr>
    <w:r>
      <w:rPr>
        <w:noProof/>
        <w:rtl/>
      </w:rPr>
      <w:drawing>
        <wp:anchor distT="0" distB="0" distL="114300" distR="114300" simplePos="0" relativeHeight="251668992" behindDoc="1" locked="0" layoutInCell="1" allowOverlap="1" wp14:anchorId="390F7F70" wp14:editId="72715B95">
          <wp:simplePos x="0" y="0"/>
          <wp:positionH relativeFrom="column">
            <wp:posOffset>-952232</wp:posOffset>
          </wp:positionH>
          <wp:positionV relativeFrom="paragraph">
            <wp:posOffset>-176202</wp:posOffset>
          </wp:positionV>
          <wp:extent cx="7609222" cy="10552386"/>
          <wp:effectExtent l="0" t="0" r="0" b="0"/>
          <wp:wrapNone/>
          <wp:docPr id="1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ورق رسمي-0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9222" cy="105523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9978C4" w14:textId="35384940" w:rsidR="00524593" w:rsidRDefault="00524593">
    <w:pPr>
      <w:pStyle w:val="a3"/>
      <w:rPr>
        <w:rtl/>
      </w:rPr>
    </w:pPr>
  </w:p>
  <w:p w14:paraId="5EBAB385" w14:textId="77777777" w:rsidR="00524593" w:rsidRDefault="00524593">
    <w:pPr>
      <w:pStyle w:val="a3"/>
      <w:rPr>
        <w:rtl/>
      </w:rPr>
    </w:pPr>
  </w:p>
  <w:p w14:paraId="3B85D79F" w14:textId="77777777" w:rsidR="00524593" w:rsidRDefault="00524593">
    <w:pPr>
      <w:pStyle w:val="a3"/>
      <w:rPr>
        <w:rtl/>
      </w:rPr>
    </w:pPr>
  </w:p>
  <w:p w14:paraId="18ADD498" w14:textId="7E7BF457" w:rsidR="00524593" w:rsidRDefault="00524593">
    <w:pPr>
      <w:pStyle w:val="a3"/>
      <w:rPr>
        <w:rtl/>
      </w:rPr>
    </w:pPr>
  </w:p>
  <w:p w14:paraId="5FC178EC" w14:textId="77777777" w:rsidR="00524593" w:rsidRDefault="00524593">
    <w:pPr>
      <w:pStyle w:val="a3"/>
      <w:rPr>
        <w:rtl/>
      </w:rPr>
    </w:pPr>
  </w:p>
  <w:p w14:paraId="1C48EE4C" w14:textId="77777777" w:rsidR="00524593" w:rsidRDefault="00524593">
    <w:pPr>
      <w:pStyle w:val="a3"/>
      <w:rPr>
        <w:rtl/>
      </w:rPr>
    </w:pPr>
  </w:p>
  <w:p w14:paraId="34EA970D" w14:textId="77777777" w:rsidR="00524593" w:rsidRDefault="00524593">
    <w:pPr>
      <w:pStyle w:val="a3"/>
      <w:rPr>
        <w:rtl/>
      </w:rPr>
    </w:pPr>
  </w:p>
  <w:p w14:paraId="26B1A577" w14:textId="77777777" w:rsidR="00524593" w:rsidRDefault="00524593">
    <w:pPr>
      <w:pStyle w:val="a3"/>
      <w:rPr>
        <w:rtl/>
      </w:rPr>
    </w:pPr>
  </w:p>
  <w:p w14:paraId="24C2D800" w14:textId="77777777" w:rsidR="00524593" w:rsidRPr="005E15D6" w:rsidRDefault="00524593">
    <w:pPr>
      <w:pStyle w:val="a3"/>
      <w:rPr>
        <w:sz w:val="6"/>
        <w:szCs w:val="6"/>
      </w:rPr>
    </w:pPr>
  </w:p>
  <w:p w14:paraId="1E7424CB" w14:textId="417B1DCF" w:rsidR="002D57BC" w:rsidRDefault="005E15D6" w:rsidP="000847E1">
    <w:pPr>
      <w:ind w:hanging="968"/>
    </w:pPr>
    <w:r w:rsidRPr="005E15D6">
      <w:rPr>
        <w:rFonts w:ascii="PNU" w:hAnsi="PNU" w:cs="PNU"/>
        <w:noProof/>
        <w:color w:val="007580"/>
        <w:rtl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6C8AF2AB" wp14:editId="31F87951">
              <wp:simplePos x="0" y="0"/>
              <wp:positionH relativeFrom="column">
                <wp:posOffset>-951865</wp:posOffset>
              </wp:positionH>
              <wp:positionV relativeFrom="paragraph">
                <wp:posOffset>224418</wp:posOffset>
              </wp:positionV>
              <wp:extent cx="7677150" cy="285750"/>
              <wp:effectExtent l="0" t="0" r="0" b="0"/>
              <wp:wrapNone/>
              <wp:docPr id="13" name="مستطيل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77150" cy="285750"/>
                      </a:xfrm>
                      <a:prstGeom prst="rect">
                        <a:avLst/>
                      </a:prstGeom>
                      <a:solidFill>
                        <a:srgbClr val="027B98">
                          <a:alpha val="82745"/>
                        </a:srgbClr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14:paraId="218E92C4" w14:textId="77777777" w:rsidR="000324F0" w:rsidRPr="008278CD" w:rsidRDefault="000324F0" w:rsidP="000324F0">
                          <w:pPr>
                            <w:tabs>
                              <w:tab w:val="left" w:pos="11220"/>
                              <w:tab w:val="left" w:pos="11490"/>
                            </w:tabs>
                            <w:ind w:right="360"/>
                            <w:jc w:val="center"/>
                            <w:rPr>
                              <w:rFonts w:cs="PNU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rtl/>
                            </w:rPr>
                          </w:pP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   نموذج</w:t>
                          </w:r>
                          <w:r w:rsidRPr="0074439B">
                            <w:rPr>
                              <w:rFonts w:ascii="Times New Roman" w:hAnsi="Times New Roman" w:cs="Times New Roman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‏‏</w:t>
                          </w:r>
                          <w:r w:rsidRPr="000324F0">
                            <w:rPr>
                              <w:rFonts w:hint="cs"/>
                              <w:rtl/>
                            </w:rPr>
                            <w:t xml:space="preserve"> </w:t>
                          </w:r>
                          <w:r w:rsidRPr="000324F0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عدد</w:t>
                          </w:r>
                          <w:r w:rsidRPr="000324F0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0324F0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الطالبات</w:t>
                          </w:r>
                          <w:r w:rsidRPr="000324F0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0324F0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الذين</w:t>
                          </w:r>
                          <w:r w:rsidRPr="000324F0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0324F0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تدربن</w:t>
                          </w:r>
                          <w:r w:rsidRPr="000324F0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0324F0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وتم</w:t>
                          </w:r>
                          <w:r w:rsidRPr="000324F0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0324F0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توظيفهن</w:t>
                          </w:r>
                          <w:r w:rsidRPr="000324F0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0324F0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بنفس</w:t>
                          </w:r>
                          <w:r w:rsidRPr="000324F0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0324F0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جهة</w:t>
                          </w:r>
                          <w:r w:rsidRPr="000324F0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0324F0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التدريب</w:t>
                          </w: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            </w:t>
                          </w:r>
                          <w:r w:rsidRPr="000847E1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رمز النموذج: </w:t>
                          </w:r>
                          <w:r w:rsidRPr="000847E1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0130-F</w:t>
                          </w:r>
                          <w:r>
                            <w:rPr>
                              <w:rFonts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123</w:t>
                          </w: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rtl/>
                            </w:rPr>
                            <w:t xml:space="preserve">                                الإصدار الأول شوال 1444 ه</w:t>
                          </w:r>
                          <w:r>
                            <w:rPr>
                              <w:rFonts w:cs="PNU" w:hint="cs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rtl/>
                            </w:rPr>
                            <w:t>ـ</w:t>
                          </w:r>
                        </w:p>
                        <w:p w14:paraId="0C248317" w14:textId="60D9E0B6" w:rsidR="0074439B" w:rsidRPr="008278CD" w:rsidRDefault="0074439B" w:rsidP="0074439B">
                          <w:pPr>
                            <w:tabs>
                              <w:tab w:val="left" w:pos="11220"/>
                              <w:tab w:val="left" w:pos="11490"/>
                            </w:tabs>
                            <w:ind w:right="360"/>
                            <w:jc w:val="center"/>
                            <w:rPr>
                              <w:rFonts w:cs="PNU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rtl/>
                            </w:rPr>
                          </w:pP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rtl/>
                            </w:rPr>
                            <w:t>1444 ه</w:t>
                          </w:r>
                          <w:r>
                            <w:rPr>
                              <w:rFonts w:cs="PNU" w:hint="cs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rtl/>
                            </w:rPr>
                            <w:t>ـ</w:t>
                          </w:r>
                        </w:p>
                        <w:p w14:paraId="54A9E989" w14:textId="16834C72" w:rsidR="005E15D6" w:rsidRPr="000847E1" w:rsidRDefault="005E15D6" w:rsidP="008C4186">
                          <w:pPr>
                            <w:tabs>
                              <w:tab w:val="left" w:pos="11220"/>
                              <w:tab w:val="left" w:pos="11490"/>
                            </w:tabs>
                            <w:ind w:right="360"/>
                            <w:jc w:val="center"/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مستطيل 13" o:spid="_x0000_s1026" style="position:absolute;left:0;text-align:left;margin-left:-74.95pt;margin-top:17.65pt;width:604.5pt;height:22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" fillcolor="#027b98" stroked="f" strokeweight="2pt">
              <v:fill opacity="54227f"/>
              <v:textbox>
                <w:txbxContent>
                  <w:p w14:paraId="218E92C4" w14:textId="77777777" w:rsidR="000324F0" w:rsidRPr="008278CD" w:rsidRDefault="000324F0" w:rsidP="000324F0">
                    <w:pPr>
                      <w:tabs>
                        <w:tab w:val="left" w:pos="11220"/>
                        <w:tab w:val="left" w:pos="11490"/>
                      </w:tabs>
                      <w:ind w:right="360"/>
                      <w:jc w:val="center"/>
                      <w:rPr>
                        <w:rFonts w:cs="PNU"/>
                        <w:b/>
                        <w:bCs/>
                        <w:color w:val="FFFFFF" w:themeColor="background1"/>
                        <w:sz w:val="16"/>
                        <w:szCs w:val="16"/>
                        <w:rtl/>
                      </w:rPr>
                    </w:pP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   نموذج</w:t>
                    </w:r>
                    <w:r w:rsidRPr="0074439B">
                      <w:rPr>
                        <w:rFonts w:ascii="Times New Roman" w:hAnsi="Times New Roman" w:cs="Times New Roman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‏‏</w:t>
                    </w:r>
                    <w:r w:rsidRPr="000324F0">
                      <w:rPr>
                        <w:rFonts w:hint="cs"/>
                        <w:rtl/>
                      </w:rPr>
                      <w:t xml:space="preserve"> </w:t>
                    </w:r>
                    <w:r w:rsidRPr="000324F0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عدد</w:t>
                    </w:r>
                    <w:r w:rsidRPr="000324F0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Pr="000324F0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الطالبات</w:t>
                    </w:r>
                    <w:r w:rsidRPr="000324F0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Pr="000324F0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الذين</w:t>
                    </w:r>
                    <w:r w:rsidRPr="000324F0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Pr="000324F0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تدربن</w:t>
                    </w:r>
                    <w:r w:rsidRPr="000324F0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Pr="000324F0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وتم</w:t>
                    </w:r>
                    <w:r w:rsidRPr="000324F0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Pr="000324F0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توظيفهن</w:t>
                    </w:r>
                    <w:r w:rsidRPr="000324F0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Pr="000324F0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بنفس</w:t>
                    </w:r>
                    <w:r w:rsidRPr="000324F0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Pr="000324F0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جهة</w:t>
                    </w:r>
                    <w:r w:rsidRPr="000324F0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Pr="000324F0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التدريب</w:t>
                    </w: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            </w:t>
                    </w:r>
                    <w:r w:rsidRPr="000847E1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رمز النموذج: </w:t>
                    </w:r>
                    <w:r w:rsidRPr="000847E1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0130-F</w:t>
                    </w:r>
                    <w:r>
                      <w:rPr>
                        <w:rFonts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123</w:t>
                    </w: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6"/>
                        <w:szCs w:val="16"/>
                        <w:rtl/>
                      </w:rPr>
                      <w:t xml:space="preserve">                                الإصدار الأول شوال 1444 ه</w:t>
                    </w:r>
                    <w:r>
                      <w:rPr>
                        <w:rFonts w:cs="PNU" w:hint="cs"/>
                        <w:b/>
                        <w:bCs/>
                        <w:color w:val="FFFFFF" w:themeColor="background1"/>
                        <w:sz w:val="16"/>
                        <w:szCs w:val="16"/>
                        <w:rtl/>
                      </w:rPr>
                      <w:t>ـ</w:t>
                    </w:r>
                  </w:p>
                  <w:p w14:paraId="0C248317" w14:textId="60D9E0B6" w:rsidR="0074439B" w:rsidRPr="008278CD" w:rsidRDefault="0074439B" w:rsidP="0074439B">
                    <w:pPr>
                      <w:tabs>
                        <w:tab w:val="left" w:pos="11220"/>
                        <w:tab w:val="left" w:pos="11490"/>
                      </w:tabs>
                      <w:ind w:right="360"/>
                      <w:jc w:val="center"/>
                      <w:rPr>
                        <w:rFonts w:cs="PNU"/>
                        <w:b/>
                        <w:bCs/>
                        <w:color w:val="FFFFFF" w:themeColor="background1"/>
                        <w:sz w:val="16"/>
                        <w:szCs w:val="16"/>
                        <w:rtl/>
                      </w:rPr>
                    </w:pP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6"/>
                        <w:szCs w:val="16"/>
                        <w:rtl/>
                      </w:rPr>
                      <w:t>1444 ه</w:t>
                    </w:r>
                    <w:r>
                      <w:rPr>
                        <w:rFonts w:cs="PNU" w:hint="cs"/>
                        <w:b/>
                        <w:bCs/>
                        <w:color w:val="FFFFFF" w:themeColor="background1"/>
                        <w:sz w:val="16"/>
                        <w:szCs w:val="16"/>
                        <w:rtl/>
                      </w:rPr>
                      <w:t>ـ</w:t>
                    </w:r>
                  </w:p>
                  <w:p w14:paraId="54A9E989" w14:textId="16834C72" w:rsidR="005E15D6" w:rsidRPr="000847E1" w:rsidRDefault="005E15D6" w:rsidP="008C4186">
                    <w:pPr>
                      <w:tabs>
                        <w:tab w:val="left" w:pos="11220"/>
                        <w:tab w:val="left" w:pos="11490"/>
                      </w:tabs>
                      <w:ind w:right="360"/>
                      <w:jc w:val="center"/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6"/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  <w:r w:rsidR="004D19F5" w:rsidRPr="004D19F5">
      <w:rPr>
        <w:rFonts w:ascii="PNU" w:hAnsi="PNU" w:cs="PNU" w:hint="cs"/>
        <w:b/>
        <w:bCs/>
        <w:color w:val="007580"/>
        <w:rtl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CFA118" w14:textId="41021473" w:rsidR="00B66FFF" w:rsidRDefault="004D19F5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  <w:r>
      <w:rPr>
        <w:noProof/>
        <w:rtl/>
      </w:rPr>
      <w:drawing>
        <wp:anchor distT="0" distB="0" distL="114300" distR="114300" simplePos="0" relativeHeight="251662848" behindDoc="1" locked="0" layoutInCell="1" allowOverlap="1" wp14:anchorId="726D2C0A" wp14:editId="194F2E9E">
          <wp:simplePos x="0" y="0"/>
          <wp:positionH relativeFrom="column">
            <wp:posOffset>-921385</wp:posOffset>
          </wp:positionH>
          <wp:positionV relativeFrom="paragraph">
            <wp:posOffset>-366067</wp:posOffset>
          </wp:positionV>
          <wp:extent cx="7608570" cy="10499725"/>
          <wp:effectExtent l="0" t="0" r="0" b="0"/>
          <wp:wrapNone/>
          <wp:docPr id="8" name="صورة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ورق رسمي-0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8570" cy="10499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27EE">
      <w:rPr>
        <w:rFonts w:hint="cs"/>
        <w:noProof/>
        <w:rtl/>
      </w:rPr>
      <w:t xml:space="preserve"> </w:t>
    </w:r>
  </w:p>
  <w:p w14:paraId="4D0C3A20" w14:textId="596D5FF9" w:rsidR="00B66FFF" w:rsidRDefault="00B66FFF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590F91CF" w14:textId="6A41F53F" w:rsidR="00B66FFF" w:rsidRDefault="00B66FFF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18863FFD" w14:textId="22D7F773" w:rsidR="00B66FFF" w:rsidRDefault="00B66FFF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5E470CAE" w14:textId="77777777" w:rsidR="00B66FFF" w:rsidRDefault="00B66FFF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2E0DBD7F" w14:textId="77777777" w:rsidR="00B66FFF" w:rsidRDefault="00B66FFF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021AA383" w14:textId="77777777" w:rsidR="00B66FFF" w:rsidRDefault="00B66FFF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31C12D70" w14:textId="77777777" w:rsidR="00B66FFF" w:rsidRPr="004D19F5" w:rsidRDefault="00B66FFF" w:rsidP="00FE6A7A">
    <w:pPr>
      <w:pStyle w:val="a3"/>
      <w:tabs>
        <w:tab w:val="clear" w:pos="8306"/>
        <w:tab w:val="right" w:pos="8448"/>
      </w:tabs>
      <w:ind w:left="-852" w:right="-900"/>
      <w:rPr>
        <w:sz w:val="32"/>
        <w:szCs w:val="32"/>
        <w:rtl/>
      </w:rPr>
    </w:pPr>
  </w:p>
  <w:p w14:paraId="1CCC2293" w14:textId="24198E47" w:rsidR="000847E1" w:rsidRPr="000847E1" w:rsidRDefault="000847E1" w:rsidP="00FE6A7A">
    <w:pPr>
      <w:pStyle w:val="a3"/>
      <w:tabs>
        <w:tab w:val="clear" w:pos="8306"/>
        <w:tab w:val="right" w:pos="8448"/>
      </w:tabs>
      <w:ind w:left="-852" w:right="-900"/>
      <w:rPr>
        <w:rFonts w:ascii="PNU" w:hAnsi="PNU" w:cs="PNU"/>
        <w:b/>
        <w:bCs/>
        <w:color w:val="007580"/>
        <w:sz w:val="12"/>
        <w:szCs w:val="12"/>
        <w:rtl/>
      </w:rPr>
    </w:pPr>
    <w:r w:rsidRPr="00B66FFF">
      <w:rPr>
        <w:rFonts w:ascii="PNU" w:hAnsi="PNU" w:cs="PNU"/>
        <w:noProof/>
        <w:color w:val="007580"/>
        <w:rtl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09F478F9" wp14:editId="6FE7F80F">
              <wp:simplePos x="0" y="0"/>
              <wp:positionH relativeFrom="column">
                <wp:posOffset>-921385</wp:posOffset>
              </wp:positionH>
              <wp:positionV relativeFrom="paragraph">
                <wp:posOffset>32385</wp:posOffset>
              </wp:positionV>
              <wp:extent cx="7677150" cy="285750"/>
              <wp:effectExtent l="0" t="0" r="0" b="0"/>
              <wp:wrapNone/>
              <wp:docPr id="11" name="مستطيل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77150" cy="285750"/>
                      </a:xfrm>
                      <a:prstGeom prst="rect">
                        <a:avLst/>
                      </a:prstGeom>
                      <a:solidFill>
                        <a:srgbClr val="027B98">
                          <a:alpha val="82745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D67DE7" w14:textId="1378E9B0" w:rsidR="00B66FFF" w:rsidRPr="008278CD" w:rsidRDefault="000324F0" w:rsidP="000324F0">
                          <w:pPr>
                            <w:tabs>
                              <w:tab w:val="left" w:pos="11220"/>
                              <w:tab w:val="left" w:pos="11490"/>
                            </w:tabs>
                            <w:ind w:right="360"/>
                            <w:jc w:val="center"/>
                            <w:rPr>
                              <w:rFonts w:cs="PNU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rtl/>
                            </w:rPr>
                          </w:pP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   </w:t>
                          </w:r>
                          <w:r w:rsidR="0074439B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نموذج</w:t>
                          </w:r>
                          <w:r w:rsidR="0074439B" w:rsidRPr="0074439B">
                            <w:rPr>
                              <w:rFonts w:ascii="Times New Roman" w:hAnsi="Times New Roman" w:cs="Times New Roman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‏‏</w:t>
                          </w:r>
                          <w:r w:rsidRPr="000324F0">
                            <w:rPr>
                              <w:rFonts w:hint="cs"/>
                              <w:rtl/>
                            </w:rPr>
                            <w:t xml:space="preserve"> </w:t>
                          </w:r>
                          <w:r w:rsidRPr="000324F0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عدد</w:t>
                          </w:r>
                          <w:r w:rsidRPr="000324F0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0324F0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الطالبات</w:t>
                          </w:r>
                          <w:r w:rsidRPr="000324F0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0324F0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الذين</w:t>
                          </w:r>
                          <w:r w:rsidRPr="000324F0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0324F0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تدربن</w:t>
                          </w:r>
                          <w:r w:rsidRPr="000324F0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0324F0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وتم</w:t>
                          </w:r>
                          <w:r w:rsidRPr="000324F0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0324F0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توظيفهن</w:t>
                          </w:r>
                          <w:r w:rsidRPr="000324F0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0324F0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بنفس</w:t>
                          </w:r>
                          <w:r w:rsidRPr="000324F0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0324F0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جهة</w:t>
                          </w:r>
                          <w:r w:rsidRPr="000324F0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0324F0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التدريب</w:t>
                          </w:r>
                          <w:r w:rsidR="0074439B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  </w:t>
                          </w: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</w:t>
                          </w:r>
                          <w:r w:rsidR="0074439B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     </w:t>
                          </w:r>
                          <w:r w:rsidR="000847E1" w:rsidRPr="000847E1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رمز النموذج: </w:t>
                          </w:r>
                          <w:r w:rsidR="000847E1" w:rsidRPr="000847E1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0130-F</w:t>
                          </w:r>
                          <w:r w:rsidR="008278CD">
                            <w:rPr>
                              <w:rFonts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12</w:t>
                          </w:r>
                          <w:r>
                            <w:rPr>
                              <w:rFonts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3</w:t>
                          </w:r>
                          <w:r w:rsidR="0074439B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rtl/>
                            </w:rPr>
                            <w:t xml:space="preserve">              </w:t>
                          </w:r>
                          <w:r w:rsidR="000847E1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rtl/>
                            </w:rPr>
                            <w:t xml:space="preserve">                 </w:t>
                          </w:r>
                          <w:r w:rsidR="009C1EB5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rtl/>
                            </w:rPr>
                            <w:t xml:space="preserve">الإصدار الأول </w:t>
                          </w:r>
                          <w:r w:rsidR="00B152E0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rtl/>
                            </w:rPr>
                            <w:t xml:space="preserve">شوال </w:t>
                          </w:r>
                          <w:r w:rsidR="00995B4F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rtl/>
                            </w:rPr>
                            <w:t>14</w:t>
                          </w:r>
                          <w:r w:rsidR="00CF2F9F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rtl/>
                            </w:rPr>
                            <w:t>4</w:t>
                          </w:r>
                          <w:r w:rsidR="00B152E0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rtl/>
                            </w:rPr>
                            <w:t>4</w:t>
                          </w:r>
                          <w:r w:rsidR="00CF2F9F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rtl/>
                            </w:rPr>
                            <w:t xml:space="preserve"> </w:t>
                          </w:r>
                          <w:r w:rsidR="008278CD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rtl/>
                            </w:rPr>
                            <w:t>ه</w:t>
                          </w:r>
                          <w:r w:rsidR="008278CD">
                            <w:rPr>
                              <w:rFonts w:cs="PNU" w:hint="cs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rtl/>
                            </w:rPr>
                            <w:t>ـ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مستطيل 11" o:spid="_x0000_s1027" style="position:absolute;left:0;text-align:left;margin-left:-72.55pt;margin-top:2.55pt;width:604.5pt;height:22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" fillcolor="#027b98" stroked="f" strokeweight="2pt">
              <v:fill opacity="54227f"/>
              <v:textbox>
                <w:txbxContent>
                  <w:p w14:paraId="47D67DE7" w14:textId="1378E9B0" w:rsidR="00B66FFF" w:rsidRPr="008278CD" w:rsidRDefault="000324F0" w:rsidP="000324F0">
                    <w:pPr>
                      <w:tabs>
                        <w:tab w:val="left" w:pos="11220"/>
                        <w:tab w:val="left" w:pos="11490"/>
                      </w:tabs>
                      <w:ind w:right="360"/>
                      <w:jc w:val="center"/>
                      <w:rPr>
                        <w:rFonts w:cs="PNU"/>
                        <w:b/>
                        <w:bCs/>
                        <w:color w:val="FFFFFF" w:themeColor="background1"/>
                        <w:sz w:val="16"/>
                        <w:szCs w:val="16"/>
                        <w:rtl/>
                      </w:rPr>
                    </w:pP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   </w:t>
                    </w:r>
                    <w:r w:rsidR="0074439B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نموذج</w:t>
                    </w:r>
                    <w:r w:rsidR="0074439B" w:rsidRPr="0074439B">
                      <w:rPr>
                        <w:rFonts w:ascii="Times New Roman" w:hAnsi="Times New Roman" w:cs="Times New Roman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‏‏</w:t>
                    </w:r>
                    <w:r w:rsidRPr="000324F0">
                      <w:rPr>
                        <w:rFonts w:hint="cs"/>
                        <w:rtl/>
                      </w:rPr>
                      <w:t xml:space="preserve"> </w:t>
                    </w:r>
                    <w:r w:rsidRPr="000324F0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عدد</w:t>
                    </w:r>
                    <w:r w:rsidRPr="000324F0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Pr="000324F0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الطالبات</w:t>
                    </w:r>
                    <w:r w:rsidRPr="000324F0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Pr="000324F0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الذين</w:t>
                    </w:r>
                    <w:r w:rsidRPr="000324F0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Pr="000324F0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تدربن</w:t>
                    </w:r>
                    <w:r w:rsidRPr="000324F0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Pr="000324F0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وتم</w:t>
                    </w:r>
                    <w:r w:rsidRPr="000324F0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Pr="000324F0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توظيفهن</w:t>
                    </w:r>
                    <w:r w:rsidRPr="000324F0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Pr="000324F0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بنفس</w:t>
                    </w:r>
                    <w:r w:rsidRPr="000324F0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Pr="000324F0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جهة</w:t>
                    </w:r>
                    <w:r w:rsidRPr="000324F0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Pr="000324F0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التدريب</w:t>
                    </w:r>
                    <w:r w:rsidR="0074439B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  </w:t>
                    </w: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</w:t>
                    </w:r>
                    <w:r w:rsidR="0074439B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     </w:t>
                    </w:r>
                    <w:r w:rsidR="000847E1" w:rsidRPr="000847E1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رمز النموذج: </w:t>
                    </w:r>
                    <w:r w:rsidR="000847E1" w:rsidRPr="000847E1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0130-F</w:t>
                    </w:r>
                    <w:r w:rsidR="008278CD">
                      <w:rPr>
                        <w:rFonts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12</w:t>
                    </w:r>
                    <w:r>
                      <w:rPr>
                        <w:rFonts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3</w:t>
                    </w:r>
                    <w:r w:rsidR="0074439B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6"/>
                        <w:szCs w:val="16"/>
                        <w:rtl/>
                      </w:rPr>
                      <w:t xml:space="preserve"> </w:t>
                    </w: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6"/>
                        <w:szCs w:val="16"/>
                        <w:rtl/>
                      </w:rPr>
                      <w:t xml:space="preserve">              </w:t>
                    </w:r>
                    <w:r w:rsidR="000847E1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6"/>
                        <w:szCs w:val="16"/>
                        <w:rtl/>
                      </w:rPr>
                      <w:t xml:space="preserve">                 </w:t>
                    </w:r>
                    <w:r w:rsidR="009C1EB5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6"/>
                        <w:szCs w:val="16"/>
                        <w:rtl/>
                      </w:rPr>
                      <w:t xml:space="preserve">الإصدار الأول </w:t>
                    </w:r>
                    <w:r w:rsidR="00B152E0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6"/>
                        <w:szCs w:val="16"/>
                        <w:rtl/>
                      </w:rPr>
                      <w:t xml:space="preserve">شوال </w:t>
                    </w:r>
                    <w:r w:rsidR="00995B4F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6"/>
                        <w:szCs w:val="16"/>
                        <w:rtl/>
                      </w:rPr>
                      <w:t>14</w:t>
                    </w:r>
                    <w:r w:rsidR="00CF2F9F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6"/>
                        <w:szCs w:val="16"/>
                        <w:rtl/>
                      </w:rPr>
                      <w:t>4</w:t>
                    </w:r>
                    <w:r w:rsidR="00B152E0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6"/>
                        <w:szCs w:val="16"/>
                        <w:rtl/>
                      </w:rPr>
                      <w:t>4</w:t>
                    </w:r>
                    <w:r w:rsidR="00CF2F9F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6"/>
                        <w:szCs w:val="16"/>
                        <w:rtl/>
                      </w:rPr>
                      <w:t xml:space="preserve"> </w:t>
                    </w:r>
                    <w:r w:rsidR="008278CD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6"/>
                        <w:szCs w:val="16"/>
                        <w:rtl/>
                      </w:rPr>
                      <w:t>ه</w:t>
                    </w:r>
                    <w:r w:rsidR="008278CD">
                      <w:rPr>
                        <w:rFonts w:cs="PNU" w:hint="cs"/>
                        <w:b/>
                        <w:bCs/>
                        <w:color w:val="FFFFFF" w:themeColor="background1"/>
                        <w:sz w:val="16"/>
                        <w:szCs w:val="16"/>
                        <w:rtl/>
                      </w:rPr>
                      <w:t>ـ</w:t>
                    </w:r>
                  </w:p>
                </w:txbxContent>
              </v:textbox>
            </v:rect>
          </w:pict>
        </mc:Fallback>
      </mc:AlternateContent>
    </w:r>
    <w:r w:rsidR="000324F0">
      <w:rPr>
        <w:rFonts w:ascii="PNU" w:hAnsi="PNU" w:cs="PNU" w:hint="cs"/>
        <w:b/>
        <w:bCs/>
        <w:color w:val="007580"/>
        <w:sz w:val="12"/>
        <w:szCs w:val="12"/>
        <w:rtl/>
      </w:rPr>
      <w:t>ذ</w:t>
    </w:r>
  </w:p>
  <w:p w14:paraId="6579B3BA" w14:textId="55EF8152" w:rsidR="002D57BC" w:rsidRDefault="002D57BC" w:rsidP="000847E1">
    <w:pPr>
      <w:pStyle w:val="a3"/>
      <w:tabs>
        <w:tab w:val="clear" w:pos="8306"/>
        <w:tab w:val="right" w:pos="8448"/>
      </w:tabs>
      <w:ind w:right="-900"/>
      <w:rPr>
        <w:rtl/>
      </w:rPr>
    </w:pPr>
  </w:p>
  <w:p w14:paraId="08F0E667" w14:textId="52D63A67" w:rsidR="002D57BC" w:rsidRDefault="002D57BC">
    <w:r>
      <w:rPr>
        <w:rFonts w:cs="Arial"/>
        <w:noProof/>
        <w:rtl/>
      </w:rPr>
      <w:drawing>
        <wp:inline distT="0" distB="0" distL="0" distR="0" wp14:anchorId="7F8B515D" wp14:editId="4F43F8DD">
          <wp:extent cx="5516880" cy="7803515"/>
          <wp:effectExtent l="0" t="0" r="0" b="0"/>
          <wp:docPr id="10" name="صورة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ورق رسمي-0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16880" cy="7803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cs="Arial"/>
        <w:noProof/>
        <w:rtl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58689BE" wp14:editId="477CF62C">
              <wp:simplePos x="0" y="0"/>
              <wp:positionH relativeFrom="column">
                <wp:posOffset>-969010</wp:posOffset>
              </wp:positionH>
              <wp:positionV relativeFrom="paragraph">
                <wp:posOffset>1165225</wp:posOffset>
              </wp:positionV>
              <wp:extent cx="7677150" cy="255270"/>
              <wp:effectExtent l="0" t="0" r="0" b="0"/>
              <wp:wrapNone/>
              <wp:docPr id="2" name="مستطيل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77150" cy="255270"/>
                      </a:xfrm>
                      <a:prstGeom prst="rect">
                        <a:avLst/>
                      </a:prstGeom>
                      <a:solidFill>
                        <a:srgbClr val="027B98">
                          <a:alpha val="82745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698B3BD" w14:textId="77777777" w:rsidR="002D57BC" w:rsidRPr="00B13ED2" w:rsidRDefault="002D57BC" w:rsidP="00B13ED2">
                          <w:pPr>
                            <w:tabs>
                              <w:tab w:val="left" w:pos="11220"/>
                              <w:tab w:val="left" w:pos="11490"/>
                            </w:tabs>
                            <w:ind w:right="360"/>
                            <w:jc w:val="center"/>
                            <w:rPr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B13ED2">
                            <w:rPr>
                              <w:rFonts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>نموذج</w:t>
                          </w:r>
                          <w:r w:rsidRPr="00B13ED2">
                            <w:rPr>
                              <w:rFonts w:cs="Arial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 </w:t>
                          </w:r>
                          <w:r w:rsidRPr="00B13ED2">
                            <w:rPr>
                              <w:rFonts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>استحداث</w:t>
                          </w:r>
                          <w:r w:rsidRPr="00B13ED2">
                            <w:rPr>
                              <w:rFonts w:cs="Arial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 </w:t>
                          </w:r>
                          <w:r w:rsidRPr="00B13ED2">
                            <w:rPr>
                              <w:rFonts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>برنامج</w:t>
                          </w:r>
                          <w:r w:rsidRPr="00B13ED2">
                            <w:rPr>
                              <w:rFonts w:cs="Arial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 </w:t>
                          </w:r>
                          <w:r w:rsidRPr="00B13ED2">
                            <w:rPr>
                              <w:rFonts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اكاديمي </w:t>
                          </w:r>
                          <w:r>
                            <w:rPr>
                              <w:rFonts w:ascii="Arial" w:eastAsia="Calibri" w:hAnsi="Arial"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                                                  </w:t>
                          </w:r>
                          <w:r w:rsidRPr="00041B60">
                            <w:rPr>
                              <w:rFonts w:ascii="Arial" w:eastAsia="Calibri" w:hAnsi="Arial"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>رمز النموذج:</w:t>
                          </w:r>
                          <w:r w:rsidRPr="00041B60">
                            <w:rPr>
                              <w:rFonts w:ascii="Arial" w:eastAsia="Calibri" w:hAnsi="Arial" w:cs="Arial"/>
                              <w:b/>
                              <w:bCs/>
                              <w:color w:val="000000" w:themeColor="text1"/>
                            </w:rPr>
                            <w:t>0130-F0</w:t>
                          </w:r>
                          <w:r>
                            <w:rPr>
                              <w:rFonts w:ascii="Arial" w:eastAsia="Calibri" w:hAnsi="Arial" w:cs="Arial"/>
                              <w:b/>
                              <w:bCs/>
                              <w:color w:val="000000" w:themeColor="text1"/>
                            </w:rPr>
                            <w:t>30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مستطيل 2" o:spid="_x0000_s1028" style="position:absolute;left:0;text-align:left;margin-left:-76.3pt;margin-top:91.75pt;width:604.5pt;height:20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" fillcolor="#027b98" stroked="f" strokeweight="2pt">
              <v:fill opacity="54227f"/>
              <v:textbox>
                <w:txbxContent>
                  <w:p w14:paraId="2698B3BD" w14:textId="77777777" w:rsidR="002D57BC" w:rsidRPr="00B13ED2" w:rsidRDefault="002D57BC" w:rsidP="00B13ED2">
                    <w:pPr>
                      <w:tabs>
                        <w:tab w:val="left" w:pos="11220"/>
                        <w:tab w:val="left" w:pos="11490"/>
                      </w:tabs>
                      <w:ind w:right="360"/>
                      <w:jc w:val="center"/>
                      <w:rPr>
                        <w:b/>
                        <w:bCs/>
                        <w:color w:val="000000" w:themeColor="text1"/>
                        <w:sz w:val="20"/>
                        <w:szCs w:val="20"/>
                      </w:rPr>
                    </w:pPr>
                    <w:r w:rsidRPr="00B13ED2">
                      <w:rPr>
                        <w:rFonts w:cs="Arial" w:hint="cs"/>
                        <w:b/>
                        <w:bCs/>
                        <w:color w:val="000000" w:themeColor="text1"/>
                        <w:rtl/>
                      </w:rPr>
                      <w:t>نموذج</w:t>
                    </w:r>
                    <w:r w:rsidRPr="00B13ED2">
                      <w:rPr>
                        <w:rFonts w:cs="Arial"/>
                        <w:b/>
                        <w:bCs/>
                        <w:color w:val="000000" w:themeColor="text1"/>
                        <w:rtl/>
                      </w:rPr>
                      <w:t xml:space="preserve"> </w:t>
                    </w:r>
                    <w:r w:rsidRPr="00B13ED2">
                      <w:rPr>
                        <w:rFonts w:cs="Arial" w:hint="cs"/>
                        <w:b/>
                        <w:bCs/>
                        <w:color w:val="000000" w:themeColor="text1"/>
                        <w:rtl/>
                      </w:rPr>
                      <w:t>استحداث</w:t>
                    </w:r>
                    <w:r w:rsidRPr="00B13ED2">
                      <w:rPr>
                        <w:rFonts w:cs="Arial"/>
                        <w:b/>
                        <w:bCs/>
                        <w:color w:val="000000" w:themeColor="text1"/>
                        <w:rtl/>
                      </w:rPr>
                      <w:t xml:space="preserve"> </w:t>
                    </w:r>
                    <w:r w:rsidRPr="00B13ED2">
                      <w:rPr>
                        <w:rFonts w:cs="Arial" w:hint="cs"/>
                        <w:b/>
                        <w:bCs/>
                        <w:color w:val="000000" w:themeColor="text1"/>
                        <w:rtl/>
                      </w:rPr>
                      <w:t>برنامج</w:t>
                    </w:r>
                    <w:r w:rsidRPr="00B13ED2">
                      <w:rPr>
                        <w:rFonts w:cs="Arial"/>
                        <w:b/>
                        <w:bCs/>
                        <w:color w:val="000000" w:themeColor="text1"/>
                        <w:rtl/>
                      </w:rPr>
                      <w:t xml:space="preserve"> </w:t>
                    </w:r>
                    <w:r w:rsidRPr="00B13ED2">
                      <w:rPr>
                        <w:rFonts w:cs="Arial" w:hint="cs"/>
                        <w:b/>
                        <w:bCs/>
                        <w:color w:val="000000" w:themeColor="text1"/>
                        <w:rtl/>
                      </w:rPr>
                      <w:t xml:space="preserve">اكاديمي </w:t>
                    </w:r>
                    <w:r>
                      <w:rPr>
                        <w:rFonts w:ascii="Arial" w:eastAsia="Calibri" w:hAnsi="Arial" w:cs="Arial" w:hint="cs"/>
                        <w:b/>
                        <w:bCs/>
                        <w:color w:val="000000" w:themeColor="text1"/>
                        <w:rtl/>
                      </w:rPr>
                      <w:t xml:space="preserve">                                                  </w:t>
                    </w:r>
                    <w:r w:rsidRPr="00041B60">
                      <w:rPr>
                        <w:rFonts w:ascii="Arial" w:eastAsia="Calibri" w:hAnsi="Arial" w:cs="Arial" w:hint="cs"/>
                        <w:b/>
                        <w:bCs/>
                        <w:color w:val="000000" w:themeColor="text1"/>
                        <w:rtl/>
                      </w:rPr>
                      <w:t>رمز النموذج:</w:t>
                    </w:r>
                    <w:r w:rsidRPr="00041B60">
                      <w:rPr>
                        <w:rFonts w:ascii="Arial" w:eastAsia="Calibri" w:hAnsi="Arial" w:cs="Arial"/>
                        <w:b/>
                        <w:bCs/>
                        <w:color w:val="000000" w:themeColor="text1"/>
                      </w:rPr>
                      <w:t>0130-F0</w:t>
                    </w:r>
                    <w:r>
                      <w:rPr>
                        <w:rFonts w:ascii="Arial" w:eastAsia="Calibri" w:hAnsi="Arial" w:cs="Arial"/>
                        <w:b/>
                        <w:bCs/>
                        <w:color w:val="000000" w:themeColor="text1"/>
                      </w:rPr>
                      <w:t>30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61A27"/>
    <w:multiLevelType w:val="hybridMultilevel"/>
    <w:tmpl w:val="09F424B4"/>
    <w:lvl w:ilvl="0" w:tplc="C936C2B6">
      <w:start w:val="1"/>
      <w:numFmt w:val="decimal"/>
      <w:lvlText w:val="%1."/>
      <w:lvlJc w:val="left"/>
      <w:pPr>
        <w:ind w:left="1588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44E89"/>
    <w:multiLevelType w:val="hybridMultilevel"/>
    <w:tmpl w:val="5E8A6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F75CF6"/>
    <w:multiLevelType w:val="hybridMultilevel"/>
    <w:tmpl w:val="9BA0EC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E74EE6"/>
    <w:multiLevelType w:val="hybridMultilevel"/>
    <w:tmpl w:val="2F7023A8"/>
    <w:lvl w:ilvl="0" w:tplc="DA30117A">
      <w:start w:val="1"/>
      <w:numFmt w:val="arabicAbjad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90C334">
      <w:start w:val="1"/>
      <w:numFmt w:val="decimal"/>
      <w:lvlText w:val="%2."/>
      <w:lvlJc w:val="left"/>
      <w:pPr>
        <w:tabs>
          <w:tab w:val="num" w:pos="436"/>
        </w:tabs>
        <w:ind w:left="436" w:hanging="360"/>
      </w:pPr>
      <w:rPr>
        <w:rFonts w:asciiTheme="minorBidi" w:hAnsiTheme="minorBidi" w:cs="PNU" w:hint="default"/>
        <w:b w:val="0"/>
        <w:bCs w:val="0"/>
        <w:color w:val="auto"/>
        <w:sz w:val="16"/>
        <w:szCs w:val="16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AE642D"/>
    <w:multiLevelType w:val="hybridMultilevel"/>
    <w:tmpl w:val="1EEE08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2053" w:hanging="360"/>
      </w:pPr>
      <w:rPr>
        <w:rFonts w:ascii="Symbol" w:hAnsi="Symbol" w:hint="default"/>
        <w:color w:val="auto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6F2100E"/>
    <w:multiLevelType w:val="hybridMultilevel"/>
    <w:tmpl w:val="F0BC1F2C"/>
    <w:lvl w:ilvl="0" w:tplc="7956570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DA30117A">
      <w:start w:val="1"/>
      <w:numFmt w:val="arabicAbjad"/>
      <w:lvlText w:val="%2."/>
      <w:lvlJc w:val="left"/>
      <w:pPr>
        <w:ind w:left="3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0466E5"/>
    <w:multiLevelType w:val="hybridMultilevel"/>
    <w:tmpl w:val="F0BC1F2C"/>
    <w:lvl w:ilvl="0" w:tplc="7956570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DA30117A">
      <w:start w:val="1"/>
      <w:numFmt w:val="arabicAbjad"/>
      <w:lvlText w:val="%2."/>
      <w:lvlJc w:val="left"/>
      <w:pPr>
        <w:ind w:left="862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392E7A"/>
    <w:multiLevelType w:val="hybridMultilevel"/>
    <w:tmpl w:val="CCE4FAB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BC0BC1"/>
    <w:multiLevelType w:val="hybridMultilevel"/>
    <w:tmpl w:val="288038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014535"/>
    <w:multiLevelType w:val="hybridMultilevel"/>
    <w:tmpl w:val="3B0461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 w:val="0"/>
        <w:bCs w:val="0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42A1BCB"/>
    <w:multiLevelType w:val="hybridMultilevel"/>
    <w:tmpl w:val="CD70D3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B743DD"/>
    <w:multiLevelType w:val="hybridMultilevel"/>
    <w:tmpl w:val="336AEB7A"/>
    <w:lvl w:ilvl="0" w:tplc="0409000F">
      <w:start w:val="1"/>
      <w:numFmt w:val="decimal"/>
      <w:lvlText w:val="%1."/>
      <w:lvlJc w:val="left"/>
      <w:pPr>
        <w:ind w:left="838" w:hanging="360"/>
      </w:pPr>
    </w:lvl>
    <w:lvl w:ilvl="1" w:tplc="04090019" w:tentative="1">
      <w:start w:val="1"/>
      <w:numFmt w:val="lowerLetter"/>
      <w:lvlText w:val="%2."/>
      <w:lvlJc w:val="left"/>
      <w:pPr>
        <w:ind w:left="1558" w:hanging="360"/>
      </w:pPr>
    </w:lvl>
    <w:lvl w:ilvl="2" w:tplc="0409001B" w:tentative="1">
      <w:start w:val="1"/>
      <w:numFmt w:val="lowerRoman"/>
      <w:lvlText w:val="%3."/>
      <w:lvlJc w:val="right"/>
      <w:pPr>
        <w:ind w:left="2278" w:hanging="180"/>
      </w:pPr>
    </w:lvl>
    <w:lvl w:ilvl="3" w:tplc="0409000F" w:tentative="1">
      <w:start w:val="1"/>
      <w:numFmt w:val="decimal"/>
      <w:lvlText w:val="%4."/>
      <w:lvlJc w:val="left"/>
      <w:pPr>
        <w:ind w:left="2998" w:hanging="360"/>
      </w:pPr>
    </w:lvl>
    <w:lvl w:ilvl="4" w:tplc="04090019" w:tentative="1">
      <w:start w:val="1"/>
      <w:numFmt w:val="lowerLetter"/>
      <w:lvlText w:val="%5."/>
      <w:lvlJc w:val="left"/>
      <w:pPr>
        <w:ind w:left="3718" w:hanging="360"/>
      </w:pPr>
    </w:lvl>
    <w:lvl w:ilvl="5" w:tplc="0409001B" w:tentative="1">
      <w:start w:val="1"/>
      <w:numFmt w:val="lowerRoman"/>
      <w:lvlText w:val="%6."/>
      <w:lvlJc w:val="right"/>
      <w:pPr>
        <w:ind w:left="4438" w:hanging="180"/>
      </w:pPr>
    </w:lvl>
    <w:lvl w:ilvl="6" w:tplc="0409000F" w:tentative="1">
      <w:start w:val="1"/>
      <w:numFmt w:val="decimal"/>
      <w:lvlText w:val="%7."/>
      <w:lvlJc w:val="left"/>
      <w:pPr>
        <w:ind w:left="5158" w:hanging="360"/>
      </w:pPr>
    </w:lvl>
    <w:lvl w:ilvl="7" w:tplc="04090019" w:tentative="1">
      <w:start w:val="1"/>
      <w:numFmt w:val="lowerLetter"/>
      <w:lvlText w:val="%8."/>
      <w:lvlJc w:val="left"/>
      <w:pPr>
        <w:ind w:left="5878" w:hanging="360"/>
      </w:pPr>
    </w:lvl>
    <w:lvl w:ilvl="8" w:tplc="0409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12">
    <w:nsid w:val="621B7BA3"/>
    <w:multiLevelType w:val="hybridMultilevel"/>
    <w:tmpl w:val="27346D9C"/>
    <w:lvl w:ilvl="0" w:tplc="92DA4B24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A77A00"/>
    <w:multiLevelType w:val="hybridMultilevel"/>
    <w:tmpl w:val="1ACC46DC"/>
    <w:lvl w:ilvl="0" w:tplc="C936C2B6">
      <w:start w:val="1"/>
      <w:numFmt w:val="decimal"/>
      <w:lvlText w:val="%1."/>
      <w:lvlJc w:val="left"/>
      <w:pPr>
        <w:ind w:left="1588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2308" w:hanging="360"/>
      </w:pPr>
    </w:lvl>
    <w:lvl w:ilvl="2" w:tplc="0409001B">
      <w:start w:val="1"/>
      <w:numFmt w:val="lowerRoman"/>
      <w:lvlText w:val="%3."/>
      <w:lvlJc w:val="right"/>
      <w:pPr>
        <w:ind w:left="3028" w:hanging="180"/>
      </w:pPr>
    </w:lvl>
    <w:lvl w:ilvl="3" w:tplc="0409000F">
      <w:start w:val="1"/>
      <w:numFmt w:val="decimal"/>
      <w:lvlText w:val="%4."/>
      <w:lvlJc w:val="left"/>
      <w:pPr>
        <w:ind w:left="3748" w:hanging="360"/>
      </w:pPr>
    </w:lvl>
    <w:lvl w:ilvl="4" w:tplc="04090019">
      <w:start w:val="1"/>
      <w:numFmt w:val="lowerLetter"/>
      <w:lvlText w:val="%5."/>
      <w:lvlJc w:val="left"/>
      <w:pPr>
        <w:ind w:left="4468" w:hanging="360"/>
      </w:pPr>
    </w:lvl>
    <w:lvl w:ilvl="5" w:tplc="0409001B">
      <w:start w:val="1"/>
      <w:numFmt w:val="lowerRoman"/>
      <w:lvlText w:val="%6."/>
      <w:lvlJc w:val="right"/>
      <w:pPr>
        <w:ind w:left="5188" w:hanging="180"/>
      </w:pPr>
    </w:lvl>
    <w:lvl w:ilvl="6" w:tplc="0409000F">
      <w:start w:val="1"/>
      <w:numFmt w:val="decimal"/>
      <w:lvlText w:val="%7."/>
      <w:lvlJc w:val="left"/>
      <w:pPr>
        <w:ind w:left="5908" w:hanging="360"/>
      </w:pPr>
    </w:lvl>
    <w:lvl w:ilvl="7" w:tplc="04090019">
      <w:start w:val="1"/>
      <w:numFmt w:val="lowerLetter"/>
      <w:lvlText w:val="%8."/>
      <w:lvlJc w:val="left"/>
      <w:pPr>
        <w:ind w:left="6628" w:hanging="360"/>
      </w:pPr>
    </w:lvl>
    <w:lvl w:ilvl="8" w:tplc="0409001B">
      <w:start w:val="1"/>
      <w:numFmt w:val="lowerRoman"/>
      <w:lvlText w:val="%9."/>
      <w:lvlJc w:val="right"/>
      <w:pPr>
        <w:ind w:left="7348" w:hanging="180"/>
      </w:pPr>
    </w:lvl>
  </w:abstractNum>
  <w:abstractNum w:abstractNumId="14">
    <w:nsid w:val="773575AE"/>
    <w:multiLevelType w:val="hybridMultilevel"/>
    <w:tmpl w:val="FEAA61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AE9C165E">
      <w:start w:val="1"/>
      <w:numFmt w:val="arabicAlpha"/>
      <w:lvlText w:val="%2."/>
      <w:lvlJc w:val="left"/>
      <w:pPr>
        <w:ind w:left="1080" w:hanging="360"/>
      </w:pPr>
      <w:rPr>
        <w:rFonts w:asciiTheme="minorHAnsi" w:eastAsiaTheme="minorHAnsi" w:hAnsiTheme="minorHAnsi" w:cs="AL-Mohanad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723A84E4">
      <w:numFmt w:val="bullet"/>
      <w:lvlText w:val="-"/>
      <w:lvlJc w:val="left"/>
      <w:pPr>
        <w:ind w:left="2520" w:hanging="360"/>
      </w:pPr>
      <w:rPr>
        <w:rFonts w:asciiTheme="minorHAnsi" w:eastAsiaTheme="minorHAnsi" w:hAnsiTheme="minorHAnsi" w:cs="AL-Mohanad" w:hint="default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918" w:hanging="360"/>
      </w:pPr>
    </w:lvl>
    <w:lvl w:ilvl="7" w:tplc="04090019">
      <w:start w:val="1"/>
      <w:numFmt w:val="lowerLetter"/>
      <w:lvlText w:val="%8."/>
      <w:lvlJc w:val="left"/>
      <w:pPr>
        <w:ind w:left="277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95F09E3"/>
    <w:multiLevelType w:val="hybridMultilevel"/>
    <w:tmpl w:val="9738E6D2"/>
    <w:lvl w:ilvl="0" w:tplc="2B641D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984593"/>
    <w:multiLevelType w:val="hybridMultilevel"/>
    <w:tmpl w:val="B45A706C"/>
    <w:lvl w:ilvl="0" w:tplc="04090013">
      <w:start w:val="1"/>
      <w:numFmt w:val="arabicAlpha"/>
      <w:lvlText w:val="%1-"/>
      <w:lvlJc w:val="center"/>
      <w:pPr>
        <w:ind w:left="723" w:hanging="360"/>
      </w:pPr>
    </w:lvl>
    <w:lvl w:ilvl="1" w:tplc="04090019" w:tentative="1">
      <w:start w:val="1"/>
      <w:numFmt w:val="lowerLetter"/>
      <w:lvlText w:val="%2."/>
      <w:lvlJc w:val="left"/>
      <w:pPr>
        <w:ind w:left="1443" w:hanging="360"/>
      </w:pPr>
    </w:lvl>
    <w:lvl w:ilvl="2" w:tplc="0409001B" w:tentative="1">
      <w:start w:val="1"/>
      <w:numFmt w:val="lowerRoman"/>
      <w:lvlText w:val="%3."/>
      <w:lvlJc w:val="right"/>
      <w:pPr>
        <w:ind w:left="2163" w:hanging="180"/>
      </w:pPr>
    </w:lvl>
    <w:lvl w:ilvl="3" w:tplc="0409000F" w:tentative="1">
      <w:start w:val="1"/>
      <w:numFmt w:val="decimal"/>
      <w:lvlText w:val="%4."/>
      <w:lvlJc w:val="left"/>
      <w:pPr>
        <w:ind w:left="2883" w:hanging="360"/>
      </w:pPr>
    </w:lvl>
    <w:lvl w:ilvl="4" w:tplc="04090019" w:tentative="1">
      <w:start w:val="1"/>
      <w:numFmt w:val="lowerLetter"/>
      <w:lvlText w:val="%5."/>
      <w:lvlJc w:val="left"/>
      <w:pPr>
        <w:ind w:left="3603" w:hanging="360"/>
      </w:pPr>
    </w:lvl>
    <w:lvl w:ilvl="5" w:tplc="0409001B" w:tentative="1">
      <w:start w:val="1"/>
      <w:numFmt w:val="lowerRoman"/>
      <w:lvlText w:val="%6."/>
      <w:lvlJc w:val="right"/>
      <w:pPr>
        <w:ind w:left="4323" w:hanging="180"/>
      </w:pPr>
    </w:lvl>
    <w:lvl w:ilvl="6" w:tplc="0409000F" w:tentative="1">
      <w:start w:val="1"/>
      <w:numFmt w:val="decimal"/>
      <w:lvlText w:val="%7."/>
      <w:lvlJc w:val="left"/>
      <w:pPr>
        <w:ind w:left="5043" w:hanging="360"/>
      </w:pPr>
    </w:lvl>
    <w:lvl w:ilvl="7" w:tplc="04090019" w:tentative="1">
      <w:start w:val="1"/>
      <w:numFmt w:val="lowerLetter"/>
      <w:lvlText w:val="%8."/>
      <w:lvlJc w:val="left"/>
      <w:pPr>
        <w:ind w:left="5763" w:hanging="360"/>
      </w:pPr>
    </w:lvl>
    <w:lvl w:ilvl="8" w:tplc="040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7">
    <w:nsid w:val="7CB90B07"/>
    <w:multiLevelType w:val="hybridMultilevel"/>
    <w:tmpl w:val="99A84290"/>
    <w:lvl w:ilvl="0" w:tplc="04090015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DA30117A">
      <w:start w:val="1"/>
      <w:numFmt w:val="arabicAbjad"/>
      <w:lvlText w:val="%2."/>
      <w:lvlJc w:val="left"/>
      <w:pPr>
        <w:ind w:left="862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94187E"/>
    <w:multiLevelType w:val="hybridMultilevel"/>
    <w:tmpl w:val="4AD2A9A8"/>
    <w:lvl w:ilvl="0" w:tplc="0090152E">
      <w:start w:val="1"/>
      <w:numFmt w:val="decimal"/>
      <w:lvlText w:val="%1."/>
      <w:lvlJc w:val="left"/>
      <w:pPr>
        <w:ind w:left="1080" w:hanging="720"/>
      </w:pPr>
      <w:rPr>
        <w:rFonts w:cs="AL-Mohanad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5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3"/>
  </w:num>
  <w:num w:numId="7">
    <w:abstractNumId w:val="1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4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2"/>
  </w:num>
  <w:num w:numId="15">
    <w:abstractNumId w:val="8"/>
  </w:num>
  <w:num w:numId="16">
    <w:abstractNumId w:val="16"/>
  </w:num>
  <w:num w:numId="17">
    <w:abstractNumId w:val="10"/>
  </w:num>
  <w:num w:numId="18">
    <w:abstractNumId w:val="17"/>
  </w:num>
  <w:num w:numId="19">
    <w:abstractNumId w:val="7"/>
  </w:num>
  <w:num w:numId="20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gutterAtTop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1E7"/>
    <w:rsid w:val="000014CD"/>
    <w:rsid w:val="00006FF1"/>
    <w:rsid w:val="00011F12"/>
    <w:rsid w:val="000176BC"/>
    <w:rsid w:val="000324F0"/>
    <w:rsid w:val="00035944"/>
    <w:rsid w:val="00041B60"/>
    <w:rsid w:val="00055C18"/>
    <w:rsid w:val="000847E1"/>
    <w:rsid w:val="00105F28"/>
    <w:rsid w:val="0018686B"/>
    <w:rsid w:val="001A4BA6"/>
    <w:rsid w:val="001D7255"/>
    <w:rsid w:val="001E0AAA"/>
    <w:rsid w:val="001E571A"/>
    <w:rsid w:val="00220373"/>
    <w:rsid w:val="00234146"/>
    <w:rsid w:val="00285FDF"/>
    <w:rsid w:val="002D57BC"/>
    <w:rsid w:val="003C7DFC"/>
    <w:rsid w:val="003E4170"/>
    <w:rsid w:val="00403F6B"/>
    <w:rsid w:val="00477C76"/>
    <w:rsid w:val="0049093E"/>
    <w:rsid w:val="00493BE6"/>
    <w:rsid w:val="004B3BE7"/>
    <w:rsid w:val="004D19F5"/>
    <w:rsid w:val="005112C7"/>
    <w:rsid w:val="005236CB"/>
    <w:rsid w:val="00524593"/>
    <w:rsid w:val="005345A3"/>
    <w:rsid w:val="005446C9"/>
    <w:rsid w:val="005561E7"/>
    <w:rsid w:val="00560C7D"/>
    <w:rsid w:val="0056729C"/>
    <w:rsid w:val="00574EA1"/>
    <w:rsid w:val="00585077"/>
    <w:rsid w:val="005A1507"/>
    <w:rsid w:val="005E15D6"/>
    <w:rsid w:val="005E52CA"/>
    <w:rsid w:val="005F11E0"/>
    <w:rsid w:val="005F1EF0"/>
    <w:rsid w:val="00602D52"/>
    <w:rsid w:val="00634063"/>
    <w:rsid w:val="00642C7C"/>
    <w:rsid w:val="006547D4"/>
    <w:rsid w:val="006A7D34"/>
    <w:rsid w:val="006B27EE"/>
    <w:rsid w:val="006D364C"/>
    <w:rsid w:val="006F6823"/>
    <w:rsid w:val="00730A33"/>
    <w:rsid w:val="00731BD5"/>
    <w:rsid w:val="0074439B"/>
    <w:rsid w:val="00781441"/>
    <w:rsid w:val="00783B2F"/>
    <w:rsid w:val="00790C6D"/>
    <w:rsid w:val="007A65AC"/>
    <w:rsid w:val="007D068F"/>
    <w:rsid w:val="008278CD"/>
    <w:rsid w:val="00851957"/>
    <w:rsid w:val="00880F3E"/>
    <w:rsid w:val="008A23CA"/>
    <w:rsid w:val="008C4186"/>
    <w:rsid w:val="008D4F9D"/>
    <w:rsid w:val="00967A82"/>
    <w:rsid w:val="00987E7F"/>
    <w:rsid w:val="00992215"/>
    <w:rsid w:val="00994E7F"/>
    <w:rsid w:val="00995B4F"/>
    <w:rsid w:val="009B13D2"/>
    <w:rsid w:val="009C1EB5"/>
    <w:rsid w:val="009D36BA"/>
    <w:rsid w:val="00A0398E"/>
    <w:rsid w:val="00A15BA9"/>
    <w:rsid w:val="00A35336"/>
    <w:rsid w:val="00A91F54"/>
    <w:rsid w:val="00AB089B"/>
    <w:rsid w:val="00AB6C6F"/>
    <w:rsid w:val="00AE0D40"/>
    <w:rsid w:val="00B13ED2"/>
    <w:rsid w:val="00B152E0"/>
    <w:rsid w:val="00B22A1E"/>
    <w:rsid w:val="00B53A55"/>
    <w:rsid w:val="00B66FFF"/>
    <w:rsid w:val="00B77A5B"/>
    <w:rsid w:val="00B80810"/>
    <w:rsid w:val="00BC38C8"/>
    <w:rsid w:val="00BE1247"/>
    <w:rsid w:val="00C0226C"/>
    <w:rsid w:val="00C11452"/>
    <w:rsid w:val="00C13FD0"/>
    <w:rsid w:val="00C70825"/>
    <w:rsid w:val="00C72595"/>
    <w:rsid w:val="00C76410"/>
    <w:rsid w:val="00CD6F94"/>
    <w:rsid w:val="00CF2F9F"/>
    <w:rsid w:val="00D16846"/>
    <w:rsid w:val="00D234F2"/>
    <w:rsid w:val="00D245E4"/>
    <w:rsid w:val="00D5386C"/>
    <w:rsid w:val="00D80929"/>
    <w:rsid w:val="00D861F2"/>
    <w:rsid w:val="00D862BF"/>
    <w:rsid w:val="00DA5E18"/>
    <w:rsid w:val="00DE0CA4"/>
    <w:rsid w:val="00DF423A"/>
    <w:rsid w:val="00E563D9"/>
    <w:rsid w:val="00EC1FA9"/>
    <w:rsid w:val="00ED617F"/>
    <w:rsid w:val="00EE12A2"/>
    <w:rsid w:val="00F2172C"/>
    <w:rsid w:val="00F24264"/>
    <w:rsid w:val="00F308E8"/>
    <w:rsid w:val="00F425E6"/>
    <w:rsid w:val="00F7238B"/>
    <w:rsid w:val="00F75D5B"/>
    <w:rsid w:val="00F90CE9"/>
    <w:rsid w:val="00F96FC9"/>
    <w:rsid w:val="00FB3831"/>
    <w:rsid w:val="00FB54AF"/>
    <w:rsid w:val="00FE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1B9A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Table Columns 2" w:uiPriority="0"/>
    <w:lsdException w:name="Table List 4" w:uiPriority="0"/>
    <w:lsdException w:name="Table Elegan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39B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C11452"/>
    <w:pPr>
      <w:keepNext/>
      <w:spacing w:after="0" w:line="460" w:lineRule="exact"/>
      <w:ind w:left="397" w:right="397"/>
      <w:jc w:val="lowKashida"/>
      <w:outlineLvl w:val="0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2">
    <w:name w:val="heading 2"/>
    <w:basedOn w:val="a"/>
    <w:next w:val="a"/>
    <w:link w:val="2Char"/>
    <w:unhideWhenUsed/>
    <w:qFormat/>
    <w:rsid w:val="00C11452"/>
    <w:pPr>
      <w:keepNext/>
      <w:spacing w:after="120" w:line="240" w:lineRule="auto"/>
      <w:jc w:val="lowKashida"/>
      <w:outlineLvl w:val="1"/>
    </w:pPr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paragraph" w:styleId="3">
    <w:name w:val="heading 3"/>
    <w:basedOn w:val="a"/>
    <w:next w:val="a"/>
    <w:link w:val="3Char"/>
    <w:unhideWhenUsed/>
    <w:qFormat/>
    <w:rsid w:val="00C1145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paragraph" w:styleId="4">
    <w:name w:val="heading 4"/>
    <w:basedOn w:val="a"/>
    <w:next w:val="a"/>
    <w:link w:val="4Char"/>
    <w:unhideWhenUsed/>
    <w:qFormat/>
    <w:rsid w:val="00C11452"/>
    <w:pPr>
      <w:keepNext/>
      <w:spacing w:after="0" w:line="240" w:lineRule="auto"/>
      <w:outlineLvl w:val="3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5">
    <w:name w:val="heading 5"/>
    <w:basedOn w:val="a"/>
    <w:next w:val="a"/>
    <w:link w:val="5Char"/>
    <w:semiHidden/>
    <w:unhideWhenUsed/>
    <w:qFormat/>
    <w:rsid w:val="00C1145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6">
    <w:name w:val="heading 6"/>
    <w:basedOn w:val="a"/>
    <w:next w:val="a"/>
    <w:link w:val="6Char"/>
    <w:semiHidden/>
    <w:unhideWhenUsed/>
    <w:qFormat/>
    <w:rsid w:val="00C11452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7">
    <w:name w:val="heading 7"/>
    <w:basedOn w:val="a"/>
    <w:next w:val="a"/>
    <w:link w:val="7Char"/>
    <w:semiHidden/>
    <w:unhideWhenUsed/>
    <w:qFormat/>
    <w:rsid w:val="00C11452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noProof/>
      <w:sz w:val="24"/>
      <w:szCs w:val="24"/>
      <w:lang w:eastAsia="ar-SA"/>
    </w:rPr>
  </w:style>
  <w:style w:type="paragraph" w:styleId="8">
    <w:name w:val="heading 8"/>
    <w:basedOn w:val="a"/>
    <w:next w:val="a"/>
    <w:link w:val="8Char"/>
    <w:semiHidden/>
    <w:unhideWhenUsed/>
    <w:qFormat/>
    <w:rsid w:val="00C11452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raditional Arabic"/>
      <w:b/>
      <w:bCs/>
      <w:noProof/>
      <w:sz w:val="24"/>
      <w:szCs w:val="28"/>
      <w:lang w:eastAsia="ar-SA"/>
    </w:rPr>
  </w:style>
  <w:style w:type="paragraph" w:styleId="9">
    <w:name w:val="heading 9"/>
    <w:basedOn w:val="a"/>
    <w:next w:val="a"/>
    <w:link w:val="9Char"/>
    <w:unhideWhenUsed/>
    <w:qFormat/>
    <w:rsid w:val="00C11452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Monotype Koufi"/>
      <w:b/>
      <w:noProof/>
      <w:sz w:val="110"/>
      <w:szCs w:val="10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561E7"/>
  </w:style>
  <w:style w:type="paragraph" w:styleId="a4">
    <w:name w:val="footer"/>
    <w:basedOn w:val="a"/>
    <w:link w:val="Char0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561E7"/>
  </w:style>
  <w:style w:type="paragraph" w:styleId="a5">
    <w:name w:val="List Paragraph"/>
    <w:basedOn w:val="a"/>
    <w:uiPriority w:val="34"/>
    <w:qFormat/>
    <w:rsid w:val="001E571A"/>
    <w:pPr>
      <w:spacing w:after="160" w:line="259" w:lineRule="auto"/>
      <w:ind w:left="720"/>
      <w:contextualSpacing/>
    </w:pPr>
    <w:rPr>
      <w:rFonts w:ascii="Calibri" w:eastAsia="Calibri" w:hAnsi="Calibri" w:cs="Arial"/>
    </w:rPr>
  </w:style>
  <w:style w:type="table" w:styleId="20">
    <w:name w:val="Table Columns 2"/>
    <w:basedOn w:val="a1"/>
    <w:rsid w:val="001E571A"/>
    <w:pPr>
      <w:bidi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0">
    <w:name w:val="Table List 4"/>
    <w:basedOn w:val="a1"/>
    <w:rsid w:val="005345A3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a6">
    <w:name w:val="Table Grid"/>
    <w:basedOn w:val="a1"/>
    <w:uiPriority w:val="59"/>
    <w:rsid w:val="00781441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شبكة جدول3"/>
    <w:basedOn w:val="a1"/>
    <w:next w:val="a6"/>
    <w:uiPriority w:val="59"/>
    <w:rsid w:val="0078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nhideWhenUsed/>
    <w:rsid w:val="00781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rsid w:val="00781441"/>
    <w:rPr>
      <w:rFonts w:ascii="Tahoma" w:hAnsi="Tahoma" w:cs="Tahoma"/>
      <w:sz w:val="16"/>
      <w:szCs w:val="16"/>
    </w:rPr>
  </w:style>
  <w:style w:type="table" w:customStyle="1" w:styleId="10">
    <w:name w:val="شبكة جدول1"/>
    <w:basedOn w:val="a1"/>
    <w:next w:val="a6"/>
    <w:uiPriority w:val="59"/>
    <w:rsid w:val="00602D5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شبكة جدول2"/>
    <w:basedOn w:val="a1"/>
    <w:next w:val="a6"/>
    <w:uiPriority w:val="59"/>
    <w:rsid w:val="0023414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شبكة جدول4"/>
    <w:basedOn w:val="a1"/>
    <w:next w:val="a6"/>
    <w:uiPriority w:val="59"/>
    <w:rsid w:val="00987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a"/>
    <w:rsid w:val="00A35336"/>
    <w:pPr>
      <w:bidi w:val="0"/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50">
    <w:name w:val="شبكة جدول5"/>
    <w:basedOn w:val="a1"/>
    <w:next w:val="a6"/>
    <w:uiPriority w:val="59"/>
    <w:rsid w:val="005F1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شبكة جدول11"/>
    <w:basedOn w:val="a1"/>
    <w:uiPriority w:val="59"/>
    <w:rsid w:val="00AB089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شبكة جدول12"/>
    <w:basedOn w:val="a1"/>
    <w:uiPriority w:val="59"/>
    <w:rsid w:val="00041B6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شبكة جدول13"/>
    <w:basedOn w:val="a1"/>
    <w:uiPriority w:val="59"/>
    <w:rsid w:val="003E417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">
    <w:name w:val="شبكة جدول6"/>
    <w:basedOn w:val="a1"/>
    <w:next w:val="a6"/>
    <w:uiPriority w:val="59"/>
    <w:rsid w:val="00DF423A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شبكة جدول14"/>
    <w:basedOn w:val="a1"/>
    <w:uiPriority w:val="59"/>
    <w:rsid w:val="00DF423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شبكة جدول21"/>
    <w:basedOn w:val="a1"/>
    <w:next w:val="a6"/>
    <w:uiPriority w:val="59"/>
    <w:rsid w:val="00035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شبكة جدول7"/>
    <w:basedOn w:val="a1"/>
    <w:next w:val="a6"/>
    <w:uiPriority w:val="59"/>
    <w:rsid w:val="009B13D2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شبكة جدول22"/>
    <w:basedOn w:val="a1"/>
    <w:uiPriority w:val="59"/>
    <w:rsid w:val="00D809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شبكة جدول15"/>
    <w:basedOn w:val="a1"/>
    <w:uiPriority w:val="59"/>
    <w:rsid w:val="00634063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عنوان 1 Char"/>
    <w:basedOn w:val="a0"/>
    <w:link w:val="1"/>
    <w:uiPriority w:val="9"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2Char">
    <w:name w:val="عنوان 2 Char"/>
    <w:basedOn w:val="a0"/>
    <w:link w:val="2"/>
    <w:rsid w:val="00C11452"/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character" w:customStyle="1" w:styleId="3Char">
    <w:name w:val="عنوان 3 Char"/>
    <w:basedOn w:val="a0"/>
    <w:link w:val="3"/>
    <w:rsid w:val="00C11452"/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character" w:customStyle="1" w:styleId="4Char">
    <w:name w:val="عنوان 4 Char"/>
    <w:basedOn w:val="a0"/>
    <w:link w:val="4"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5Char">
    <w:name w:val="عنوان 5 Char"/>
    <w:basedOn w:val="a0"/>
    <w:link w:val="5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6Char">
    <w:name w:val="عنوان 6 Char"/>
    <w:basedOn w:val="a0"/>
    <w:link w:val="6"/>
    <w:semiHidden/>
    <w:rsid w:val="00C11452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7Char">
    <w:name w:val="عنوان 7 Char"/>
    <w:basedOn w:val="a0"/>
    <w:link w:val="7"/>
    <w:semiHidden/>
    <w:rsid w:val="00C11452"/>
    <w:rPr>
      <w:rFonts w:ascii="Times New Roman" w:eastAsia="Times New Roman" w:hAnsi="Times New Roman" w:cs="Times New Roman"/>
      <w:noProof/>
      <w:sz w:val="24"/>
      <w:szCs w:val="24"/>
      <w:lang w:eastAsia="ar-SA"/>
    </w:rPr>
  </w:style>
  <w:style w:type="character" w:customStyle="1" w:styleId="8Char">
    <w:name w:val="عنوان 8 Char"/>
    <w:basedOn w:val="a0"/>
    <w:link w:val="8"/>
    <w:semiHidden/>
    <w:rsid w:val="00C11452"/>
    <w:rPr>
      <w:rFonts w:ascii="Times New Roman" w:eastAsia="Times New Roman" w:hAnsi="Times New Roman" w:cs="Traditional Arabic"/>
      <w:b/>
      <w:bCs/>
      <w:noProof/>
      <w:sz w:val="24"/>
      <w:szCs w:val="28"/>
      <w:lang w:eastAsia="ar-SA"/>
    </w:rPr>
  </w:style>
  <w:style w:type="character" w:customStyle="1" w:styleId="9Char">
    <w:name w:val="عنوان 9 Char"/>
    <w:basedOn w:val="a0"/>
    <w:link w:val="9"/>
    <w:rsid w:val="00C11452"/>
    <w:rPr>
      <w:rFonts w:ascii="Times New Roman" w:eastAsia="Times New Roman" w:hAnsi="Times New Roman" w:cs="Monotype Koufi"/>
      <w:b/>
      <w:noProof/>
      <w:sz w:val="110"/>
      <w:szCs w:val="108"/>
      <w:lang w:eastAsia="ar-SA"/>
    </w:rPr>
  </w:style>
  <w:style w:type="numbering" w:customStyle="1" w:styleId="16">
    <w:name w:val="بلا قائمة1"/>
    <w:next w:val="a2"/>
    <w:uiPriority w:val="99"/>
    <w:semiHidden/>
    <w:unhideWhenUsed/>
    <w:rsid w:val="00C11452"/>
  </w:style>
  <w:style w:type="paragraph" w:styleId="a8">
    <w:name w:val="Block Text"/>
    <w:basedOn w:val="a"/>
    <w:rsid w:val="00C11452"/>
    <w:pPr>
      <w:tabs>
        <w:tab w:val="left" w:pos="573"/>
        <w:tab w:val="left" w:pos="10206"/>
      </w:tabs>
      <w:spacing w:after="0" w:line="240" w:lineRule="auto"/>
      <w:ind w:left="998" w:hanging="998"/>
    </w:pPr>
    <w:rPr>
      <w:rFonts w:ascii="Times New Roman" w:eastAsia="Times New Roman" w:hAnsi="Times New Roman" w:cs="Arabic Transparent"/>
      <w:b/>
      <w:bCs/>
      <w:snapToGrid w:val="0"/>
      <w:sz w:val="20"/>
      <w:szCs w:val="26"/>
      <w:lang w:eastAsia="ar-SA"/>
    </w:rPr>
  </w:style>
  <w:style w:type="table" w:customStyle="1" w:styleId="80">
    <w:name w:val="شبكة جدول8"/>
    <w:basedOn w:val="a1"/>
    <w:next w:val="a6"/>
    <w:rsid w:val="00C11452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">
    <w:name w:val="شبكة فاتحة - تمييز 11"/>
    <w:basedOn w:val="a1"/>
    <w:next w:val="-1"/>
    <w:uiPriority w:val="62"/>
    <w:rsid w:val="00C11452"/>
    <w:pPr>
      <w:spacing w:after="0" w:line="240" w:lineRule="auto"/>
    </w:p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1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  <w:shd w:val="clear" w:color="auto" w:fill="D6E6F4"/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  <w:shd w:val="clear" w:color="auto" w:fill="D6E6F4"/>
      </w:tcPr>
    </w:tblStylePr>
    <w:tblStylePr w:type="band2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</w:tcPr>
    </w:tblStylePr>
  </w:style>
  <w:style w:type="table" w:customStyle="1" w:styleId="TableGrid1">
    <w:name w:val="Table Grid1"/>
    <w:basedOn w:val="a1"/>
    <w:next w:val="a6"/>
    <w:uiPriority w:val="59"/>
    <w:rsid w:val="00C11452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شبكة جدول16"/>
    <w:basedOn w:val="a1"/>
    <w:uiPriority w:val="59"/>
    <w:rsid w:val="00C11452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nhideWhenUsed/>
    <w:rsid w:val="00C11452"/>
    <w:rPr>
      <w:color w:val="FF0000"/>
      <w:u w:val="single"/>
    </w:rPr>
  </w:style>
  <w:style w:type="character" w:styleId="a9">
    <w:name w:val="Strong"/>
    <w:basedOn w:val="a0"/>
    <w:uiPriority w:val="22"/>
    <w:qFormat/>
    <w:rsid w:val="00C11452"/>
    <w:rPr>
      <w:rFonts w:ascii="Times New Roman" w:hAnsi="Times New Roman" w:cs="Times New Roman" w:hint="default"/>
      <w:b/>
      <w:bCs/>
    </w:rPr>
  </w:style>
  <w:style w:type="paragraph" w:styleId="aa">
    <w:name w:val="Normal (Web)"/>
    <w:basedOn w:val="a"/>
    <w:unhideWhenUsed/>
    <w:rsid w:val="00C1145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note text"/>
    <w:basedOn w:val="a"/>
    <w:link w:val="Char2"/>
    <w:semiHidden/>
    <w:unhideWhenUsed/>
    <w:rsid w:val="00C11452"/>
    <w:pPr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Char2">
    <w:name w:val="نص حاشية سفلية Char"/>
    <w:basedOn w:val="a0"/>
    <w:link w:val="ab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ac">
    <w:name w:val="annotation text"/>
    <w:basedOn w:val="a"/>
    <w:link w:val="Char3"/>
    <w:semiHidden/>
    <w:unhideWhenUsed/>
    <w:rsid w:val="00C11452"/>
    <w:pPr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Char3">
    <w:name w:val="نص تعليق Char"/>
    <w:basedOn w:val="a0"/>
    <w:link w:val="ac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ad">
    <w:name w:val="Title"/>
    <w:basedOn w:val="a"/>
    <w:link w:val="Char4"/>
    <w:qFormat/>
    <w:rsid w:val="00C1145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Char4">
    <w:name w:val="العنوان Char"/>
    <w:basedOn w:val="a0"/>
    <w:link w:val="ad"/>
    <w:rsid w:val="00C1145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e">
    <w:name w:val="Body Text"/>
    <w:basedOn w:val="a"/>
    <w:link w:val="Char5"/>
    <w:semiHidden/>
    <w:unhideWhenUsed/>
    <w:rsid w:val="00C1145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5">
    <w:name w:val="نص أساسي Char"/>
    <w:basedOn w:val="a0"/>
    <w:link w:val="ae"/>
    <w:semiHidden/>
    <w:rsid w:val="00C11452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ody Text Indent"/>
    <w:basedOn w:val="a"/>
    <w:link w:val="Char6"/>
    <w:semiHidden/>
    <w:unhideWhenUsed/>
    <w:rsid w:val="00C11452"/>
    <w:pPr>
      <w:spacing w:after="0" w:line="240" w:lineRule="auto"/>
      <w:ind w:firstLine="567"/>
      <w:jc w:val="lowKashida"/>
    </w:pPr>
    <w:rPr>
      <w:rFonts w:ascii="Times New Roman" w:eastAsia="Times New Roman" w:hAnsi="Times New Roman" w:cs="Traditional Arabic"/>
      <w:sz w:val="24"/>
      <w:szCs w:val="30"/>
    </w:rPr>
  </w:style>
  <w:style w:type="character" w:customStyle="1" w:styleId="Char6">
    <w:name w:val="نص أساسي بمسافة بادئة Char"/>
    <w:basedOn w:val="a0"/>
    <w:link w:val="af"/>
    <w:semiHidden/>
    <w:rsid w:val="00C11452"/>
    <w:rPr>
      <w:rFonts w:ascii="Times New Roman" w:eastAsia="Times New Roman" w:hAnsi="Times New Roman" w:cs="Traditional Arabic"/>
      <w:sz w:val="24"/>
      <w:szCs w:val="30"/>
    </w:rPr>
  </w:style>
  <w:style w:type="paragraph" w:styleId="af0">
    <w:name w:val="Subtitle"/>
    <w:basedOn w:val="a"/>
    <w:link w:val="Char7"/>
    <w:uiPriority w:val="11"/>
    <w:qFormat/>
    <w:rsid w:val="00C11452"/>
    <w:pPr>
      <w:spacing w:after="60" w:line="240" w:lineRule="auto"/>
      <w:jc w:val="center"/>
      <w:outlineLvl w:val="1"/>
    </w:pPr>
    <w:rPr>
      <w:rFonts w:ascii="Arial" w:eastAsia="Times New Roman" w:hAnsi="Arial" w:cs="Arial"/>
      <w:noProof/>
      <w:sz w:val="24"/>
      <w:szCs w:val="24"/>
      <w:lang w:eastAsia="ar-SA"/>
    </w:rPr>
  </w:style>
  <w:style w:type="character" w:customStyle="1" w:styleId="Char7">
    <w:name w:val="عنوان فرعي Char"/>
    <w:basedOn w:val="a0"/>
    <w:link w:val="af0"/>
    <w:uiPriority w:val="11"/>
    <w:rsid w:val="00C11452"/>
    <w:rPr>
      <w:rFonts w:ascii="Arial" w:eastAsia="Times New Roman" w:hAnsi="Arial" w:cs="Arial"/>
      <w:noProof/>
      <w:sz w:val="24"/>
      <w:szCs w:val="24"/>
      <w:lang w:eastAsia="ar-SA"/>
    </w:rPr>
  </w:style>
  <w:style w:type="paragraph" w:styleId="23">
    <w:name w:val="Body Text 2"/>
    <w:basedOn w:val="a"/>
    <w:link w:val="2Char0"/>
    <w:unhideWhenUsed/>
    <w:rsid w:val="00C11452"/>
    <w:pPr>
      <w:spacing w:after="120" w:line="240" w:lineRule="auto"/>
      <w:jc w:val="lowKashida"/>
    </w:pPr>
    <w:rPr>
      <w:rFonts w:ascii="Times New Roman" w:eastAsia="Times New Roman" w:hAnsi="Times New Roman" w:cs="Simplified Arabic"/>
      <w:sz w:val="20"/>
      <w:szCs w:val="28"/>
    </w:rPr>
  </w:style>
  <w:style w:type="character" w:customStyle="1" w:styleId="2Char0">
    <w:name w:val="نص أساسي 2 Char"/>
    <w:basedOn w:val="a0"/>
    <w:link w:val="23"/>
    <w:rsid w:val="00C11452"/>
    <w:rPr>
      <w:rFonts w:ascii="Times New Roman" w:eastAsia="Times New Roman" w:hAnsi="Times New Roman" w:cs="Simplified Arabic"/>
      <w:sz w:val="20"/>
      <w:szCs w:val="28"/>
    </w:rPr>
  </w:style>
  <w:style w:type="paragraph" w:styleId="31">
    <w:name w:val="Body Text 3"/>
    <w:basedOn w:val="a"/>
    <w:link w:val="3Char0"/>
    <w:semiHidden/>
    <w:unhideWhenUsed/>
    <w:rsid w:val="00C11452"/>
    <w:pPr>
      <w:spacing w:after="120" w:line="240" w:lineRule="auto"/>
    </w:pPr>
    <w:rPr>
      <w:rFonts w:ascii="Times New Roman" w:eastAsia="Times New Roman" w:hAnsi="Times New Roman" w:cs="Traditional Arabic"/>
      <w:noProof/>
      <w:sz w:val="16"/>
      <w:szCs w:val="16"/>
      <w:lang w:eastAsia="ar-SA"/>
    </w:rPr>
  </w:style>
  <w:style w:type="character" w:customStyle="1" w:styleId="3Char0">
    <w:name w:val="نص أساسي 3 Char"/>
    <w:basedOn w:val="a0"/>
    <w:link w:val="31"/>
    <w:semiHidden/>
    <w:rsid w:val="00C11452"/>
    <w:rPr>
      <w:rFonts w:ascii="Times New Roman" w:eastAsia="Times New Roman" w:hAnsi="Times New Roman" w:cs="Traditional Arabic"/>
      <w:noProof/>
      <w:sz w:val="16"/>
      <w:szCs w:val="16"/>
      <w:lang w:eastAsia="ar-SA"/>
    </w:rPr>
  </w:style>
  <w:style w:type="paragraph" w:styleId="24">
    <w:name w:val="Body Text Indent 2"/>
    <w:basedOn w:val="a"/>
    <w:link w:val="2Char1"/>
    <w:semiHidden/>
    <w:unhideWhenUsed/>
    <w:rsid w:val="00C11452"/>
    <w:pPr>
      <w:spacing w:after="120" w:line="480" w:lineRule="auto"/>
      <w:ind w:left="283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2Char1">
    <w:name w:val="نص أساسي بمسافة بادئة 2 Char"/>
    <w:basedOn w:val="a0"/>
    <w:link w:val="24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32">
    <w:name w:val="Body Text Indent 3"/>
    <w:basedOn w:val="a"/>
    <w:link w:val="3Char1"/>
    <w:semiHidden/>
    <w:unhideWhenUsed/>
    <w:rsid w:val="00C11452"/>
    <w:pPr>
      <w:spacing w:after="120" w:line="240" w:lineRule="auto"/>
      <w:ind w:left="516" w:hanging="516"/>
      <w:jc w:val="lowKashida"/>
    </w:pPr>
    <w:rPr>
      <w:rFonts w:ascii="Times New Roman" w:eastAsia="Times New Roman" w:hAnsi="Times New Roman" w:cs="Simplified Arabic"/>
      <w:noProof/>
      <w:sz w:val="24"/>
      <w:szCs w:val="24"/>
    </w:rPr>
  </w:style>
  <w:style w:type="character" w:customStyle="1" w:styleId="3Char1">
    <w:name w:val="نص أساسي بمسافة بادئة 3 Char"/>
    <w:basedOn w:val="a0"/>
    <w:link w:val="32"/>
    <w:semiHidden/>
    <w:rsid w:val="00C11452"/>
    <w:rPr>
      <w:rFonts w:ascii="Times New Roman" w:eastAsia="Times New Roman" w:hAnsi="Times New Roman" w:cs="Simplified Arabic"/>
      <w:noProof/>
      <w:sz w:val="24"/>
      <w:szCs w:val="24"/>
    </w:rPr>
  </w:style>
  <w:style w:type="paragraph" w:styleId="af1">
    <w:name w:val="Document Map"/>
    <w:basedOn w:val="a"/>
    <w:link w:val="Char8"/>
    <w:semiHidden/>
    <w:unhideWhenUsed/>
    <w:rsid w:val="00C1145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Char8">
    <w:name w:val="مخطط المستند Char"/>
    <w:basedOn w:val="a0"/>
    <w:link w:val="af1"/>
    <w:semiHidden/>
    <w:rsid w:val="00C11452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2">
    <w:name w:val="Plain Text"/>
    <w:basedOn w:val="a"/>
    <w:link w:val="Char9"/>
    <w:semiHidden/>
    <w:unhideWhenUsed/>
    <w:rsid w:val="00C11452"/>
    <w:pPr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har9">
    <w:name w:val="نص عادي Char"/>
    <w:basedOn w:val="a0"/>
    <w:link w:val="af2"/>
    <w:semiHidden/>
    <w:rsid w:val="00C11452"/>
    <w:rPr>
      <w:rFonts w:ascii="Courier New" w:eastAsia="Times New Roman" w:hAnsi="Courier New" w:cs="Courier New"/>
      <w:sz w:val="20"/>
      <w:szCs w:val="20"/>
    </w:rPr>
  </w:style>
  <w:style w:type="paragraph" w:customStyle="1" w:styleId="xl24">
    <w:name w:val="xl24"/>
    <w:basedOn w:val="a"/>
    <w:rsid w:val="00C11452"/>
    <w:pPr>
      <w:bidi w:val="0"/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17">
    <w:name w:val="سرد الفقرات1"/>
    <w:basedOn w:val="a"/>
    <w:uiPriority w:val="34"/>
    <w:qFormat/>
    <w:rsid w:val="00C114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e">
    <w:name w:val="spelle"/>
    <w:basedOn w:val="a0"/>
    <w:rsid w:val="00C11452"/>
    <w:rPr>
      <w:rFonts w:ascii="Times New Roman" w:hAnsi="Times New Roman" w:cs="Times New Roman" w:hint="default"/>
    </w:rPr>
  </w:style>
  <w:style w:type="character" w:customStyle="1" w:styleId="grame">
    <w:name w:val="grame"/>
    <w:basedOn w:val="a0"/>
    <w:rsid w:val="00C11452"/>
    <w:rPr>
      <w:rFonts w:ascii="Times New Roman" w:hAnsi="Times New Roman" w:cs="Times New Roman" w:hint="default"/>
    </w:rPr>
  </w:style>
  <w:style w:type="table" w:styleId="af3">
    <w:name w:val="Table Elegant"/>
    <w:basedOn w:val="a1"/>
    <w:semiHidden/>
    <w:unhideWhenUsed/>
    <w:rsid w:val="00C11452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8">
    <w:name w:val="سرد الفقرات1"/>
    <w:basedOn w:val="a"/>
    <w:uiPriority w:val="34"/>
    <w:qFormat/>
    <w:rsid w:val="00C11452"/>
    <w:pPr>
      <w:bidi w:val="0"/>
      <w:ind w:left="720"/>
      <w:contextualSpacing/>
    </w:pPr>
    <w:rPr>
      <w:rFonts w:ascii="Calibri" w:eastAsia="Calibri" w:hAnsi="Calibri" w:cs="Arial"/>
    </w:rPr>
  </w:style>
  <w:style w:type="paragraph" w:customStyle="1" w:styleId="19">
    <w:name w:val="بلا تباعد1"/>
    <w:uiPriority w:val="1"/>
    <w:qFormat/>
    <w:rsid w:val="00C11452"/>
    <w:pPr>
      <w:spacing w:after="0" w:line="240" w:lineRule="auto"/>
    </w:pPr>
    <w:rPr>
      <w:rFonts w:ascii="Calibri" w:eastAsia="Calibri" w:hAnsi="Calibri" w:cs="Arial"/>
    </w:rPr>
  </w:style>
  <w:style w:type="character" w:styleId="af4">
    <w:name w:val="page number"/>
    <w:basedOn w:val="a0"/>
    <w:rsid w:val="00C11452"/>
  </w:style>
  <w:style w:type="character" w:styleId="af5">
    <w:name w:val="Emphasis"/>
    <w:basedOn w:val="a0"/>
    <w:qFormat/>
    <w:rsid w:val="00C11452"/>
    <w:rPr>
      <w:i/>
      <w:iCs/>
    </w:rPr>
  </w:style>
  <w:style w:type="character" w:customStyle="1" w:styleId="ln21">
    <w:name w:val="ln21"/>
    <w:basedOn w:val="a0"/>
    <w:rsid w:val="00C11452"/>
    <w:rPr>
      <w:color w:val="676767"/>
    </w:rPr>
  </w:style>
  <w:style w:type="paragraph" w:customStyle="1" w:styleId="AAACellBullet">
    <w:name w:val="AAACellBullet"/>
    <w:basedOn w:val="a"/>
    <w:rsid w:val="00C11452"/>
    <w:pPr>
      <w:tabs>
        <w:tab w:val="num" w:pos="360"/>
      </w:tabs>
      <w:bidi w:val="0"/>
      <w:spacing w:after="0" w:line="240" w:lineRule="auto"/>
      <w:ind w:left="216" w:hanging="216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okauthor1">
    <w:name w:val="bookauthor1"/>
    <w:basedOn w:val="a0"/>
    <w:rsid w:val="00C11452"/>
    <w:rPr>
      <w:sz w:val="18"/>
      <w:szCs w:val="18"/>
    </w:rPr>
  </w:style>
  <w:style w:type="paragraph" w:customStyle="1" w:styleId="1a">
    <w:name w:val="عنوان رئيسي 1"/>
    <w:basedOn w:val="a"/>
    <w:autoRedefine/>
    <w:rsid w:val="00C11452"/>
    <w:pPr>
      <w:keepNext/>
      <w:tabs>
        <w:tab w:val="left" w:pos="774"/>
        <w:tab w:val="left" w:pos="5289"/>
      </w:tabs>
      <w:bidi w:val="0"/>
      <w:spacing w:after="0" w:line="240" w:lineRule="auto"/>
      <w:ind w:left="65"/>
      <w:jc w:val="both"/>
    </w:pPr>
    <w:rPr>
      <w:rFonts w:ascii="Times New Roman" w:eastAsia="Times New Roman" w:hAnsi="Times New Roman" w:cs="Times New Roman"/>
      <w:bCs/>
      <w:color w:val="000000"/>
      <w:sz w:val="28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f6">
    <w:name w:val="No Spacing"/>
    <w:uiPriority w:val="1"/>
    <w:qFormat/>
    <w:rsid w:val="00C11452"/>
    <w:pPr>
      <w:spacing w:after="0" w:line="240" w:lineRule="auto"/>
    </w:pPr>
    <w:rPr>
      <w:rFonts w:ascii="Calibri" w:eastAsia="Calibri" w:hAnsi="Calibri" w:cs="Arial"/>
    </w:rPr>
  </w:style>
  <w:style w:type="character" w:customStyle="1" w:styleId="Hyperlink16">
    <w:name w:val="Hyperlink16"/>
    <w:basedOn w:val="a0"/>
    <w:rsid w:val="00C11452"/>
    <w:rPr>
      <w:color w:val="666666"/>
      <w:u w:val="single"/>
    </w:rPr>
  </w:style>
  <w:style w:type="character" w:styleId="af7">
    <w:name w:val="FollowedHyperlink"/>
    <w:basedOn w:val="a0"/>
    <w:uiPriority w:val="99"/>
    <w:unhideWhenUsed/>
    <w:rsid w:val="00C11452"/>
    <w:rPr>
      <w:color w:val="800080"/>
      <w:u w:val="single"/>
    </w:rPr>
  </w:style>
  <w:style w:type="character" w:customStyle="1" w:styleId="mediumtext1">
    <w:name w:val="medium_text1"/>
    <w:basedOn w:val="a0"/>
    <w:rsid w:val="00C11452"/>
    <w:rPr>
      <w:sz w:val="24"/>
      <w:szCs w:val="24"/>
    </w:rPr>
  </w:style>
  <w:style w:type="character" w:customStyle="1" w:styleId="subhead1">
    <w:name w:val="subhead1"/>
    <w:basedOn w:val="a0"/>
    <w:rsid w:val="00C11452"/>
    <w:rPr>
      <w:rFonts w:ascii="Arial" w:hAnsi="Arial" w:cs="Arial" w:hint="default"/>
      <w:b/>
      <w:bCs/>
      <w:color w:val="000000"/>
      <w:sz w:val="20"/>
      <w:szCs w:val="20"/>
    </w:rPr>
  </w:style>
  <w:style w:type="character" w:styleId="af8">
    <w:name w:val="annotation reference"/>
    <w:basedOn w:val="a0"/>
    <w:uiPriority w:val="99"/>
    <w:semiHidden/>
    <w:unhideWhenUsed/>
    <w:rsid w:val="00C11452"/>
    <w:rPr>
      <w:sz w:val="16"/>
      <w:szCs w:val="16"/>
    </w:rPr>
  </w:style>
  <w:style w:type="paragraph" w:styleId="af9">
    <w:name w:val="annotation subject"/>
    <w:basedOn w:val="ac"/>
    <w:next w:val="ac"/>
    <w:link w:val="Chara"/>
    <w:uiPriority w:val="99"/>
    <w:semiHidden/>
    <w:unhideWhenUsed/>
    <w:rsid w:val="00C11452"/>
    <w:rPr>
      <w:rFonts w:cs="Times New Roman"/>
      <w:b/>
      <w:bCs/>
      <w:noProof w:val="0"/>
      <w:lang w:eastAsia="en-US"/>
    </w:rPr>
  </w:style>
  <w:style w:type="character" w:customStyle="1" w:styleId="Chara">
    <w:name w:val="موضوع تعليق Char"/>
    <w:basedOn w:val="Char3"/>
    <w:link w:val="af9"/>
    <w:uiPriority w:val="99"/>
    <w:semiHidden/>
    <w:rsid w:val="00C11452"/>
    <w:rPr>
      <w:rFonts w:ascii="Times New Roman" w:eastAsia="Times New Roman" w:hAnsi="Times New Roman" w:cs="Times New Roman"/>
      <w:b/>
      <w:bCs/>
      <w:noProof/>
      <w:sz w:val="20"/>
      <w:szCs w:val="20"/>
      <w:lang w:eastAsia="ar-SA"/>
    </w:rPr>
  </w:style>
  <w:style w:type="paragraph" w:styleId="afa">
    <w:name w:val="Revision"/>
    <w:hidden/>
    <w:uiPriority w:val="99"/>
    <w:semiHidden/>
    <w:rsid w:val="00C11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-1">
    <w:name w:val="Light Grid Accent 1"/>
    <w:basedOn w:val="a1"/>
    <w:uiPriority w:val="62"/>
    <w:rsid w:val="00C1145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90">
    <w:name w:val="شبكة جدول9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شبكة جدول10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شبكة جدول17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شبكة جدول18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شبكة جدول19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شبكة جدول20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شبكة جدول110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شبكة جدول111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">
    <w:name w:val="شبكة فاتحة - تمييز 31"/>
    <w:basedOn w:val="a1"/>
    <w:next w:val="-3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styleId="-3">
    <w:name w:val="Light Grid Accent 3"/>
    <w:basedOn w:val="a1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112">
    <w:name w:val="شبكة جدول112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شبكة جدول113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شبكة جدول114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6">
    <w:name w:val="شبكة فاتحة - تمييز 36"/>
    <w:basedOn w:val="a1"/>
    <w:next w:val="-3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customStyle="1" w:styleId="-37">
    <w:name w:val="شبكة فاتحة - تمييز 37"/>
    <w:basedOn w:val="a1"/>
    <w:next w:val="-3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customStyle="1" w:styleId="115">
    <w:name w:val="شبكة جدول115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شبكة جدول71"/>
    <w:basedOn w:val="a1"/>
    <w:next w:val="a6"/>
    <w:uiPriority w:val="59"/>
    <w:rsid w:val="00567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شبكة جدول51"/>
    <w:basedOn w:val="a1"/>
    <w:next w:val="a6"/>
    <w:uiPriority w:val="59"/>
    <w:rsid w:val="008C4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شبكة جدول52"/>
    <w:basedOn w:val="a1"/>
    <w:next w:val="a6"/>
    <w:uiPriority w:val="59"/>
    <w:rsid w:val="005236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شبكة جدول23"/>
    <w:basedOn w:val="a1"/>
    <w:next w:val="a6"/>
    <w:uiPriority w:val="59"/>
    <w:rsid w:val="008A2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Accent1">
    <w:name w:val="Grid Table 4 Accent 1"/>
    <w:basedOn w:val="a1"/>
    <w:uiPriority w:val="49"/>
    <w:rsid w:val="00D234F2"/>
    <w:pPr>
      <w:spacing w:after="0" w:line="240" w:lineRule="auto"/>
    </w:pPr>
    <w:rPr>
      <w:lang w:val="sq-AL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Accent11">
    <w:name w:val="Grid Table 4 Accent 11"/>
    <w:basedOn w:val="a1"/>
    <w:uiPriority w:val="49"/>
    <w:rsid w:val="006B27EE"/>
    <w:pPr>
      <w:spacing w:after="0" w:line="240" w:lineRule="auto"/>
    </w:pPr>
    <w:rPr>
      <w:lang w:val="sq-AL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1LightAccent1">
    <w:name w:val="Grid Table 1 Light Accent 1"/>
    <w:basedOn w:val="a1"/>
    <w:uiPriority w:val="46"/>
    <w:rsid w:val="0074439B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1">
    <w:name w:val="Grid Table 1 Light Accent 11"/>
    <w:basedOn w:val="a1"/>
    <w:uiPriority w:val="46"/>
    <w:rsid w:val="000324F0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Table Columns 2" w:uiPriority="0"/>
    <w:lsdException w:name="Table List 4" w:uiPriority="0"/>
    <w:lsdException w:name="Table Elegan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39B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C11452"/>
    <w:pPr>
      <w:keepNext/>
      <w:spacing w:after="0" w:line="460" w:lineRule="exact"/>
      <w:ind w:left="397" w:right="397"/>
      <w:jc w:val="lowKashida"/>
      <w:outlineLvl w:val="0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2">
    <w:name w:val="heading 2"/>
    <w:basedOn w:val="a"/>
    <w:next w:val="a"/>
    <w:link w:val="2Char"/>
    <w:unhideWhenUsed/>
    <w:qFormat/>
    <w:rsid w:val="00C11452"/>
    <w:pPr>
      <w:keepNext/>
      <w:spacing w:after="120" w:line="240" w:lineRule="auto"/>
      <w:jc w:val="lowKashida"/>
      <w:outlineLvl w:val="1"/>
    </w:pPr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paragraph" w:styleId="3">
    <w:name w:val="heading 3"/>
    <w:basedOn w:val="a"/>
    <w:next w:val="a"/>
    <w:link w:val="3Char"/>
    <w:unhideWhenUsed/>
    <w:qFormat/>
    <w:rsid w:val="00C1145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paragraph" w:styleId="4">
    <w:name w:val="heading 4"/>
    <w:basedOn w:val="a"/>
    <w:next w:val="a"/>
    <w:link w:val="4Char"/>
    <w:unhideWhenUsed/>
    <w:qFormat/>
    <w:rsid w:val="00C11452"/>
    <w:pPr>
      <w:keepNext/>
      <w:spacing w:after="0" w:line="240" w:lineRule="auto"/>
      <w:outlineLvl w:val="3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5">
    <w:name w:val="heading 5"/>
    <w:basedOn w:val="a"/>
    <w:next w:val="a"/>
    <w:link w:val="5Char"/>
    <w:semiHidden/>
    <w:unhideWhenUsed/>
    <w:qFormat/>
    <w:rsid w:val="00C1145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6">
    <w:name w:val="heading 6"/>
    <w:basedOn w:val="a"/>
    <w:next w:val="a"/>
    <w:link w:val="6Char"/>
    <w:semiHidden/>
    <w:unhideWhenUsed/>
    <w:qFormat/>
    <w:rsid w:val="00C11452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7">
    <w:name w:val="heading 7"/>
    <w:basedOn w:val="a"/>
    <w:next w:val="a"/>
    <w:link w:val="7Char"/>
    <w:semiHidden/>
    <w:unhideWhenUsed/>
    <w:qFormat/>
    <w:rsid w:val="00C11452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noProof/>
      <w:sz w:val="24"/>
      <w:szCs w:val="24"/>
      <w:lang w:eastAsia="ar-SA"/>
    </w:rPr>
  </w:style>
  <w:style w:type="paragraph" w:styleId="8">
    <w:name w:val="heading 8"/>
    <w:basedOn w:val="a"/>
    <w:next w:val="a"/>
    <w:link w:val="8Char"/>
    <w:semiHidden/>
    <w:unhideWhenUsed/>
    <w:qFormat/>
    <w:rsid w:val="00C11452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raditional Arabic"/>
      <w:b/>
      <w:bCs/>
      <w:noProof/>
      <w:sz w:val="24"/>
      <w:szCs w:val="28"/>
      <w:lang w:eastAsia="ar-SA"/>
    </w:rPr>
  </w:style>
  <w:style w:type="paragraph" w:styleId="9">
    <w:name w:val="heading 9"/>
    <w:basedOn w:val="a"/>
    <w:next w:val="a"/>
    <w:link w:val="9Char"/>
    <w:unhideWhenUsed/>
    <w:qFormat/>
    <w:rsid w:val="00C11452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Monotype Koufi"/>
      <w:b/>
      <w:noProof/>
      <w:sz w:val="110"/>
      <w:szCs w:val="10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561E7"/>
  </w:style>
  <w:style w:type="paragraph" w:styleId="a4">
    <w:name w:val="footer"/>
    <w:basedOn w:val="a"/>
    <w:link w:val="Char0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561E7"/>
  </w:style>
  <w:style w:type="paragraph" w:styleId="a5">
    <w:name w:val="List Paragraph"/>
    <w:basedOn w:val="a"/>
    <w:uiPriority w:val="34"/>
    <w:qFormat/>
    <w:rsid w:val="001E571A"/>
    <w:pPr>
      <w:spacing w:after="160" w:line="259" w:lineRule="auto"/>
      <w:ind w:left="720"/>
      <w:contextualSpacing/>
    </w:pPr>
    <w:rPr>
      <w:rFonts w:ascii="Calibri" w:eastAsia="Calibri" w:hAnsi="Calibri" w:cs="Arial"/>
    </w:rPr>
  </w:style>
  <w:style w:type="table" w:styleId="20">
    <w:name w:val="Table Columns 2"/>
    <w:basedOn w:val="a1"/>
    <w:rsid w:val="001E571A"/>
    <w:pPr>
      <w:bidi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0">
    <w:name w:val="Table List 4"/>
    <w:basedOn w:val="a1"/>
    <w:rsid w:val="005345A3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a6">
    <w:name w:val="Table Grid"/>
    <w:basedOn w:val="a1"/>
    <w:uiPriority w:val="59"/>
    <w:rsid w:val="00781441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شبكة جدول3"/>
    <w:basedOn w:val="a1"/>
    <w:next w:val="a6"/>
    <w:uiPriority w:val="59"/>
    <w:rsid w:val="0078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nhideWhenUsed/>
    <w:rsid w:val="00781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rsid w:val="00781441"/>
    <w:rPr>
      <w:rFonts w:ascii="Tahoma" w:hAnsi="Tahoma" w:cs="Tahoma"/>
      <w:sz w:val="16"/>
      <w:szCs w:val="16"/>
    </w:rPr>
  </w:style>
  <w:style w:type="table" w:customStyle="1" w:styleId="10">
    <w:name w:val="شبكة جدول1"/>
    <w:basedOn w:val="a1"/>
    <w:next w:val="a6"/>
    <w:uiPriority w:val="59"/>
    <w:rsid w:val="00602D5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شبكة جدول2"/>
    <w:basedOn w:val="a1"/>
    <w:next w:val="a6"/>
    <w:uiPriority w:val="59"/>
    <w:rsid w:val="0023414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شبكة جدول4"/>
    <w:basedOn w:val="a1"/>
    <w:next w:val="a6"/>
    <w:uiPriority w:val="59"/>
    <w:rsid w:val="00987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a"/>
    <w:rsid w:val="00A35336"/>
    <w:pPr>
      <w:bidi w:val="0"/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50">
    <w:name w:val="شبكة جدول5"/>
    <w:basedOn w:val="a1"/>
    <w:next w:val="a6"/>
    <w:uiPriority w:val="59"/>
    <w:rsid w:val="005F1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شبكة جدول11"/>
    <w:basedOn w:val="a1"/>
    <w:uiPriority w:val="59"/>
    <w:rsid w:val="00AB089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شبكة جدول12"/>
    <w:basedOn w:val="a1"/>
    <w:uiPriority w:val="59"/>
    <w:rsid w:val="00041B6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شبكة جدول13"/>
    <w:basedOn w:val="a1"/>
    <w:uiPriority w:val="59"/>
    <w:rsid w:val="003E417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">
    <w:name w:val="شبكة جدول6"/>
    <w:basedOn w:val="a1"/>
    <w:next w:val="a6"/>
    <w:uiPriority w:val="59"/>
    <w:rsid w:val="00DF423A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شبكة جدول14"/>
    <w:basedOn w:val="a1"/>
    <w:uiPriority w:val="59"/>
    <w:rsid w:val="00DF423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شبكة جدول21"/>
    <w:basedOn w:val="a1"/>
    <w:next w:val="a6"/>
    <w:uiPriority w:val="59"/>
    <w:rsid w:val="00035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شبكة جدول7"/>
    <w:basedOn w:val="a1"/>
    <w:next w:val="a6"/>
    <w:uiPriority w:val="59"/>
    <w:rsid w:val="009B13D2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شبكة جدول22"/>
    <w:basedOn w:val="a1"/>
    <w:uiPriority w:val="59"/>
    <w:rsid w:val="00D809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شبكة جدول15"/>
    <w:basedOn w:val="a1"/>
    <w:uiPriority w:val="59"/>
    <w:rsid w:val="00634063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عنوان 1 Char"/>
    <w:basedOn w:val="a0"/>
    <w:link w:val="1"/>
    <w:uiPriority w:val="9"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2Char">
    <w:name w:val="عنوان 2 Char"/>
    <w:basedOn w:val="a0"/>
    <w:link w:val="2"/>
    <w:rsid w:val="00C11452"/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character" w:customStyle="1" w:styleId="3Char">
    <w:name w:val="عنوان 3 Char"/>
    <w:basedOn w:val="a0"/>
    <w:link w:val="3"/>
    <w:rsid w:val="00C11452"/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character" w:customStyle="1" w:styleId="4Char">
    <w:name w:val="عنوان 4 Char"/>
    <w:basedOn w:val="a0"/>
    <w:link w:val="4"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5Char">
    <w:name w:val="عنوان 5 Char"/>
    <w:basedOn w:val="a0"/>
    <w:link w:val="5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6Char">
    <w:name w:val="عنوان 6 Char"/>
    <w:basedOn w:val="a0"/>
    <w:link w:val="6"/>
    <w:semiHidden/>
    <w:rsid w:val="00C11452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7Char">
    <w:name w:val="عنوان 7 Char"/>
    <w:basedOn w:val="a0"/>
    <w:link w:val="7"/>
    <w:semiHidden/>
    <w:rsid w:val="00C11452"/>
    <w:rPr>
      <w:rFonts w:ascii="Times New Roman" w:eastAsia="Times New Roman" w:hAnsi="Times New Roman" w:cs="Times New Roman"/>
      <w:noProof/>
      <w:sz w:val="24"/>
      <w:szCs w:val="24"/>
      <w:lang w:eastAsia="ar-SA"/>
    </w:rPr>
  </w:style>
  <w:style w:type="character" w:customStyle="1" w:styleId="8Char">
    <w:name w:val="عنوان 8 Char"/>
    <w:basedOn w:val="a0"/>
    <w:link w:val="8"/>
    <w:semiHidden/>
    <w:rsid w:val="00C11452"/>
    <w:rPr>
      <w:rFonts w:ascii="Times New Roman" w:eastAsia="Times New Roman" w:hAnsi="Times New Roman" w:cs="Traditional Arabic"/>
      <w:b/>
      <w:bCs/>
      <w:noProof/>
      <w:sz w:val="24"/>
      <w:szCs w:val="28"/>
      <w:lang w:eastAsia="ar-SA"/>
    </w:rPr>
  </w:style>
  <w:style w:type="character" w:customStyle="1" w:styleId="9Char">
    <w:name w:val="عنوان 9 Char"/>
    <w:basedOn w:val="a0"/>
    <w:link w:val="9"/>
    <w:rsid w:val="00C11452"/>
    <w:rPr>
      <w:rFonts w:ascii="Times New Roman" w:eastAsia="Times New Roman" w:hAnsi="Times New Roman" w:cs="Monotype Koufi"/>
      <w:b/>
      <w:noProof/>
      <w:sz w:val="110"/>
      <w:szCs w:val="108"/>
      <w:lang w:eastAsia="ar-SA"/>
    </w:rPr>
  </w:style>
  <w:style w:type="numbering" w:customStyle="1" w:styleId="16">
    <w:name w:val="بلا قائمة1"/>
    <w:next w:val="a2"/>
    <w:uiPriority w:val="99"/>
    <w:semiHidden/>
    <w:unhideWhenUsed/>
    <w:rsid w:val="00C11452"/>
  </w:style>
  <w:style w:type="paragraph" w:styleId="a8">
    <w:name w:val="Block Text"/>
    <w:basedOn w:val="a"/>
    <w:rsid w:val="00C11452"/>
    <w:pPr>
      <w:tabs>
        <w:tab w:val="left" w:pos="573"/>
        <w:tab w:val="left" w:pos="10206"/>
      </w:tabs>
      <w:spacing w:after="0" w:line="240" w:lineRule="auto"/>
      <w:ind w:left="998" w:hanging="998"/>
    </w:pPr>
    <w:rPr>
      <w:rFonts w:ascii="Times New Roman" w:eastAsia="Times New Roman" w:hAnsi="Times New Roman" w:cs="Arabic Transparent"/>
      <w:b/>
      <w:bCs/>
      <w:snapToGrid w:val="0"/>
      <w:sz w:val="20"/>
      <w:szCs w:val="26"/>
      <w:lang w:eastAsia="ar-SA"/>
    </w:rPr>
  </w:style>
  <w:style w:type="table" w:customStyle="1" w:styleId="80">
    <w:name w:val="شبكة جدول8"/>
    <w:basedOn w:val="a1"/>
    <w:next w:val="a6"/>
    <w:rsid w:val="00C11452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">
    <w:name w:val="شبكة فاتحة - تمييز 11"/>
    <w:basedOn w:val="a1"/>
    <w:next w:val="-1"/>
    <w:uiPriority w:val="62"/>
    <w:rsid w:val="00C11452"/>
    <w:pPr>
      <w:spacing w:after="0" w:line="240" w:lineRule="auto"/>
    </w:p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1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  <w:shd w:val="clear" w:color="auto" w:fill="D6E6F4"/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  <w:shd w:val="clear" w:color="auto" w:fill="D6E6F4"/>
      </w:tcPr>
    </w:tblStylePr>
    <w:tblStylePr w:type="band2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</w:tcPr>
    </w:tblStylePr>
  </w:style>
  <w:style w:type="table" w:customStyle="1" w:styleId="TableGrid1">
    <w:name w:val="Table Grid1"/>
    <w:basedOn w:val="a1"/>
    <w:next w:val="a6"/>
    <w:uiPriority w:val="59"/>
    <w:rsid w:val="00C11452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شبكة جدول16"/>
    <w:basedOn w:val="a1"/>
    <w:uiPriority w:val="59"/>
    <w:rsid w:val="00C11452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nhideWhenUsed/>
    <w:rsid w:val="00C11452"/>
    <w:rPr>
      <w:color w:val="FF0000"/>
      <w:u w:val="single"/>
    </w:rPr>
  </w:style>
  <w:style w:type="character" w:styleId="a9">
    <w:name w:val="Strong"/>
    <w:basedOn w:val="a0"/>
    <w:uiPriority w:val="22"/>
    <w:qFormat/>
    <w:rsid w:val="00C11452"/>
    <w:rPr>
      <w:rFonts w:ascii="Times New Roman" w:hAnsi="Times New Roman" w:cs="Times New Roman" w:hint="default"/>
      <w:b/>
      <w:bCs/>
    </w:rPr>
  </w:style>
  <w:style w:type="paragraph" w:styleId="aa">
    <w:name w:val="Normal (Web)"/>
    <w:basedOn w:val="a"/>
    <w:unhideWhenUsed/>
    <w:rsid w:val="00C1145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note text"/>
    <w:basedOn w:val="a"/>
    <w:link w:val="Char2"/>
    <w:semiHidden/>
    <w:unhideWhenUsed/>
    <w:rsid w:val="00C11452"/>
    <w:pPr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Char2">
    <w:name w:val="نص حاشية سفلية Char"/>
    <w:basedOn w:val="a0"/>
    <w:link w:val="ab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ac">
    <w:name w:val="annotation text"/>
    <w:basedOn w:val="a"/>
    <w:link w:val="Char3"/>
    <w:semiHidden/>
    <w:unhideWhenUsed/>
    <w:rsid w:val="00C11452"/>
    <w:pPr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Char3">
    <w:name w:val="نص تعليق Char"/>
    <w:basedOn w:val="a0"/>
    <w:link w:val="ac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ad">
    <w:name w:val="Title"/>
    <w:basedOn w:val="a"/>
    <w:link w:val="Char4"/>
    <w:qFormat/>
    <w:rsid w:val="00C1145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Char4">
    <w:name w:val="العنوان Char"/>
    <w:basedOn w:val="a0"/>
    <w:link w:val="ad"/>
    <w:rsid w:val="00C1145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e">
    <w:name w:val="Body Text"/>
    <w:basedOn w:val="a"/>
    <w:link w:val="Char5"/>
    <w:semiHidden/>
    <w:unhideWhenUsed/>
    <w:rsid w:val="00C1145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5">
    <w:name w:val="نص أساسي Char"/>
    <w:basedOn w:val="a0"/>
    <w:link w:val="ae"/>
    <w:semiHidden/>
    <w:rsid w:val="00C11452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ody Text Indent"/>
    <w:basedOn w:val="a"/>
    <w:link w:val="Char6"/>
    <w:semiHidden/>
    <w:unhideWhenUsed/>
    <w:rsid w:val="00C11452"/>
    <w:pPr>
      <w:spacing w:after="0" w:line="240" w:lineRule="auto"/>
      <w:ind w:firstLine="567"/>
      <w:jc w:val="lowKashida"/>
    </w:pPr>
    <w:rPr>
      <w:rFonts w:ascii="Times New Roman" w:eastAsia="Times New Roman" w:hAnsi="Times New Roman" w:cs="Traditional Arabic"/>
      <w:sz w:val="24"/>
      <w:szCs w:val="30"/>
    </w:rPr>
  </w:style>
  <w:style w:type="character" w:customStyle="1" w:styleId="Char6">
    <w:name w:val="نص أساسي بمسافة بادئة Char"/>
    <w:basedOn w:val="a0"/>
    <w:link w:val="af"/>
    <w:semiHidden/>
    <w:rsid w:val="00C11452"/>
    <w:rPr>
      <w:rFonts w:ascii="Times New Roman" w:eastAsia="Times New Roman" w:hAnsi="Times New Roman" w:cs="Traditional Arabic"/>
      <w:sz w:val="24"/>
      <w:szCs w:val="30"/>
    </w:rPr>
  </w:style>
  <w:style w:type="paragraph" w:styleId="af0">
    <w:name w:val="Subtitle"/>
    <w:basedOn w:val="a"/>
    <w:link w:val="Char7"/>
    <w:uiPriority w:val="11"/>
    <w:qFormat/>
    <w:rsid w:val="00C11452"/>
    <w:pPr>
      <w:spacing w:after="60" w:line="240" w:lineRule="auto"/>
      <w:jc w:val="center"/>
      <w:outlineLvl w:val="1"/>
    </w:pPr>
    <w:rPr>
      <w:rFonts w:ascii="Arial" w:eastAsia="Times New Roman" w:hAnsi="Arial" w:cs="Arial"/>
      <w:noProof/>
      <w:sz w:val="24"/>
      <w:szCs w:val="24"/>
      <w:lang w:eastAsia="ar-SA"/>
    </w:rPr>
  </w:style>
  <w:style w:type="character" w:customStyle="1" w:styleId="Char7">
    <w:name w:val="عنوان فرعي Char"/>
    <w:basedOn w:val="a0"/>
    <w:link w:val="af0"/>
    <w:uiPriority w:val="11"/>
    <w:rsid w:val="00C11452"/>
    <w:rPr>
      <w:rFonts w:ascii="Arial" w:eastAsia="Times New Roman" w:hAnsi="Arial" w:cs="Arial"/>
      <w:noProof/>
      <w:sz w:val="24"/>
      <w:szCs w:val="24"/>
      <w:lang w:eastAsia="ar-SA"/>
    </w:rPr>
  </w:style>
  <w:style w:type="paragraph" w:styleId="23">
    <w:name w:val="Body Text 2"/>
    <w:basedOn w:val="a"/>
    <w:link w:val="2Char0"/>
    <w:unhideWhenUsed/>
    <w:rsid w:val="00C11452"/>
    <w:pPr>
      <w:spacing w:after="120" w:line="240" w:lineRule="auto"/>
      <w:jc w:val="lowKashida"/>
    </w:pPr>
    <w:rPr>
      <w:rFonts w:ascii="Times New Roman" w:eastAsia="Times New Roman" w:hAnsi="Times New Roman" w:cs="Simplified Arabic"/>
      <w:sz w:val="20"/>
      <w:szCs w:val="28"/>
    </w:rPr>
  </w:style>
  <w:style w:type="character" w:customStyle="1" w:styleId="2Char0">
    <w:name w:val="نص أساسي 2 Char"/>
    <w:basedOn w:val="a0"/>
    <w:link w:val="23"/>
    <w:rsid w:val="00C11452"/>
    <w:rPr>
      <w:rFonts w:ascii="Times New Roman" w:eastAsia="Times New Roman" w:hAnsi="Times New Roman" w:cs="Simplified Arabic"/>
      <w:sz w:val="20"/>
      <w:szCs w:val="28"/>
    </w:rPr>
  </w:style>
  <w:style w:type="paragraph" w:styleId="31">
    <w:name w:val="Body Text 3"/>
    <w:basedOn w:val="a"/>
    <w:link w:val="3Char0"/>
    <w:semiHidden/>
    <w:unhideWhenUsed/>
    <w:rsid w:val="00C11452"/>
    <w:pPr>
      <w:spacing w:after="120" w:line="240" w:lineRule="auto"/>
    </w:pPr>
    <w:rPr>
      <w:rFonts w:ascii="Times New Roman" w:eastAsia="Times New Roman" w:hAnsi="Times New Roman" w:cs="Traditional Arabic"/>
      <w:noProof/>
      <w:sz w:val="16"/>
      <w:szCs w:val="16"/>
      <w:lang w:eastAsia="ar-SA"/>
    </w:rPr>
  </w:style>
  <w:style w:type="character" w:customStyle="1" w:styleId="3Char0">
    <w:name w:val="نص أساسي 3 Char"/>
    <w:basedOn w:val="a0"/>
    <w:link w:val="31"/>
    <w:semiHidden/>
    <w:rsid w:val="00C11452"/>
    <w:rPr>
      <w:rFonts w:ascii="Times New Roman" w:eastAsia="Times New Roman" w:hAnsi="Times New Roman" w:cs="Traditional Arabic"/>
      <w:noProof/>
      <w:sz w:val="16"/>
      <w:szCs w:val="16"/>
      <w:lang w:eastAsia="ar-SA"/>
    </w:rPr>
  </w:style>
  <w:style w:type="paragraph" w:styleId="24">
    <w:name w:val="Body Text Indent 2"/>
    <w:basedOn w:val="a"/>
    <w:link w:val="2Char1"/>
    <w:semiHidden/>
    <w:unhideWhenUsed/>
    <w:rsid w:val="00C11452"/>
    <w:pPr>
      <w:spacing w:after="120" w:line="480" w:lineRule="auto"/>
      <w:ind w:left="283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2Char1">
    <w:name w:val="نص أساسي بمسافة بادئة 2 Char"/>
    <w:basedOn w:val="a0"/>
    <w:link w:val="24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32">
    <w:name w:val="Body Text Indent 3"/>
    <w:basedOn w:val="a"/>
    <w:link w:val="3Char1"/>
    <w:semiHidden/>
    <w:unhideWhenUsed/>
    <w:rsid w:val="00C11452"/>
    <w:pPr>
      <w:spacing w:after="120" w:line="240" w:lineRule="auto"/>
      <w:ind w:left="516" w:hanging="516"/>
      <w:jc w:val="lowKashida"/>
    </w:pPr>
    <w:rPr>
      <w:rFonts w:ascii="Times New Roman" w:eastAsia="Times New Roman" w:hAnsi="Times New Roman" w:cs="Simplified Arabic"/>
      <w:noProof/>
      <w:sz w:val="24"/>
      <w:szCs w:val="24"/>
    </w:rPr>
  </w:style>
  <w:style w:type="character" w:customStyle="1" w:styleId="3Char1">
    <w:name w:val="نص أساسي بمسافة بادئة 3 Char"/>
    <w:basedOn w:val="a0"/>
    <w:link w:val="32"/>
    <w:semiHidden/>
    <w:rsid w:val="00C11452"/>
    <w:rPr>
      <w:rFonts w:ascii="Times New Roman" w:eastAsia="Times New Roman" w:hAnsi="Times New Roman" w:cs="Simplified Arabic"/>
      <w:noProof/>
      <w:sz w:val="24"/>
      <w:szCs w:val="24"/>
    </w:rPr>
  </w:style>
  <w:style w:type="paragraph" w:styleId="af1">
    <w:name w:val="Document Map"/>
    <w:basedOn w:val="a"/>
    <w:link w:val="Char8"/>
    <w:semiHidden/>
    <w:unhideWhenUsed/>
    <w:rsid w:val="00C1145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Char8">
    <w:name w:val="مخطط المستند Char"/>
    <w:basedOn w:val="a0"/>
    <w:link w:val="af1"/>
    <w:semiHidden/>
    <w:rsid w:val="00C11452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2">
    <w:name w:val="Plain Text"/>
    <w:basedOn w:val="a"/>
    <w:link w:val="Char9"/>
    <w:semiHidden/>
    <w:unhideWhenUsed/>
    <w:rsid w:val="00C11452"/>
    <w:pPr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har9">
    <w:name w:val="نص عادي Char"/>
    <w:basedOn w:val="a0"/>
    <w:link w:val="af2"/>
    <w:semiHidden/>
    <w:rsid w:val="00C11452"/>
    <w:rPr>
      <w:rFonts w:ascii="Courier New" w:eastAsia="Times New Roman" w:hAnsi="Courier New" w:cs="Courier New"/>
      <w:sz w:val="20"/>
      <w:szCs w:val="20"/>
    </w:rPr>
  </w:style>
  <w:style w:type="paragraph" w:customStyle="1" w:styleId="xl24">
    <w:name w:val="xl24"/>
    <w:basedOn w:val="a"/>
    <w:rsid w:val="00C11452"/>
    <w:pPr>
      <w:bidi w:val="0"/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17">
    <w:name w:val="سرد الفقرات1"/>
    <w:basedOn w:val="a"/>
    <w:uiPriority w:val="34"/>
    <w:qFormat/>
    <w:rsid w:val="00C114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e">
    <w:name w:val="spelle"/>
    <w:basedOn w:val="a0"/>
    <w:rsid w:val="00C11452"/>
    <w:rPr>
      <w:rFonts w:ascii="Times New Roman" w:hAnsi="Times New Roman" w:cs="Times New Roman" w:hint="default"/>
    </w:rPr>
  </w:style>
  <w:style w:type="character" w:customStyle="1" w:styleId="grame">
    <w:name w:val="grame"/>
    <w:basedOn w:val="a0"/>
    <w:rsid w:val="00C11452"/>
    <w:rPr>
      <w:rFonts w:ascii="Times New Roman" w:hAnsi="Times New Roman" w:cs="Times New Roman" w:hint="default"/>
    </w:rPr>
  </w:style>
  <w:style w:type="table" w:styleId="af3">
    <w:name w:val="Table Elegant"/>
    <w:basedOn w:val="a1"/>
    <w:semiHidden/>
    <w:unhideWhenUsed/>
    <w:rsid w:val="00C11452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8">
    <w:name w:val="سرد الفقرات1"/>
    <w:basedOn w:val="a"/>
    <w:uiPriority w:val="34"/>
    <w:qFormat/>
    <w:rsid w:val="00C11452"/>
    <w:pPr>
      <w:bidi w:val="0"/>
      <w:ind w:left="720"/>
      <w:contextualSpacing/>
    </w:pPr>
    <w:rPr>
      <w:rFonts w:ascii="Calibri" w:eastAsia="Calibri" w:hAnsi="Calibri" w:cs="Arial"/>
    </w:rPr>
  </w:style>
  <w:style w:type="paragraph" w:customStyle="1" w:styleId="19">
    <w:name w:val="بلا تباعد1"/>
    <w:uiPriority w:val="1"/>
    <w:qFormat/>
    <w:rsid w:val="00C11452"/>
    <w:pPr>
      <w:spacing w:after="0" w:line="240" w:lineRule="auto"/>
    </w:pPr>
    <w:rPr>
      <w:rFonts w:ascii="Calibri" w:eastAsia="Calibri" w:hAnsi="Calibri" w:cs="Arial"/>
    </w:rPr>
  </w:style>
  <w:style w:type="character" w:styleId="af4">
    <w:name w:val="page number"/>
    <w:basedOn w:val="a0"/>
    <w:rsid w:val="00C11452"/>
  </w:style>
  <w:style w:type="character" w:styleId="af5">
    <w:name w:val="Emphasis"/>
    <w:basedOn w:val="a0"/>
    <w:qFormat/>
    <w:rsid w:val="00C11452"/>
    <w:rPr>
      <w:i/>
      <w:iCs/>
    </w:rPr>
  </w:style>
  <w:style w:type="character" w:customStyle="1" w:styleId="ln21">
    <w:name w:val="ln21"/>
    <w:basedOn w:val="a0"/>
    <w:rsid w:val="00C11452"/>
    <w:rPr>
      <w:color w:val="676767"/>
    </w:rPr>
  </w:style>
  <w:style w:type="paragraph" w:customStyle="1" w:styleId="AAACellBullet">
    <w:name w:val="AAACellBullet"/>
    <w:basedOn w:val="a"/>
    <w:rsid w:val="00C11452"/>
    <w:pPr>
      <w:tabs>
        <w:tab w:val="num" w:pos="360"/>
      </w:tabs>
      <w:bidi w:val="0"/>
      <w:spacing w:after="0" w:line="240" w:lineRule="auto"/>
      <w:ind w:left="216" w:hanging="216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okauthor1">
    <w:name w:val="bookauthor1"/>
    <w:basedOn w:val="a0"/>
    <w:rsid w:val="00C11452"/>
    <w:rPr>
      <w:sz w:val="18"/>
      <w:szCs w:val="18"/>
    </w:rPr>
  </w:style>
  <w:style w:type="paragraph" w:customStyle="1" w:styleId="1a">
    <w:name w:val="عنوان رئيسي 1"/>
    <w:basedOn w:val="a"/>
    <w:autoRedefine/>
    <w:rsid w:val="00C11452"/>
    <w:pPr>
      <w:keepNext/>
      <w:tabs>
        <w:tab w:val="left" w:pos="774"/>
        <w:tab w:val="left" w:pos="5289"/>
      </w:tabs>
      <w:bidi w:val="0"/>
      <w:spacing w:after="0" w:line="240" w:lineRule="auto"/>
      <w:ind w:left="65"/>
      <w:jc w:val="both"/>
    </w:pPr>
    <w:rPr>
      <w:rFonts w:ascii="Times New Roman" w:eastAsia="Times New Roman" w:hAnsi="Times New Roman" w:cs="Times New Roman"/>
      <w:bCs/>
      <w:color w:val="000000"/>
      <w:sz w:val="28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f6">
    <w:name w:val="No Spacing"/>
    <w:uiPriority w:val="1"/>
    <w:qFormat/>
    <w:rsid w:val="00C11452"/>
    <w:pPr>
      <w:spacing w:after="0" w:line="240" w:lineRule="auto"/>
    </w:pPr>
    <w:rPr>
      <w:rFonts w:ascii="Calibri" w:eastAsia="Calibri" w:hAnsi="Calibri" w:cs="Arial"/>
    </w:rPr>
  </w:style>
  <w:style w:type="character" w:customStyle="1" w:styleId="Hyperlink16">
    <w:name w:val="Hyperlink16"/>
    <w:basedOn w:val="a0"/>
    <w:rsid w:val="00C11452"/>
    <w:rPr>
      <w:color w:val="666666"/>
      <w:u w:val="single"/>
    </w:rPr>
  </w:style>
  <w:style w:type="character" w:styleId="af7">
    <w:name w:val="FollowedHyperlink"/>
    <w:basedOn w:val="a0"/>
    <w:uiPriority w:val="99"/>
    <w:unhideWhenUsed/>
    <w:rsid w:val="00C11452"/>
    <w:rPr>
      <w:color w:val="800080"/>
      <w:u w:val="single"/>
    </w:rPr>
  </w:style>
  <w:style w:type="character" w:customStyle="1" w:styleId="mediumtext1">
    <w:name w:val="medium_text1"/>
    <w:basedOn w:val="a0"/>
    <w:rsid w:val="00C11452"/>
    <w:rPr>
      <w:sz w:val="24"/>
      <w:szCs w:val="24"/>
    </w:rPr>
  </w:style>
  <w:style w:type="character" w:customStyle="1" w:styleId="subhead1">
    <w:name w:val="subhead1"/>
    <w:basedOn w:val="a0"/>
    <w:rsid w:val="00C11452"/>
    <w:rPr>
      <w:rFonts w:ascii="Arial" w:hAnsi="Arial" w:cs="Arial" w:hint="default"/>
      <w:b/>
      <w:bCs/>
      <w:color w:val="000000"/>
      <w:sz w:val="20"/>
      <w:szCs w:val="20"/>
    </w:rPr>
  </w:style>
  <w:style w:type="character" w:styleId="af8">
    <w:name w:val="annotation reference"/>
    <w:basedOn w:val="a0"/>
    <w:uiPriority w:val="99"/>
    <w:semiHidden/>
    <w:unhideWhenUsed/>
    <w:rsid w:val="00C11452"/>
    <w:rPr>
      <w:sz w:val="16"/>
      <w:szCs w:val="16"/>
    </w:rPr>
  </w:style>
  <w:style w:type="paragraph" w:styleId="af9">
    <w:name w:val="annotation subject"/>
    <w:basedOn w:val="ac"/>
    <w:next w:val="ac"/>
    <w:link w:val="Chara"/>
    <w:uiPriority w:val="99"/>
    <w:semiHidden/>
    <w:unhideWhenUsed/>
    <w:rsid w:val="00C11452"/>
    <w:rPr>
      <w:rFonts w:cs="Times New Roman"/>
      <w:b/>
      <w:bCs/>
      <w:noProof w:val="0"/>
      <w:lang w:eastAsia="en-US"/>
    </w:rPr>
  </w:style>
  <w:style w:type="character" w:customStyle="1" w:styleId="Chara">
    <w:name w:val="موضوع تعليق Char"/>
    <w:basedOn w:val="Char3"/>
    <w:link w:val="af9"/>
    <w:uiPriority w:val="99"/>
    <w:semiHidden/>
    <w:rsid w:val="00C11452"/>
    <w:rPr>
      <w:rFonts w:ascii="Times New Roman" w:eastAsia="Times New Roman" w:hAnsi="Times New Roman" w:cs="Times New Roman"/>
      <w:b/>
      <w:bCs/>
      <w:noProof/>
      <w:sz w:val="20"/>
      <w:szCs w:val="20"/>
      <w:lang w:eastAsia="ar-SA"/>
    </w:rPr>
  </w:style>
  <w:style w:type="paragraph" w:styleId="afa">
    <w:name w:val="Revision"/>
    <w:hidden/>
    <w:uiPriority w:val="99"/>
    <w:semiHidden/>
    <w:rsid w:val="00C11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-1">
    <w:name w:val="Light Grid Accent 1"/>
    <w:basedOn w:val="a1"/>
    <w:uiPriority w:val="62"/>
    <w:rsid w:val="00C1145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90">
    <w:name w:val="شبكة جدول9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شبكة جدول10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شبكة جدول17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شبكة جدول18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شبكة جدول19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شبكة جدول20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شبكة جدول110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شبكة جدول111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">
    <w:name w:val="شبكة فاتحة - تمييز 31"/>
    <w:basedOn w:val="a1"/>
    <w:next w:val="-3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styleId="-3">
    <w:name w:val="Light Grid Accent 3"/>
    <w:basedOn w:val="a1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112">
    <w:name w:val="شبكة جدول112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شبكة جدول113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شبكة جدول114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6">
    <w:name w:val="شبكة فاتحة - تمييز 36"/>
    <w:basedOn w:val="a1"/>
    <w:next w:val="-3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customStyle="1" w:styleId="-37">
    <w:name w:val="شبكة فاتحة - تمييز 37"/>
    <w:basedOn w:val="a1"/>
    <w:next w:val="-3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customStyle="1" w:styleId="115">
    <w:name w:val="شبكة جدول115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شبكة جدول71"/>
    <w:basedOn w:val="a1"/>
    <w:next w:val="a6"/>
    <w:uiPriority w:val="59"/>
    <w:rsid w:val="00567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شبكة جدول51"/>
    <w:basedOn w:val="a1"/>
    <w:next w:val="a6"/>
    <w:uiPriority w:val="59"/>
    <w:rsid w:val="008C4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شبكة جدول52"/>
    <w:basedOn w:val="a1"/>
    <w:next w:val="a6"/>
    <w:uiPriority w:val="59"/>
    <w:rsid w:val="005236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شبكة جدول23"/>
    <w:basedOn w:val="a1"/>
    <w:next w:val="a6"/>
    <w:uiPriority w:val="59"/>
    <w:rsid w:val="008A2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Accent1">
    <w:name w:val="Grid Table 4 Accent 1"/>
    <w:basedOn w:val="a1"/>
    <w:uiPriority w:val="49"/>
    <w:rsid w:val="00D234F2"/>
    <w:pPr>
      <w:spacing w:after="0" w:line="240" w:lineRule="auto"/>
    </w:pPr>
    <w:rPr>
      <w:lang w:val="sq-AL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Accent11">
    <w:name w:val="Grid Table 4 Accent 11"/>
    <w:basedOn w:val="a1"/>
    <w:uiPriority w:val="49"/>
    <w:rsid w:val="006B27EE"/>
    <w:pPr>
      <w:spacing w:after="0" w:line="240" w:lineRule="auto"/>
    </w:pPr>
    <w:rPr>
      <w:lang w:val="sq-AL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1LightAccent1">
    <w:name w:val="Grid Table 1 Light Accent 1"/>
    <w:basedOn w:val="a1"/>
    <w:uiPriority w:val="46"/>
    <w:rsid w:val="0074439B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1">
    <w:name w:val="Grid Table 1 Light Accent 11"/>
    <w:basedOn w:val="a1"/>
    <w:uiPriority w:val="46"/>
    <w:rsid w:val="000324F0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184368-A473-4142-A777-8C99CE415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Ebtisam Abd. Al Obeidi</dc:creator>
  <cp:lastModifiedBy>Maha Ghanem. Al-Majhad</cp:lastModifiedBy>
  <cp:revision>2</cp:revision>
  <cp:lastPrinted>2019-10-24T10:53:00Z</cp:lastPrinted>
  <dcterms:created xsi:type="dcterms:W3CDTF">2023-05-31T04:47:00Z</dcterms:created>
  <dcterms:modified xsi:type="dcterms:W3CDTF">2023-05-31T04:47:00Z</dcterms:modified>
</cp:coreProperties>
</file>