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F50E" w14:textId="77777777" w:rsidR="00CC280E" w:rsidRPr="00CC280E" w:rsidRDefault="00CC280E" w:rsidP="00CC280E">
      <w:pPr>
        <w:spacing w:after="0" w:line="240" w:lineRule="auto"/>
        <w:jc w:val="center"/>
        <w:rPr>
          <w:rFonts w:ascii="Times New Roman" w:eastAsia="Times New Roman" w:hAnsi="Times New Roman" w:cs="PNU"/>
          <w:b/>
          <w:bCs/>
          <w:sz w:val="18"/>
          <w:szCs w:val="1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18"/>
          <w:szCs w:val="18"/>
          <w:rtl/>
        </w:rPr>
        <w:t xml:space="preserve"> </w:t>
      </w:r>
    </w:p>
    <w:p w14:paraId="7EAB8D27" w14:textId="6561B9C5" w:rsidR="00CC280E" w:rsidRPr="00CC280E" w:rsidRDefault="00CC280E" w:rsidP="001C51E5">
      <w:pPr>
        <w:spacing w:after="0" w:line="240" w:lineRule="auto"/>
        <w:jc w:val="center"/>
        <w:rPr>
          <w:rFonts w:ascii="Times New Roman" w:eastAsia="Times New Roman" w:hAnsi="Times New Roman" w:cs="PNU"/>
          <w:sz w:val="36"/>
          <w:szCs w:val="36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36"/>
          <w:szCs w:val="36"/>
          <w:rtl/>
        </w:rPr>
        <w:t xml:space="preserve">(إخلاء طرف </w:t>
      </w:r>
      <w:r w:rsidR="001C51E5">
        <w:rPr>
          <w:rFonts w:ascii="Times New Roman" w:eastAsia="Times New Roman" w:hAnsi="Times New Roman" w:cs="PNU" w:hint="cs"/>
          <w:b/>
          <w:bCs/>
          <w:sz w:val="36"/>
          <w:szCs w:val="36"/>
          <w:rtl/>
        </w:rPr>
        <w:t>متعاونـــ/ـة</w:t>
      </w:r>
      <w:r w:rsidRPr="00CC280E">
        <w:rPr>
          <w:rFonts w:ascii="Times New Roman" w:eastAsia="Times New Roman" w:hAnsi="Times New Roman" w:cs="PNU" w:hint="cs"/>
          <w:b/>
          <w:bCs/>
          <w:sz w:val="36"/>
          <w:szCs w:val="36"/>
          <w:rtl/>
        </w:rPr>
        <w:t xml:space="preserve"> )</w:t>
      </w:r>
    </w:p>
    <w:p w14:paraId="227F598C" w14:textId="304C24B5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كلية :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..............................................................</w:t>
      </w:r>
      <w:r w:rsidRPr="00CC280E">
        <w:rPr>
          <w:rFonts w:ascii="Times New Roman" w:eastAsia="Times New Roman" w:hAnsi="Times New Roman" w:cs="PNU" w:hint="cs"/>
          <w:b/>
          <w:bCs/>
          <w:sz w:val="16"/>
          <w:szCs w:val="16"/>
          <w:rtl/>
        </w:rPr>
        <w:t xml:space="preserve"> </w:t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="001C51E5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            </w:t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القسم :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....................................................................................</w:t>
      </w:r>
    </w:p>
    <w:p w14:paraId="0A9B0D74" w14:textId="0E709757" w:rsidR="00CC280E" w:rsidRPr="00CC280E" w:rsidRDefault="00CC280E" w:rsidP="00CC280E">
      <w:pPr>
        <w:spacing w:after="0" w:line="240" w:lineRule="auto"/>
        <w:ind w:right="-993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الاسم :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..............................................................</w:t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="001C51E5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            </w:t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رقم الهوية (الوطنية /الاقامة):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.........................................................................</w:t>
      </w:r>
    </w:p>
    <w:p w14:paraId="795FDA74" w14:textId="77777777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</w:p>
    <w:tbl>
      <w:tblPr>
        <w:tblStyle w:val="410"/>
        <w:bidiVisual/>
        <w:tblW w:w="10288" w:type="dxa"/>
        <w:jc w:val="center"/>
        <w:tblInd w:w="1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2338"/>
        <w:gridCol w:w="1783"/>
        <w:gridCol w:w="2899"/>
        <w:gridCol w:w="1276"/>
        <w:gridCol w:w="1555"/>
      </w:tblGrid>
      <w:tr w:rsidR="00CC280E" w:rsidRPr="00CC280E" w14:paraId="56DC7396" w14:textId="77777777" w:rsidTr="001C51E5">
        <w:trPr>
          <w:trHeight w:val="624"/>
          <w:jc w:val="center"/>
        </w:trPr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D4C80A2" w14:textId="77777777" w:rsidR="00CC280E" w:rsidRPr="00CC280E" w:rsidRDefault="00CC280E" w:rsidP="00CC280E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AEFC7A8" w14:textId="77777777" w:rsidR="00CC280E" w:rsidRPr="00CC280E" w:rsidRDefault="00CC280E" w:rsidP="00CC280E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العهد</w:t>
            </w:r>
          </w:p>
        </w:tc>
        <w:tc>
          <w:tcPr>
            <w:tcW w:w="1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BCB34CC" w14:textId="64C8B260" w:rsidR="00CC280E" w:rsidRPr="00CC280E" w:rsidRDefault="00CC280E" w:rsidP="00CC280E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الجهة المسؤولة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DB55BDD" w14:textId="02700630" w:rsidR="00CC280E" w:rsidRPr="00CC280E" w:rsidRDefault="00CC280E" w:rsidP="00CC280E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191FA63" w14:textId="77777777" w:rsidR="00CC280E" w:rsidRPr="00CC280E" w:rsidRDefault="00CC280E" w:rsidP="00CC280E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83F7E49" w14:textId="77777777" w:rsidR="00CC280E" w:rsidRPr="00CC280E" w:rsidRDefault="00CC280E" w:rsidP="00CC280E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C280E" w:rsidRPr="00CC280E" w14:paraId="5D11067B" w14:textId="77777777" w:rsidTr="002C1BD4">
        <w:trPr>
          <w:trHeight w:val="790"/>
          <w:jc w:val="center"/>
        </w:trPr>
        <w:tc>
          <w:tcPr>
            <w:tcW w:w="437" w:type="dxa"/>
            <w:tcBorders>
              <w:top w:val="double" w:sz="4" w:space="0" w:color="auto"/>
            </w:tcBorders>
            <w:vAlign w:val="center"/>
          </w:tcPr>
          <w:p w14:paraId="624B1CC1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769AFB17" w14:textId="65E732CB" w:rsidR="002C1BD4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تسليم كافة متعلقات المقرر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vAlign w:val="center"/>
          </w:tcPr>
          <w:p w14:paraId="329F9F89" w14:textId="77777777" w:rsidR="00CC280E" w:rsidRPr="001C51E5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 w:rsidRPr="001C51E5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رئيسة القسم أو من ينوب عنها</w:t>
            </w:r>
          </w:p>
        </w:tc>
        <w:tc>
          <w:tcPr>
            <w:tcW w:w="2899" w:type="dxa"/>
            <w:tcBorders>
              <w:top w:val="double" w:sz="4" w:space="0" w:color="auto"/>
            </w:tcBorders>
            <w:vAlign w:val="center"/>
          </w:tcPr>
          <w:p w14:paraId="30B8201D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2B4CE1B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0D53A5EC" w14:textId="35937DB2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>/    /  144هـ</w:t>
            </w:r>
          </w:p>
        </w:tc>
      </w:tr>
      <w:tr w:rsidR="00CC280E" w:rsidRPr="00CC280E" w14:paraId="40C33531" w14:textId="77777777" w:rsidTr="001C51E5">
        <w:trPr>
          <w:jc w:val="center"/>
        </w:trPr>
        <w:tc>
          <w:tcPr>
            <w:tcW w:w="437" w:type="dxa"/>
            <w:vAlign w:val="center"/>
          </w:tcPr>
          <w:p w14:paraId="71327BEA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38" w:type="dxa"/>
            <w:vAlign w:val="center"/>
          </w:tcPr>
          <w:p w14:paraId="38C8BB0A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تسليم البطاقة الجامعية</w:t>
            </w:r>
          </w:p>
        </w:tc>
        <w:tc>
          <w:tcPr>
            <w:tcW w:w="1783" w:type="dxa"/>
            <w:vAlign w:val="center"/>
          </w:tcPr>
          <w:p w14:paraId="07BC525E" w14:textId="77777777" w:rsidR="00CC280E" w:rsidRPr="001C51E5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 w:rsidRPr="001C51E5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القسم التابع له</w:t>
            </w:r>
          </w:p>
        </w:tc>
        <w:tc>
          <w:tcPr>
            <w:tcW w:w="2899" w:type="dxa"/>
            <w:vAlign w:val="center"/>
          </w:tcPr>
          <w:p w14:paraId="5EB08A8E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5C06272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5" w:type="dxa"/>
            <w:vAlign w:val="center"/>
          </w:tcPr>
          <w:p w14:paraId="308D88BB" w14:textId="0ED4A9C3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>/    /  144هـ</w:t>
            </w:r>
          </w:p>
        </w:tc>
      </w:tr>
      <w:tr w:rsidR="00CC280E" w:rsidRPr="00CC280E" w14:paraId="4EEBA5B8" w14:textId="77777777" w:rsidTr="001C51E5">
        <w:trPr>
          <w:jc w:val="center"/>
        </w:trPr>
        <w:tc>
          <w:tcPr>
            <w:tcW w:w="437" w:type="dxa"/>
            <w:vAlign w:val="center"/>
          </w:tcPr>
          <w:p w14:paraId="1BDC68AD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38" w:type="dxa"/>
            <w:vAlign w:val="center"/>
          </w:tcPr>
          <w:p w14:paraId="71A88073" w14:textId="48795CC9" w:rsidR="00CC280E" w:rsidRPr="00CC280E" w:rsidRDefault="001C51E5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إسقاط</w:t>
            </w:r>
            <w:r w:rsidR="00CC280E" w:rsidRPr="00CC280E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 xml:space="preserve"> البريد </w:t>
            </w:r>
            <w:r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الإلكتروني</w:t>
            </w:r>
          </w:p>
        </w:tc>
        <w:tc>
          <w:tcPr>
            <w:tcW w:w="1783" w:type="dxa"/>
            <w:vAlign w:val="center"/>
          </w:tcPr>
          <w:p w14:paraId="6854A02E" w14:textId="0F814CD3" w:rsidR="00CC280E" w:rsidRPr="001C51E5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4"/>
                <w:szCs w:val="24"/>
                <w:rtl/>
              </w:rPr>
            </w:pPr>
            <w:r w:rsidRPr="001C51E5">
              <w:rPr>
                <w:rFonts w:ascii="Times New Roman" w:eastAsia="Times New Roman" w:hAnsi="Times New Roman" w:cs="PNU" w:hint="cs"/>
                <w:b/>
                <w:bCs/>
                <w:sz w:val="24"/>
                <w:szCs w:val="24"/>
                <w:rtl/>
              </w:rPr>
              <w:t>إدارة الحاسب</w:t>
            </w:r>
          </w:p>
        </w:tc>
        <w:tc>
          <w:tcPr>
            <w:tcW w:w="2899" w:type="dxa"/>
            <w:vAlign w:val="center"/>
          </w:tcPr>
          <w:p w14:paraId="1191EDD7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265DFE84" w14:textId="77777777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5" w:type="dxa"/>
            <w:vAlign w:val="center"/>
          </w:tcPr>
          <w:p w14:paraId="7EF9C446" w14:textId="63546108" w:rsidR="00CC280E" w:rsidRPr="00CC280E" w:rsidRDefault="00CC280E" w:rsidP="002C1BD4">
            <w:pPr>
              <w:spacing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>/    /  144هـ</w:t>
            </w:r>
          </w:p>
        </w:tc>
      </w:tr>
      <w:tr w:rsidR="00CC280E" w:rsidRPr="00CC280E" w14:paraId="60149D1D" w14:textId="77777777" w:rsidTr="001C51E5">
        <w:trPr>
          <w:jc w:val="center"/>
        </w:trPr>
        <w:tc>
          <w:tcPr>
            <w:tcW w:w="437" w:type="dxa"/>
            <w:vAlign w:val="center"/>
          </w:tcPr>
          <w:p w14:paraId="41415A16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38" w:type="dxa"/>
            <w:vAlign w:val="center"/>
          </w:tcPr>
          <w:p w14:paraId="0329DA75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dxa"/>
            <w:vAlign w:val="center"/>
          </w:tcPr>
          <w:p w14:paraId="77AE7385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7A92BE49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A9AE8EF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5" w:type="dxa"/>
            <w:vAlign w:val="center"/>
          </w:tcPr>
          <w:p w14:paraId="53E700C0" w14:textId="2D8FAE8F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>/    /  144هـ</w:t>
            </w:r>
          </w:p>
        </w:tc>
      </w:tr>
      <w:tr w:rsidR="00CC280E" w:rsidRPr="00CC280E" w14:paraId="665B9354" w14:textId="77777777" w:rsidTr="001C51E5">
        <w:trPr>
          <w:jc w:val="center"/>
        </w:trPr>
        <w:tc>
          <w:tcPr>
            <w:tcW w:w="437" w:type="dxa"/>
            <w:vAlign w:val="center"/>
          </w:tcPr>
          <w:p w14:paraId="11DC59CC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38" w:type="dxa"/>
            <w:vAlign w:val="center"/>
          </w:tcPr>
          <w:p w14:paraId="4D6DAF0A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dxa"/>
            <w:vAlign w:val="center"/>
          </w:tcPr>
          <w:p w14:paraId="03E0FADD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690496CC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7019F7E2" w14:textId="77777777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5" w:type="dxa"/>
            <w:vAlign w:val="center"/>
          </w:tcPr>
          <w:p w14:paraId="2F4788E5" w14:textId="370A1018" w:rsidR="00CC280E" w:rsidRPr="00CC280E" w:rsidRDefault="00CC280E" w:rsidP="001C51E5">
            <w:pPr>
              <w:spacing w:after="200" w:line="276" w:lineRule="auto"/>
              <w:jc w:val="center"/>
              <w:rPr>
                <w:rFonts w:ascii="Times New Roman" w:eastAsia="Times New Roman" w:hAnsi="Times New Roman" w:cs="PNU"/>
                <w:b/>
                <w:bCs/>
                <w:sz w:val="28"/>
                <w:szCs w:val="28"/>
                <w:rtl/>
              </w:rPr>
            </w:pPr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>/</w:t>
            </w:r>
            <w:bookmarkStart w:id="0" w:name="_GoBack"/>
            <w:bookmarkEnd w:id="0"/>
            <w:r w:rsidRPr="00CC280E">
              <w:rPr>
                <w:rFonts w:ascii="Times New Roman" w:eastAsia="Times New Roman" w:hAnsi="Times New Roman" w:cs="PNU" w:hint="cs"/>
                <w:b/>
                <w:bCs/>
                <w:sz w:val="26"/>
                <w:szCs w:val="26"/>
                <w:rtl/>
              </w:rPr>
              <w:t xml:space="preserve">    /  144هـ</w:t>
            </w:r>
          </w:p>
        </w:tc>
      </w:tr>
    </w:tbl>
    <w:p w14:paraId="622FEB0F" w14:textId="77777777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16"/>
          <w:szCs w:val="16"/>
          <w:rtl/>
        </w:rPr>
      </w:pPr>
    </w:p>
    <w:p w14:paraId="63598DB7" w14:textId="77777777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يعتمد رئيسة القسم </w:t>
      </w:r>
    </w:p>
    <w:p w14:paraId="7D9E9B90" w14:textId="614828C7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الاسم /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</w:t>
      </w:r>
      <w:r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....................................................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</w:t>
      </w:r>
    </w:p>
    <w:p w14:paraId="48C2EDB4" w14:textId="28515301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 xml:space="preserve">التوقيع / 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</w:t>
      </w:r>
      <w:r>
        <w:rPr>
          <w:rFonts w:ascii="Times New Roman" w:eastAsia="Times New Roman" w:hAnsi="Times New Roman" w:cs="PNU" w:hint="cs"/>
          <w:sz w:val="16"/>
          <w:szCs w:val="16"/>
          <w:rtl/>
        </w:rPr>
        <w:t>............................................</w:t>
      </w:r>
      <w:r w:rsidRPr="00CC280E">
        <w:rPr>
          <w:rFonts w:ascii="Times New Roman" w:eastAsia="Times New Roman" w:hAnsi="Times New Roman" w:cs="PNU" w:hint="cs"/>
          <w:sz w:val="16"/>
          <w:szCs w:val="16"/>
          <w:rtl/>
        </w:rPr>
        <w:t>....................</w:t>
      </w:r>
    </w:p>
    <w:p w14:paraId="41B8C484" w14:textId="77777777" w:rsidR="00CC280E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0"/>
          <w:szCs w:val="20"/>
          <w:rtl/>
        </w:rPr>
      </w:pPr>
    </w:p>
    <w:p w14:paraId="7AE5379B" w14:textId="1FC85DF1" w:rsidR="00AD2315" w:rsidRPr="00CC280E" w:rsidRDefault="00CC280E" w:rsidP="00CC280E">
      <w:pPr>
        <w:spacing w:after="0" w:line="240" w:lineRule="auto"/>
        <w:rPr>
          <w:rFonts w:ascii="Times New Roman" w:eastAsia="Times New Roman" w:hAnsi="Times New Roman" w:cs="PNU"/>
          <w:b/>
          <w:bCs/>
          <w:sz w:val="28"/>
          <w:szCs w:val="28"/>
          <w:rtl/>
        </w:rPr>
      </w:pP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</w:r>
      <w:r w:rsidRPr="00CC280E">
        <w:rPr>
          <w:rFonts w:ascii="Times New Roman" w:eastAsia="Times New Roman" w:hAnsi="Times New Roman" w:cs="PNU" w:hint="cs"/>
          <w:b/>
          <w:bCs/>
          <w:sz w:val="28"/>
          <w:szCs w:val="28"/>
          <w:rtl/>
        </w:rPr>
        <w:tab/>
        <w:t xml:space="preserve">الختم الرسمي </w:t>
      </w:r>
      <w:r w:rsidRPr="00CC280E">
        <w:rPr>
          <w:rFonts w:ascii="Times New Roman" w:eastAsia="Times New Roman" w:hAnsi="Times New Roman" w:cs="PNU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B02F" wp14:editId="6C05C613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0AA2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6.8pt;margin-top:554.25pt;width:724.2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" strokecolor="white" strokeweight=".25pt">
                <v:textbox>
                  <w:txbxContent>
                    <w:p w14:paraId="6D710AA2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C280E">
        <w:rPr>
          <w:rFonts w:ascii="Times New Roman" w:eastAsia="Times New Roman" w:hAnsi="Times New Roman" w:cs="PNU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C04A" wp14:editId="16B99440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E8AE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36.8pt;margin-top:554.25pt;width:724.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" strokecolor="white" strokeweight=".25pt">
                <v:textbox>
                  <w:txbxContent>
                    <w:p w14:paraId="24B1E8AE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315" w:rsidRPr="00CC280E" w:rsidSect="006547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3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88C37" w14:textId="77777777" w:rsidR="00546BF2" w:rsidRDefault="00546BF2" w:rsidP="005561E7">
      <w:pPr>
        <w:spacing w:after="0" w:line="240" w:lineRule="auto"/>
      </w:pPr>
      <w:r>
        <w:separator/>
      </w:r>
    </w:p>
  </w:endnote>
  <w:endnote w:type="continuationSeparator" w:id="0">
    <w:p w14:paraId="1250772C" w14:textId="77777777" w:rsidR="00546BF2" w:rsidRDefault="00546BF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4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D4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88D1" w14:textId="77777777" w:rsidR="00546BF2" w:rsidRDefault="00546BF2" w:rsidP="005561E7">
      <w:pPr>
        <w:spacing w:after="0" w:line="240" w:lineRule="auto"/>
      </w:pPr>
      <w:r>
        <w:separator/>
      </w:r>
    </w:p>
  </w:footnote>
  <w:footnote w:type="continuationSeparator" w:id="0">
    <w:p w14:paraId="3A9B0F15" w14:textId="77777777" w:rsidR="00546BF2" w:rsidRDefault="00546BF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245FB041" w:rsidR="002D57BC" w:rsidRDefault="005E15D6" w:rsidP="004D19F5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0BB7BE82">
              <wp:simplePos x="0" y="0"/>
              <wp:positionH relativeFrom="column">
                <wp:posOffset>-951865</wp:posOffset>
              </wp:positionH>
              <wp:positionV relativeFrom="paragraph">
                <wp:posOffset>287217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926B557" w:rsidR="005E15D6" w:rsidRPr="00B66FFF" w:rsidRDefault="00AD2315" w:rsidP="00AD23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  0130-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F096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الأول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1440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8" style="position:absolute;left:0;text-align:left;margin-left:-74.95pt;margin-top:22.6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F1m/D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926B557" w:rsidR="005E15D6" w:rsidRPr="00B66FFF" w:rsidRDefault="00AD2315" w:rsidP="00AD23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  0130-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F096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الأول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1440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مكتب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المتعاونين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خارج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الجامعة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3F22FEB2" w14:textId="5B985B72" w:rsidR="00B66FFF" w:rsidRPr="00995B4F" w:rsidRDefault="00F308E8" w:rsidP="004D19F5">
    <w:pPr>
      <w:pStyle w:val="a3"/>
      <w:tabs>
        <w:tab w:val="clear" w:pos="8306"/>
        <w:tab w:val="right" w:pos="8448"/>
      </w:tabs>
      <w:ind w:right="-900" w:hanging="968"/>
      <w:rPr>
        <w:rFonts w:cs="PNU"/>
        <w:color w:val="007580"/>
        <w:rtl/>
      </w:rPr>
    </w:pPr>
    <w:r w:rsidRPr="00F308E8">
      <w:rPr>
        <w:rFonts w:ascii="PNU" w:hAnsi="PNU" w:cs="PNU" w:hint="cs"/>
        <w:b/>
        <w:bCs/>
        <w:color w:val="007580"/>
        <w:rtl/>
      </w:rPr>
      <w:t>مكتب</w:t>
    </w:r>
    <w:r w:rsidRPr="00F308E8">
      <w:rPr>
        <w:rFonts w:ascii="PNU" w:hAnsi="PNU" w:cs="PNU"/>
        <w:b/>
        <w:bCs/>
        <w:color w:val="007580"/>
        <w:rtl/>
      </w:rPr>
      <w:t xml:space="preserve"> </w:t>
    </w:r>
    <w:r w:rsidRPr="00F308E8">
      <w:rPr>
        <w:rFonts w:ascii="PNU" w:hAnsi="PNU" w:cs="PNU" w:hint="cs"/>
        <w:b/>
        <w:bCs/>
        <w:color w:val="007580"/>
        <w:rtl/>
      </w:rPr>
      <w:t>المتعاونين</w:t>
    </w:r>
    <w:r w:rsidRPr="00F308E8">
      <w:rPr>
        <w:rFonts w:ascii="PNU" w:hAnsi="PNU" w:cs="PNU"/>
        <w:b/>
        <w:bCs/>
        <w:color w:val="007580"/>
        <w:rtl/>
      </w:rPr>
      <w:t xml:space="preserve"> </w:t>
    </w:r>
    <w:r w:rsidRPr="00F308E8">
      <w:rPr>
        <w:rFonts w:ascii="PNU" w:hAnsi="PNU" w:cs="PNU" w:hint="cs"/>
        <w:b/>
        <w:bCs/>
        <w:color w:val="007580"/>
        <w:rtl/>
      </w:rPr>
      <w:t>من</w:t>
    </w:r>
    <w:r w:rsidRPr="00F308E8">
      <w:rPr>
        <w:rFonts w:ascii="PNU" w:hAnsi="PNU" w:cs="PNU"/>
        <w:b/>
        <w:bCs/>
        <w:color w:val="007580"/>
        <w:rtl/>
      </w:rPr>
      <w:t xml:space="preserve"> </w:t>
    </w:r>
    <w:r w:rsidRPr="00F308E8">
      <w:rPr>
        <w:rFonts w:ascii="PNU" w:hAnsi="PNU" w:cs="PNU" w:hint="cs"/>
        <w:b/>
        <w:bCs/>
        <w:color w:val="007580"/>
        <w:rtl/>
      </w:rPr>
      <w:t>خارج</w:t>
    </w:r>
    <w:r w:rsidRPr="00F308E8">
      <w:rPr>
        <w:rFonts w:ascii="PNU" w:hAnsi="PNU" w:cs="PNU"/>
        <w:b/>
        <w:bCs/>
        <w:color w:val="007580"/>
        <w:rtl/>
      </w:rPr>
      <w:t xml:space="preserve"> </w:t>
    </w:r>
    <w:r w:rsidRPr="00F308E8">
      <w:rPr>
        <w:rFonts w:ascii="PNU" w:hAnsi="PNU" w:cs="PNU" w:hint="cs"/>
        <w:b/>
        <w:bCs/>
        <w:color w:val="007580"/>
        <w:rtl/>
      </w:rPr>
      <w:t>الجامعة</w:t>
    </w:r>
  </w:p>
  <w:p w14:paraId="40C3DE02" w14:textId="7EF8F9D4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47D9B348">
              <wp:simplePos x="0" y="0"/>
              <wp:positionH relativeFrom="column">
                <wp:posOffset>-921451</wp:posOffset>
              </wp:positionH>
              <wp:positionV relativeFrom="paragraph">
                <wp:posOffset>43026</wp:posOffset>
              </wp:positionV>
              <wp:extent cx="7677150" cy="346841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46841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4F5BDEC" w:rsidR="00B66FFF" w:rsidRPr="00B66FFF" w:rsidRDefault="00AD2315" w:rsidP="001C51E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C51E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إخلاء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0130-F09</w:t>
                          </w:r>
                          <w:r w:rsidR="00A4045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A40450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4D19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رجب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9" style="position:absolute;left:0;text-align:left;margin-left:-72.55pt;margin-top:3.4pt;width:604.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" fillcolor="#027b98" stroked="f" strokeweight="2pt">
              <v:fill opacity="54227f"/>
              <v:textbox>
                <w:txbxContent>
                  <w:p w14:paraId="47D67DE7" w14:textId="04F5BDEC" w:rsidR="00B66FFF" w:rsidRPr="00B66FFF" w:rsidRDefault="00AD2315" w:rsidP="001C51E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C51E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إخلاء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 :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0130-F09</w:t>
                    </w:r>
                    <w:r w:rsidR="00A4045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A40450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4D19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رجب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0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B1AD0"/>
    <w:rsid w:val="001C51E5"/>
    <w:rsid w:val="001D7255"/>
    <w:rsid w:val="001E0AAA"/>
    <w:rsid w:val="001E571A"/>
    <w:rsid w:val="00220373"/>
    <w:rsid w:val="00234146"/>
    <w:rsid w:val="002C1BD4"/>
    <w:rsid w:val="002D57BC"/>
    <w:rsid w:val="003C7DFC"/>
    <w:rsid w:val="003E4170"/>
    <w:rsid w:val="0049093E"/>
    <w:rsid w:val="004B3BE7"/>
    <w:rsid w:val="004D19F5"/>
    <w:rsid w:val="005236CB"/>
    <w:rsid w:val="00524593"/>
    <w:rsid w:val="005345A3"/>
    <w:rsid w:val="00546BF2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6D4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40450"/>
    <w:rsid w:val="00AB089B"/>
    <w:rsid w:val="00AB6C6F"/>
    <w:rsid w:val="00AD2315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C280E"/>
    <w:rsid w:val="00CD6F94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9550-AD37-4D69-AF05-1C1EC006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5</cp:revision>
  <cp:lastPrinted>2021-01-24T09:21:00Z</cp:lastPrinted>
  <dcterms:created xsi:type="dcterms:W3CDTF">2021-01-24T09:15:00Z</dcterms:created>
  <dcterms:modified xsi:type="dcterms:W3CDTF">2021-01-24T09:21:00Z</dcterms:modified>
</cp:coreProperties>
</file>