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4E0ED" w14:textId="77777777" w:rsidR="00AA37BA" w:rsidRPr="00AA37BA" w:rsidRDefault="00AA37BA" w:rsidP="00AA37BA">
      <w:pPr>
        <w:tabs>
          <w:tab w:val="left" w:pos="5051"/>
        </w:tabs>
        <w:rPr>
          <w:rFonts w:ascii="Sakkal Majalla" w:eastAsia="Times New Roman" w:hAnsi="Sakkal Majalla" w:cs="PNU"/>
          <w:b/>
          <w:bCs/>
          <w:color w:val="C00000"/>
          <w:sz w:val="2"/>
          <w:szCs w:val="2"/>
          <w:rtl/>
        </w:rPr>
      </w:pPr>
      <w:bookmarkStart w:id="0" w:name="_GoBack"/>
      <w:bookmarkEnd w:id="0"/>
    </w:p>
    <w:tbl>
      <w:tblPr>
        <w:tblStyle w:val="91"/>
        <w:tblpPr w:leftFromText="180" w:rightFromText="180" w:vertAnchor="text" w:horzAnchor="margin" w:tblpXSpec="center" w:tblpY="-30"/>
        <w:bidiVisual/>
        <w:tblW w:w="10980" w:type="dxa"/>
        <w:tblLook w:val="04A0" w:firstRow="1" w:lastRow="0" w:firstColumn="1" w:lastColumn="0" w:noHBand="0" w:noVBand="1"/>
      </w:tblPr>
      <w:tblGrid>
        <w:gridCol w:w="1457"/>
        <w:gridCol w:w="3774"/>
        <w:gridCol w:w="1699"/>
        <w:gridCol w:w="1609"/>
        <w:gridCol w:w="1133"/>
        <w:gridCol w:w="1308"/>
      </w:tblGrid>
      <w:tr w:rsidR="001D128A" w:rsidRPr="00AA37BA" w14:paraId="6DE00A78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75C7C4B7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  <w:p w14:paraId="0BD293E0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المتدربة</w:t>
            </w:r>
          </w:p>
        </w:tc>
        <w:tc>
          <w:tcPr>
            <w:tcW w:w="3774" w:type="dxa"/>
            <w:vAlign w:val="center"/>
          </w:tcPr>
          <w:p w14:paraId="287FA15D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35E2DF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050" w:type="dxa"/>
            <w:gridSpan w:val="3"/>
          </w:tcPr>
          <w:p w14:paraId="0F168459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0E24B5F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46FE8A04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774" w:type="dxa"/>
            <w:vAlign w:val="center"/>
          </w:tcPr>
          <w:p w14:paraId="2E018F00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0CD7BAC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609" w:type="dxa"/>
          </w:tcPr>
          <w:p w14:paraId="4B2564F2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B8CCE4" w:themeFill="accent1" w:themeFillTint="66"/>
            <w:vAlign w:val="center"/>
          </w:tcPr>
          <w:p w14:paraId="749E6D0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308" w:type="dxa"/>
          </w:tcPr>
          <w:p w14:paraId="7CC9B2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FB59D5B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64725F8A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3774" w:type="dxa"/>
            <w:vAlign w:val="center"/>
          </w:tcPr>
          <w:p w14:paraId="12C81DC8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222B43AC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  <w:tc>
          <w:tcPr>
            <w:tcW w:w="4050" w:type="dxa"/>
            <w:gridSpan w:val="3"/>
          </w:tcPr>
          <w:p w14:paraId="70CFD1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BAF39D9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25629CAE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الأكاديمية</w:t>
            </w:r>
          </w:p>
        </w:tc>
        <w:tc>
          <w:tcPr>
            <w:tcW w:w="3774" w:type="dxa"/>
            <w:vAlign w:val="center"/>
          </w:tcPr>
          <w:p w14:paraId="532172FC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5451B1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بجهة التدريب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14:paraId="072D30A1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tbl>
      <w:tblPr>
        <w:tblStyle w:val="310"/>
        <w:tblpPr w:leftFromText="180" w:rightFromText="180" w:vertAnchor="text" w:horzAnchor="margin" w:tblpXSpec="center" w:tblpY="98"/>
        <w:bidiVisual/>
        <w:tblW w:w="10980" w:type="dxa"/>
        <w:tblLook w:val="04A0" w:firstRow="1" w:lastRow="0" w:firstColumn="1" w:lastColumn="0" w:noHBand="0" w:noVBand="1"/>
      </w:tblPr>
      <w:tblGrid>
        <w:gridCol w:w="4804"/>
        <w:gridCol w:w="1831"/>
        <w:gridCol w:w="4345"/>
      </w:tblGrid>
      <w:tr w:rsidR="001D128A" w:rsidRPr="00AA37BA" w14:paraId="797DD76E" w14:textId="77777777" w:rsidTr="001D128A">
        <w:tc>
          <w:tcPr>
            <w:tcW w:w="4804" w:type="dxa"/>
            <w:vAlign w:val="center"/>
          </w:tcPr>
          <w:p w14:paraId="161AFBB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6FF812" wp14:editId="338C8D87">
                  <wp:extent cx="266700" cy="2667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غياب*</w:t>
            </w:r>
          </w:p>
        </w:tc>
        <w:tc>
          <w:tcPr>
            <w:tcW w:w="6176" w:type="dxa"/>
            <w:gridSpan w:val="2"/>
            <w:vAlign w:val="center"/>
          </w:tcPr>
          <w:p w14:paraId="2437532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1E365B" wp14:editId="4C181162">
                  <wp:extent cx="266700" cy="26670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استئذان </w:t>
            </w:r>
          </w:p>
        </w:tc>
      </w:tr>
      <w:tr w:rsidR="001D128A" w:rsidRPr="00AA37BA" w14:paraId="36925454" w14:textId="77777777" w:rsidTr="001D128A">
        <w:trPr>
          <w:trHeight w:val="517"/>
        </w:trPr>
        <w:tc>
          <w:tcPr>
            <w:tcW w:w="4804" w:type="dxa"/>
            <w:vAlign w:val="center"/>
          </w:tcPr>
          <w:p w14:paraId="6BBE961D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>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(عذر / بدون عذر ) </w:t>
            </w:r>
          </w:p>
        </w:tc>
        <w:tc>
          <w:tcPr>
            <w:tcW w:w="6176" w:type="dxa"/>
            <w:gridSpan w:val="2"/>
            <w:vAlign w:val="center"/>
          </w:tcPr>
          <w:p w14:paraId="0991B9D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(خروج مبكر /،تأخير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  <w:t>(</w:t>
            </w:r>
          </w:p>
        </w:tc>
      </w:tr>
      <w:tr w:rsidR="001D128A" w:rsidRPr="00AA37BA" w14:paraId="4A37C75A" w14:textId="77777777" w:rsidTr="001D128A">
        <w:trPr>
          <w:trHeight w:val="1522"/>
        </w:trPr>
        <w:tc>
          <w:tcPr>
            <w:tcW w:w="4804" w:type="dxa"/>
            <w:vAlign w:val="center"/>
          </w:tcPr>
          <w:p w14:paraId="44C690EA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  ...............................................</w:t>
            </w:r>
          </w:p>
          <w:p w14:paraId="10B23DC6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التاريخ :      /     /    14هـ</w:t>
            </w:r>
          </w:p>
        </w:tc>
        <w:tc>
          <w:tcPr>
            <w:tcW w:w="1831" w:type="dxa"/>
            <w:vAlign w:val="center"/>
          </w:tcPr>
          <w:p w14:paraId="78D817FC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وقت الاستئذان</w:t>
            </w:r>
          </w:p>
        </w:tc>
        <w:tc>
          <w:tcPr>
            <w:tcW w:w="4345" w:type="dxa"/>
            <w:vAlign w:val="center"/>
          </w:tcPr>
          <w:p w14:paraId="151D21C0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التاريخ :      /     /    14هـ</w:t>
            </w:r>
          </w:p>
          <w:p w14:paraId="19A47854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اليوم:...............................................</w:t>
            </w:r>
          </w:p>
          <w:p w14:paraId="55A8DD1F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من الساعة :      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إلى: :         </w:t>
            </w:r>
          </w:p>
        </w:tc>
      </w:tr>
      <w:tr w:rsidR="001D128A" w:rsidRPr="00AA37BA" w14:paraId="620B5214" w14:textId="77777777" w:rsidTr="001D128A">
        <w:trPr>
          <w:trHeight w:val="604"/>
        </w:trPr>
        <w:tc>
          <w:tcPr>
            <w:tcW w:w="4804" w:type="dxa"/>
            <w:vAlign w:val="center"/>
          </w:tcPr>
          <w:p w14:paraId="58E7A069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سبب  الغياب /</w:t>
            </w:r>
          </w:p>
        </w:tc>
        <w:tc>
          <w:tcPr>
            <w:tcW w:w="6176" w:type="dxa"/>
            <w:gridSpan w:val="2"/>
            <w:vAlign w:val="center"/>
          </w:tcPr>
          <w:p w14:paraId="4901B86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سبب الاستئذان / </w:t>
            </w:r>
          </w:p>
        </w:tc>
      </w:tr>
      <w:tr w:rsidR="001D128A" w:rsidRPr="00AA37BA" w14:paraId="28B36680" w14:textId="77777777" w:rsidTr="001D128A">
        <w:trPr>
          <w:trHeight w:val="1374"/>
        </w:trPr>
        <w:tc>
          <w:tcPr>
            <w:tcW w:w="4804" w:type="dxa"/>
            <w:vAlign w:val="center"/>
          </w:tcPr>
          <w:p w14:paraId="51A0B003" w14:textId="12D8440A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5FABA6" wp14:editId="3B48F159">
                  <wp:extent cx="266700" cy="2667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إجازة مرضية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*(ترفق الإجازة المرضية )*</w:t>
            </w:r>
          </w:p>
          <w:p w14:paraId="1C8D313E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5FA856" wp14:editId="08C9F69D">
                  <wp:extent cx="266700" cy="2667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سبب آخر</w:t>
            </w:r>
          </w:p>
          <w:p w14:paraId="6F5E92CC" w14:textId="64C415E6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</w:t>
            </w:r>
          </w:p>
        </w:tc>
        <w:tc>
          <w:tcPr>
            <w:tcW w:w="6176" w:type="dxa"/>
            <w:gridSpan w:val="2"/>
            <w:vAlign w:val="center"/>
          </w:tcPr>
          <w:p w14:paraId="1A327CB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0692D1" wp14:editId="623B3517">
                  <wp:extent cx="266700" cy="266700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ظرف صحي </w:t>
            </w:r>
          </w:p>
          <w:p w14:paraId="1DE6716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70930B" wp14:editId="3DC5BEC0">
                  <wp:extent cx="266700" cy="266700"/>
                  <wp:effectExtent l="0" t="0" r="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سبب آخر</w:t>
            </w:r>
          </w:p>
          <w:p w14:paraId="2C98A9B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</w:t>
            </w:r>
          </w:p>
          <w:p w14:paraId="77B2FD7C" w14:textId="4D23781F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0B801D20" w14:textId="404B29EA" w:rsidR="001D128A" w:rsidRPr="001D128A" w:rsidRDefault="00AA37BA" w:rsidP="001D128A">
      <w:pPr>
        <w:tabs>
          <w:tab w:val="left" w:pos="7965"/>
        </w:tabs>
        <w:bidi w:val="0"/>
        <w:spacing w:before="120"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r w:rsidRPr="00AA37BA">
        <w:rPr>
          <w:rFonts w:ascii="Sakkal Majalla" w:hAnsi="Sakkal Majalla" w:cs="PNU"/>
          <w:b/>
          <w:bCs/>
          <w:sz w:val="24"/>
          <w:szCs w:val="24"/>
          <w:rtl/>
        </w:rPr>
        <w:t>توقيع الطالبة المتدربة</w:t>
      </w:r>
      <w:r w:rsidRPr="00AA37BA">
        <w:rPr>
          <w:rFonts w:ascii="Sakkal Majalla" w:hAnsi="Sakkal Majalla" w:cs="PNU" w:hint="cs"/>
          <w:b/>
          <w:bCs/>
          <w:sz w:val="24"/>
          <w:szCs w:val="24"/>
          <w:rtl/>
        </w:rPr>
        <w:t>...................................................................................................</w:t>
      </w:r>
    </w:p>
    <w:p w14:paraId="76124DE1" w14:textId="4A8790A2" w:rsidR="00AA37BA" w:rsidRPr="00AA37BA" w:rsidRDefault="00AA37BA" w:rsidP="001D128A">
      <w:pPr>
        <w:tabs>
          <w:tab w:val="left" w:pos="3476"/>
        </w:tabs>
        <w:bidi w:val="0"/>
        <w:spacing w:after="0" w:line="240" w:lineRule="auto"/>
        <w:rPr>
          <w:rFonts w:ascii="Sakkal Majalla" w:eastAsia="Times New Roman" w:hAnsi="Sakkal Majalla" w:cs="PNU"/>
          <w:b/>
          <w:bCs/>
          <w:sz w:val="12"/>
          <w:szCs w:val="12"/>
        </w:rPr>
      </w:pPr>
      <w:r w:rsidRPr="00AA37BA">
        <w:rPr>
          <w:rFonts w:ascii="Sakkal Majalla" w:hAnsi="Sakkal Majalla" w:cs="PNU" w:hint="cs"/>
          <w:sz w:val="16"/>
          <w:szCs w:val="16"/>
          <w:rtl/>
        </w:rPr>
        <w:t>.</w:t>
      </w:r>
      <w:r w:rsidR="001D128A" w:rsidRPr="001D128A">
        <w:rPr>
          <w:rFonts w:ascii="Sakkal Majalla" w:eastAsia="Times New Roman" w:hAnsi="Sakkal Majalla" w:cs="PNU"/>
          <w:b/>
          <w:bCs/>
          <w:sz w:val="18"/>
          <w:szCs w:val="18"/>
          <w:rtl/>
        </w:rPr>
        <w:tab/>
      </w:r>
    </w:p>
    <w:tbl>
      <w:tblPr>
        <w:tblStyle w:val="91"/>
        <w:bidiVisual/>
        <w:tblW w:w="11194" w:type="dxa"/>
        <w:tblInd w:w="-1254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3644"/>
        <w:gridCol w:w="3664"/>
        <w:gridCol w:w="1126"/>
        <w:gridCol w:w="2760"/>
      </w:tblGrid>
      <w:tr w:rsidR="00AA37BA" w:rsidRPr="00AA37BA" w14:paraId="16D07223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3742B86F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رأى المشرفة الأكاديمية بالكلية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15AA525E" w14:textId="77777777" w:rsidR="00AA37BA" w:rsidRPr="00AA37BA" w:rsidRDefault="00AA37BA" w:rsidP="00AA37B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5F6FB679" w14:textId="2A63C6FF" w:rsidR="00AA37BA" w:rsidRPr="00AA37BA" w:rsidRDefault="00AA37BA" w:rsidP="001D128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5BB82B8D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36BBA2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AA37BA" w:rsidRPr="00AA37BA" w14:paraId="5CE0AA29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55B75CA4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رأي مشرف جهة التدريب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669D4B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1EF531DA" w14:textId="3C84E083" w:rsidR="00AA37BA" w:rsidRPr="00AA37BA" w:rsidRDefault="00AA37B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3F8635C9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1ACA45B3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p w14:paraId="40BC9C27" w14:textId="77777777" w:rsidR="009F71F3" w:rsidRPr="00AA37BA" w:rsidRDefault="009F71F3" w:rsidP="00AA37BA">
      <w:pPr>
        <w:rPr>
          <w:rFonts w:cs="PNU"/>
          <w:rtl/>
        </w:rPr>
      </w:pPr>
    </w:p>
    <w:sectPr w:rsidR="009F71F3" w:rsidRPr="00AA37BA" w:rsidSect="001D128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8DA25" w14:textId="77777777" w:rsidR="00154D6A" w:rsidRDefault="00154D6A" w:rsidP="005561E7">
      <w:pPr>
        <w:spacing w:after="0" w:line="240" w:lineRule="auto"/>
      </w:pPr>
      <w:r>
        <w:separator/>
      </w:r>
    </w:p>
  </w:endnote>
  <w:endnote w:type="continuationSeparator" w:id="0">
    <w:p w14:paraId="3E79C7B3" w14:textId="77777777" w:rsidR="00154D6A" w:rsidRDefault="00154D6A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EA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EA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B4835" w14:textId="77777777" w:rsidR="00154D6A" w:rsidRDefault="00154D6A" w:rsidP="005561E7">
      <w:pPr>
        <w:spacing w:after="0" w:line="240" w:lineRule="auto"/>
      </w:pPr>
      <w:r>
        <w:separator/>
      </w:r>
    </w:p>
  </w:footnote>
  <w:footnote w:type="continuationSeparator" w:id="0">
    <w:p w14:paraId="67F080A6" w14:textId="77777777" w:rsidR="00154D6A" w:rsidRDefault="00154D6A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DA8E7CD" w14:textId="1B3AD94D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54A9E989" w14:textId="16834C72" w:rsidR="005E15D6" w:rsidRPr="009F71F3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6DA8E7CD" w14:textId="1B3AD94D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54A9E989" w14:textId="16834C72" w:rsidR="005E15D6" w:rsidRPr="009F71F3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2C7038" w14:textId="3C89E4E7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2A2C7038" w14:textId="3C89E4E7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54D6A"/>
    <w:rsid w:val="0018686B"/>
    <w:rsid w:val="001A4BA6"/>
    <w:rsid w:val="001D128A"/>
    <w:rsid w:val="001D7255"/>
    <w:rsid w:val="001E0AAA"/>
    <w:rsid w:val="001E571A"/>
    <w:rsid w:val="00220373"/>
    <w:rsid w:val="00234146"/>
    <w:rsid w:val="00285FDF"/>
    <w:rsid w:val="00293608"/>
    <w:rsid w:val="002D57BC"/>
    <w:rsid w:val="00340EA7"/>
    <w:rsid w:val="00361EF7"/>
    <w:rsid w:val="003C7DFC"/>
    <w:rsid w:val="003E4170"/>
    <w:rsid w:val="00403F6B"/>
    <w:rsid w:val="004170E1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5BA9"/>
    <w:rsid w:val="00A35336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0A18-3D8C-414A-9144-C0DF96BBF0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D67ECA-AEC6-4792-9CFC-52D6492E0BE5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8970DDC-1E53-439B-A4D3-769228BEA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6A944-957E-4376-8E50-2CD51E8C2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D67ECA-AEC6-4792-9CFC-52D6492E0BE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1EFD0-80F8-44F1-A4FC-0D8D6138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sameha ayy. alotybi</cp:lastModifiedBy>
  <cp:revision>2</cp:revision>
  <cp:lastPrinted>2019-10-24T10:53:00Z</cp:lastPrinted>
  <dcterms:created xsi:type="dcterms:W3CDTF">2021-03-22T05:58:00Z</dcterms:created>
  <dcterms:modified xsi:type="dcterms:W3CDTF">2021-03-22T05:58:00Z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