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Spec="center" w:tblpY="316"/>
        <w:tblW w:w="9822" w:type="dxa"/>
        <w:tblLook w:val="04A0" w:firstRow="1" w:lastRow="0" w:firstColumn="1" w:lastColumn="0" w:noHBand="0" w:noVBand="1"/>
      </w:tblPr>
      <w:tblGrid>
        <w:gridCol w:w="2808"/>
        <w:gridCol w:w="7014"/>
      </w:tblGrid>
      <w:tr w:rsidR="00457F8A" w:rsidRPr="00AE6BDE" w:rsidTr="005C0503">
        <w:trPr>
          <w:trHeight w:val="623"/>
        </w:trPr>
        <w:tc>
          <w:tcPr>
            <w:tcW w:w="9822" w:type="dxa"/>
            <w:gridSpan w:val="2"/>
            <w:shd w:val="clear" w:color="auto" w:fill="1F497D" w:themeFill="text2"/>
            <w:vAlign w:val="center"/>
          </w:tcPr>
          <w:p w:rsidR="00457F8A" w:rsidRPr="00495A2B" w:rsidRDefault="00495A2B" w:rsidP="009B3440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bookmarkStart w:id="0" w:name="_GoBack"/>
            <w:bookmarkEnd w:id="0"/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Study Plan for Program</w:t>
            </w:r>
            <w:r w:rsidR="00666419" w:rsidRPr="0099677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666419" w:rsidRPr="00666419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>Department of Physical Sports Sciences</w:t>
            </w:r>
          </w:p>
        </w:tc>
      </w:tr>
      <w:tr w:rsidR="0018393E" w:rsidRPr="00AE6BDE" w:rsidTr="005C0503">
        <w:trPr>
          <w:trHeight w:val="576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18393E" w:rsidRPr="009D5503" w:rsidRDefault="005C0503" w:rsidP="005C0503">
            <w:pPr>
              <w:jc w:val="right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9D5503">
              <w:rPr>
                <w:rFonts w:ascii="Sakkal Majalla" w:eastAsia="Calibri" w:hAnsi="Sakkal Majalla" w:cs="Sakkal Majalla"/>
                <w:bCs/>
                <w:color w:val="000000"/>
                <w:sz w:val="32"/>
                <w:szCs w:val="32"/>
                <w:lang w:val="en-AU" w:bidi="ar-EG"/>
              </w:rPr>
              <w:t>College</w:t>
            </w:r>
          </w:p>
        </w:tc>
        <w:tc>
          <w:tcPr>
            <w:tcW w:w="7014" w:type="dxa"/>
            <w:shd w:val="clear" w:color="auto" w:fill="FFFFFF" w:themeFill="background1"/>
            <w:vAlign w:val="center"/>
          </w:tcPr>
          <w:p w:rsidR="0018393E" w:rsidRPr="00665B97" w:rsidRDefault="00665B97" w:rsidP="00665B9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99677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College of Education</w:t>
            </w:r>
          </w:p>
        </w:tc>
      </w:tr>
      <w:tr w:rsidR="009D5503" w:rsidRPr="00AE6BDE" w:rsidTr="005C0503">
        <w:trPr>
          <w:trHeight w:val="576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9D5503" w:rsidRPr="009D5503" w:rsidRDefault="009D5503" w:rsidP="00856131">
            <w:pPr>
              <w:bidi w:val="0"/>
              <w:rPr>
                <w:rFonts w:ascii="Sakkal Majalla" w:eastAsia="Calibri" w:hAnsi="Sakkal Majalla" w:cs="Sakkal Majalla"/>
                <w:bCs/>
                <w:color w:val="000000"/>
                <w:sz w:val="32"/>
                <w:szCs w:val="32"/>
                <w:lang w:val="en-AU" w:bidi="ar-EG"/>
              </w:rPr>
            </w:pPr>
            <w:r w:rsidRPr="009D5503">
              <w:rPr>
                <w:rFonts w:ascii="Sakkal Majalla" w:eastAsia="Calibri" w:hAnsi="Sakkal Majalla" w:cs="Sakkal Majalla"/>
                <w:bCs/>
                <w:color w:val="000000"/>
                <w:sz w:val="32"/>
                <w:szCs w:val="32"/>
                <w:lang w:val="en-AU" w:bidi="ar-EG"/>
              </w:rPr>
              <w:t>Department/ Program</w:t>
            </w:r>
          </w:p>
        </w:tc>
        <w:tc>
          <w:tcPr>
            <w:tcW w:w="7014" w:type="dxa"/>
            <w:shd w:val="clear" w:color="auto" w:fill="FFFFFF" w:themeFill="background1"/>
            <w:vAlign w:val="center"/>
          </w:tcPr>
          <w:p w:rsidR="009D5503" w:rsidRPr="00665B97" w:rsidRDefault="00665B97" w:rsidP="00665B9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677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Department of Physical Sports Sciences</w:t>
            </w:r>
          </w:p>
        </w:tc>
      </w:tr>
      <w:tr w:rsidR="009D5503" w:rsidRPr="00AE6BDE" w:rsidTr="005C0503">
        <w:trPr>
          <w:trHeight w:val="576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9D5503" w:rsidRPr="009D5503" w:rsidRDefault="009D5503" w:rsidP="005C0503">
            <w:pPr>
              <w:jc w:val="right"/>
              <w:rPr>
                <w:rFonts w:ascii="Sakkal Majalla" w:hAnsi="Sakkal Majalla" w:cs="Sakkal Majalla"/>
                <w:bCs/>
                <w:sz w:val="32"/>
                <w:szCs w:val="32"/>
              </w:rPr>
            </w:pPr>
            <w:r w:rsidRPr="009D5503">
              <w:rPr>
                <w:rFonts w:ascii="Sakkal Majalla" w:hAnsi="Sakkal Majalla" w:cs="Sakkal Majalla"/>
                <w:bCs/>
                <w:sz w:val="32"/>
                <w:szCs w:val="32"/>
              </w:rPr>
              <w:t>Degree</w:t>
            </w:r>
          </w:p>
        </w:tc>
        <w:tc>
          <w:tcPr>
            <w:tcW w:w="7014" w:type="dxa"/>
            <w:shd w:val="clear" w:color="auto" w:fill="FFFFFF" w:themeFill="background1"/>
            <w:vAlign w:val="center"/>
          </w:tcPr>
          <w:p w:rsidR="009D5503" w:rsidRPr="00665B97" w:rsidRDefault="00665B97" w:rsidP="00665B9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99677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Sports Science and Physical Activity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99677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Program</w:t>
            </w:r>
          </w:p>
        </w:tc>
      </w:tr>
    </w:tbl>
    <w:p w:rsidR="002E7CF4" w:rsidRDefault="002E7CF4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9900" w:type="dxa"/>
        <w:tblInd w:w="-474" w:type="dxa"/>
        <w:tblLook w:val="04A0" w:firstRow="1" w:lastRow="0" w:firstColumn="1" w:lastColumn="0" w:noHBand="0" w:noVBand="1"/>
      </w:tblPr>
      <w:tblGrid>
        <w:gridCol w:w="1603"/>
        <w:gridCol w:w="1395"/>
        <w:gridCol w:w="1108"/>
        <w:gridCol w:w="848"/>
        <w:gridCol w:w="355"/>
        <w:gridCol w:w="1045"/>
        <w:gridCol w:w="2755"/>
        <w:gridCol w:w="791"/>
      </w:tblGrid>
      <w:tr w:rsidR="00495A2B" w:rsidTr="00495A2B">
        <w:trPr>
          <w:trHeight w:val="656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:rsidR="00495A2B" w:rsidRPr="009B3440" w:rsidRDefault="00495A2B" w:rsidP="008A160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Level</w:t>
            </w:r>
            <w:r w:rsidR="008A160C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 xml:space="preserve"> 1</w:t>
            </w:r>
          </w:p>
        </w:tc>
      </w:tr>
      <w:tr w:rsidR="00495A2B" w:rsidTr="00854A31">
        <w:trPr>
          <w:trHeight w:val="629"/>
        </w:trPr>
        <w:tc>
          <w:tcPr>
            <w:tcW w:w="1603" w:type="dxa"/>
            <w:shd w:val="clear" w:color="auto" w:fill="DBE5F1" w:themeFill="accent1" w:themeFillTint="33"/>
            <w:vAlign w:val="center"/>
          </w:tcPr>
          <w:p w:rsidR="00495A2B" w:rsidRPr="003F60C5" w:rsidRDefault="00495A2B" w:rsidP="00856131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:rsidR="00495A2B" w:rsidRPr="008D3A33" w:rsidRDefault="00495A2B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1108" w:type="dxa"/>
            <w:shd w:val="clear" w:color="auto" w:fill="DBE5F1" w:themeFill="accent1" w:themeFillTint="33"/>
            <w:vAlign w:val="center"/>
          </w:tcPr>
          <w:p w:rsidR="00495A2B" w:rsidRPr="003F60C5" w:rsidRDefault="00495A2B" w:rsidP="00856131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848" w:type="dxa"/>
            <w:shd w:val="clear" w:color="auto" w:fill="DBE5F1" w:themeFill="accent1" w:themeFillTint="33"/>
            <w:vAlign w:val="center"/>
          </w:tcPr>
          <w:p w:rsidR="00495A2B" w:rsidRPr="003F60C5" w:rsidRDefault="00495A2B" w:rsidP="00495A2B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400" w:type="dxa"/>
            <w:gridSpan w:val="2"/>
            <w:shd w:val="clear" w:color="auto" w:fill="DBE5F1" w:themeFill="accent1" w:themeFillTint="33"/>
            <w:vAlign w:val="center"/>
          </w:tcPr>
          <w:p w:rsidR="00495A2B" w:rsidRPr="008D3A33" w:rsidRDefault="00495A2B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755" w:type="dxa"/>
            <w:shd w:val="clear" w:color="auto" w:fill="DBE5F1" w:themeFill="accent1" w:themeFillTint="33"/>
            <w:vAlign w:val="center"/>
          </w:tcPr>
          <w:p w:rsidR="00495A2B" w:rsidRPr="003F60C5" w:rsidRDefault="00495A2B" w:rsidP="00495A2B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791" w:type="dxa"/>
            <w:shd w:val="clear" w:color="auto" w:fill="1F497D" w:themeFill="text2"/>
            <w:vAlign w:val="center"/>
          </w:tcPr>
          <w:p w:rsidR="00495A2B" w:rsidRPr="008D3A33" w:rsidRDefault="00495A2B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665B97" w:rsidTr="00854A31">
        <w:trPr>
          <w:trHeight w:val="144"/>
        </w:trPr>
        <w:tc>
          <w:tcPr>
            <w:tcW w:w="1603" w:type="dxa"/>
            <w:vAlign w:val="center"/>
          </w:tcPr>
          <w:p w:rsidR="00665B97" w:rsidRPr="00495A2B" w:rsidRDefault="00665B97" w:rsidP="00495A2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5" w:type="dxa"/>
          </w:tcPr>
          <w:p w:rsidR="00665B97" w:rsidRDefault="00982243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</w:tcPr>
          <w:p w:rsidR="00665B97" w:rsidRDefault="00665B97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665B97" w:rsidRDefault="00665B97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0" w:type="dxa"/>
            <w:gridSpan w:val="2"/>
            <w:vAlign w:val="center"/>
          </w:tcPr>
          <w:p w:rsidR="00665B97" w:rsidRPr="00982243" w:rsidRDefault="00665B97" w:rsidP="00C438AB">
            <w:pPr>
              <w:spacing w:line="256" w:lineRule="auto"/>
              <w:contextualSpacing/>
              <w:jc w:val="center"/>
              <w:rPr>
                <w:rFonts w:ascii="Times New Roman" w:eastAsia="Times New Roman" w:hAnsiTheme="majorBidi" w:cstheme="majorBidi"/>
                <w:sz w:val="20"/>
                <w:szCs w:val="20"/>
                <w:rtl/>
                <w:lang w:bidi="en-US"/>
              </w:rPr>
            </w:pPr>
            <w:r w:rsidRPr="00982243">
              <w:rPr>
                <w:rFonts w:asciiTheme="majorBidi" w:eastAsia="Times New Roman" w:hAnsiTheme="majorBidi" w:cstheme="majorBidi"/>
                <w:sz w:val="20"/>
                <w:szCs w:val="20"/>
                <w:lang w:bidi="en-US"/>
              </w:rPr>
              <w:t>ISLS 101</w:t>
            </w:r>
          </w:p>
        </w:tc>
        <w:tc>
          <w:tcPr>
            <w:tcW w:w="2755" w:type="dxa"/>
          </w:tcPr>
          <w:p w:rsidR="00665B97" w:rsidRDefault="00665B97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A2673E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Islamic Culture (1)</w:t>
            </w:r>
          </w:p>
        </w:tc>
        <w:tc>
          <w:tcPr>
            <w:tcW w:w="791" w:type="dxa"/>
          </w:tcPr>
          <w:p w:rsidR="00665B97" w:rsidRPr="00495A2B" w:rsidRDefault="00665B97" w:rsidP="00495A2B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982243" w:rsidTr="00854A31">
        <w:trPr>
          <w:trHeight w:val="144"/>
        </w:trPr>
        <w:tc>
          <w:tcPr>
            <w:tcW w:w="1603" w:type="dxa"/>
            <w:vAlign w:val="center"/>
          </w:tcPr>
          <w:p w:rsidR="00982243" w:rsidRPr="00495A2B" w:rsidRDefault="00982243" w:rsidP="00495A2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5" w:type="dxa"/>
          </w:tcPr>
          <w:p w:rsidR="00982243" w:rsidRDefault="00982243" w:rsidP="00C438AB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</w:tcPr>
          <w:p w:rsidR="00982243" w:rsidRDefault="00982243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982243" w:rsidRDefault="00982243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0" w:type="dxa"/>
            <w:gridSpan w:val="2"/>
            <w:vAlign w:val="center"/>
          </w:tcPr>
          <w:p w:rsidR="00982243" w:rsidRPr="00982243" w:rsidRDefault="00982243" w:rsidP="00C438AB">
            <w:pPr>
              <w:spacing w:line="256" w:lineRule="auto"/>
              <w:contextualSpacing/>
              <w:jc w:val="center"/>
              <w:rPr>
                <w:rFonts w:ascii="Times New Roman" w:eastAsia="Times New Roman" w:hAnsiTheme="majorBidi" w:cstheme="majorBidi"/>
                <w:sz w:val="20"/>
                <w:szCs w:val="20"/>
                <w:rtl/>
                <w:lang w:bidi="en-US"/>
              </w:rPr>
            </w:pPr>
            <w:r w:rsidRPr="00982243">
              <w:rPr>
                <w:rFonts w:asciiTheme="majorBidi" w:eastAsia="Times New Roman" w:hAnsiTheme="majorBidi" w:cstheme="majorBidi"/>
                <w:sz w:val="20"/>
                <w:szCs w:val="20"/>
                <w:lang w:bidi="en-US"/>
              </w:rPr>
              <w:t>ARAB 101</w:t>
            </w:r>
          </w:p>
        </w:tc>
        <w:tc>
          <w:tcPr>
            <w:tcW w:w="2755" w:type="dxa"/>
          </w:tcPr>
          <w:p w:rsidR="00982243" w:rsidRDefault="00982243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A2673E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Arabic Composition</w:t>
            </w:r>
          </w:p>
        </w:tc>
        <w:tc>
          <w:tcPr>
            <w:tcW w:w="791" w:type="dxa"/>
          </w:tcPr>
          <w:p w:rsidR="00982243" w:rsidRPr="00495A2B" w:rsidRDefault="00982243" w:rsidP="00495A2B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982243" w:rsidTr="00854A31">
        <w:trPr>
          <w:trHeight w:val="144"/>
        </w:trPr>
        <w:tc>
          <w:tcPr>
            <w:tcW w:w="1603" w:type="dxa"/>
            <w:vAlign w:val="center"/>
          </w:tcPr>
          <w:p w:rsidR="00982243" w:rsidRPr="00495A2B" w:rsidRDefault="00982243" w:rsidP="00495A2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5" w:type="dxa"/>
          </w:tcPr>
          <w:p w:rsidR="00982243" w:rsidRDefault="00982243" w:rsidP="00C438AB">
            <w:pPr>
              <w:jc w:val="center"/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  <w:r>
              <w:rPr>
                <w:rFonts w:hint="cs"/>
                <w:rtl/>
              </w:rPr>
              <w:t xml:space="preserve"> /</w:t>
            </w:r>
            <w:r>
              <w:t>LB</w:t>
            </w:r>
          </w:p>
        </w:tc>
        <w:tc>
          <w:tcPr>
            <w:tcW w:w="1108" w:type="dxa"/>
          </w:tcPr>
          <w:p w:rsidR="00982243" w:rsidRDefault="00982243" w:rsidP="00C438AB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48" w:type="dxa"/>
          </w:tcPr>
          <w:p w:rsidR="00982243" w:rsidRDefault="00982243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00" w:type="dxa"/>
            <w:gridSpan w:val="2"/>
            <w:vAlign w:val="center"/>
          </w:tcPr>
          <w:p w:rsidR="00982243" w:rsidRPr="00982243" w:rsidRDefault="00982243" w:rsidP="00C438AB">
            <w:pPr>
              <w:spacing w:line="256" w:lineRule="auto"/>
              <w:contextualSpacing/>
              <w:jc w:val="center"/>
              <w:rPr>
                <w:rFonts w:ascii="Times New Roman" w:eastAsia="Times New Roman" w:hAnsiTheme="majorBidi" w:cstheme="majorBidi"/>
                <w:sz w:val="20"/>
                <w:szCs w:val="20"/>
                <w:rtl/>
                <w:lang w:bidi="en-US"/>
              </w:rPr>
            </w:pPr>
            <w:r w:rsidRPr="00982243">
              <w:rPr>
                <w:rFonts w:asciiTheme="majorBidi" w:eastAsia="Times New Roman" w:hAnsiTheme="majorBidi" w:cstheme="majorBidi"/>
                <w:sz w:val="20"/>
                <w:szCs w:val="20"/>
                <w:lang w:bidi="en-US"/>
              </w:rPr>
              <w:t>ENG 101</w:t>
            </w:r>
          </w:p>
        </w:tc>
        <w:tc>
          <w:tcPr>
            <w:tcW w:w="2755" w:type="dxa"/>
          </w:tcPr>
          <w:p w:rsidR="00982243" w:rsidRPr="00982243" w:rsidRDefault="00982243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A2673E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English Language (1)</w:t>
            </w:r>
          </w:p>
        </w:tc>
        <w:tc>
          <w:tcPr>
            <w:tcW w:w="791" w:type="dxa"/>
          </w:tcPr>
          <w:p w:rsidR="00982243" w:rsidRPr="00495A2B" w:rsidRDefault="00982243" w:rsidP="00495A2B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982243" w:rsidTr="00854A31">
        <w:trPr>
          <w:trHeight w:val="144"/>
        </w:trPr>
        <w:tc>
          <w:tcPr>
            <w:tcW w:w="1603" w:type="dxa"/>
            <w:vAlign w:val="center"/>
          </w:tcPr>
          <w:p w:rsidR="00982243" w:rsidRPr="00495A2B" w:rsidRDefault="00982243" w:rsidP="00495A2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5" w:type="dxa"/>
          </w:tcPr>
          <w:p w:rsidR="00982243" w:rsidRDefault="00982243" w:rsidP="00C438AB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  <w:r>
              <w:rPr>
                <w:rFonts w:hint="cs"/>
                <w:rtl/>
              </w:rPr>
              <w:t xml:space="preserve"> /</w:t>
            </w:r>
            <w:r>
              <w:t>LB</w:t>
            </w:r>
          </w:p>
        </w:tc>
        <w:tc>
          <w:tcPr>
            <w:tcW w:w="1108" w:type="dxa"/>
          </w:tcPr>
          <w:p w:rsidR="00982243" w:rsidRDefault="00982243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2/2</w:t>
            </w:r>
          </w:p>
        </w:tc>
        <w:tc>
          <w:tcPr>
            <w:tcW w:w="848" w:type="dxa"/>
          </w:tcPr>
          <w:p w:rsidR="00982243" w:rsidRDefault="00982243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00" w:type="dxa"/>
            <w:gridSpan w:val="2"/>
            <w:vAlign w:val="center"/>
          </w:tcPr>
          <w:p w:rsidR="00982243" w:rsidRPr="00982243" w:rsidRDefault="00982243" w:rsidP="00C438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82243">
              <w:rPr>
                <w:rFonts w:asciiTheme="majorBidi" w:hAnsiTheme="majorBidi" w:cstheme="majorBidi"/>
                <w:sz w:val="20"/>
                <w:szCs w:val="20"/>
              </w:rPr>
              <w:t>MATH 100</w:t>
            </w:r>
          </w:p>
        </w:tc>
        <w:tc>
          <w:tcPr>
            <w:tcW w:w="2755" w:type="dxa"/>
          </w:tcPr>
          <w:p w:rsidR="00982243" w:rsidRDefault="00982243" w:rsidP="00C438AB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A2673E">
              <w:rPr>
                <w:rFonts w:asciiTheme="majorBidi" w:hAnsiTheme="majorBidi" w:cstheme="majorBidi"/>
                <w:sz w:val="24"/>
                <w:szCs w:val="24"/>
              </w:rPr>
              <w:t>Principles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2673E">
              <w:rPr>
                <w:rFonts w:asciiTheme="majorBidi" w:hAnsiTheme="majorBidi" w:cstheme="majorBidi"/>
                <w:sz w:val="24"/>
                <w:szCs w:val="24"/>
              </w:rPr>
              <w:t>of Mathematics</w:t>
            </w:r>
          </w:p>
        </w:tc>
        <w:tc>
          <w:tcPr>
            <w:tcW w:w="791" w:type="dxa"/>
          </w:tcPr>
          <w:p w:rsidR="00982243" w:rsidRPr="00495A2B" w:rsidRDefault="00982243" w:rsidP="00495A2B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982243" w:rsidTr="00854A31">
        <w:trPr>
          <w:trHeight w:val="144"/>
        </w:trPr>
        <w:tc>
          <w:tcPr>
            <w:tcW w:w="1603" w:type="dxa"/>
            <w:vAlign w:val="center"/>
          </w:tcPr>
          <w:p w:rsidR="00982243" w:rsidRPr="00495A2B" w:rsidRDefault="00982243" w:rsidP="00495A2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5" w:type="dxa"/>
          </w:tcPr>
          <w:p w:rsidR="00982243" w:rsidRDefault="00982243" w:rsidP="00C438AB">
            <w:pPr>
              <w:jc w:val="center"/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</w:tcPr>
          <w:p w:rsidR="00982243" w:rsidRDefault="00982243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982243" w:rsidRDefault="00982243" w:rsidP="00C438AB">
            <w:pPr>
              <w:jc w:val="center"/>
            </w:pPr>
            <w:r w:rsidRPr="009600AD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00" w:type="dxa"/>
            <w:gridSpan w:val="2"/>
            <w:vAlign w:val="center"/>
          </w:tcPr>
          <w:p w:rsidR="00982243" w:rsidRPr="00982243" w:rsidRDefault="00982243" w:rsidP="00C438A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82243">
              <w:rPr>
                <w:rFonts w:asciiTheme="majorBidi" w:hAnsiTheme="majorBidi" w:cstheme="majorBidi"/>
                <w:sz w:val="20"/>
                <w:szCs w:val="20"/>
              </w:rPr>
              <w:t>PSY 141</w:t>
            </w:r>
          </w:p>
        </w:tc>
        <w:tc>
          <w:tcPr>
            <w:tcW w:w="2755" w:type="dxa"/>
          </w:tcPr>
          <w:p w:rsidR="00982243" w:rsidRDefault="00982243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A2673E">
              <w:rPr>
                <w:rFonts w:asciiTheme="majorBidi" w:hAnsiTheme="majorBidi" w:cstheme="majorBidi"/>
                <w:sz w:val="24"/>
                <w:szCs w:val="24"/>
              </w:rPr>
              <w:t>Development Psychology</w:t>
            </w:r>
          </w:p>
        </w:tc>
        <w:tc>
          <w:tcPr>
            <w:tcW w:w="791" w:type="dxa"/>
          </w:tcPr>
          <w:p w:rsidR="00982243" w:rsidRPr="00495A2B" w:rsidRDefault="00982243" w:rsidP="00495A2B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982243" w:rsidTr="00854A31">
        <w:trPr>
          <w:trHeight w:val="144"/>
        </w:trPr>
        <w:tc>
          <w:tcPr>
            <w:tcW w:w="1603" w:type="dxa"/>
            <w:vAlign w:val="center"/>
          </w:tcPr>
          <w:p w:rsidR="00982243" w:rsidRPr="00495A2B" w:rsidRDefault="00982243" w:rsidP="00495A2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5" w:type="dxa"/>
          </w:tcPr>
          <w:p w:rsidR="00982243" w:rsidRDefault="00982243" w:rsidP="00C438AB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  <w:r>
              <w:rPr>
                <w:rFonts w:hint="cs"/>
                <w:rtl/>
              </w:rPr>
              <w:t xml:space="preserve"> /</w:t>
            </w:r>
            <w:r>
              <w:t>LB</w:t>
            </w:r>
          </w:p>
        </w:tc>
        <w:tc>
          <w:tcPr>
            <w:tcW w:w="1108" w:type="dxa"/>
          </w:tcPr>
          <w:p w:rsidR="00982243" w:rsidRDefault="00982243" w:rsidP="00FB7289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2/</w:t>
            </w:r>
            <w:r w:rsidR="00FB7289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982243" w:rsidRDefault="00982243" w:rsidP="00C438AB">
            <w:pPr>
              <w:jc w:val="center"/>
              <w:rPr>
                <w:rtl/>
              </w:rPr>
            </w:pPr>
            <w:r w:rsidRPr="009600AD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00" w:type="dxa"/>
            <w:gridSpan w:val="2"/>
            <w:vAlign w:val="center"/>
          </w:tcPr>
          <w:p w:rsidR="00982243" w:rsidRPr="00982243" w:rsidRDefault="00982243" w:rsidP="00C438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82243">
              <w:rPr>
                <w:rFonts w:asciiTheme="majorBidi" w:hAnsiTheme="majorBidi" w:cstheme="majorBidi"/>
                <w:sz w:val="20"/>
                <w:szCs w:val="20"/>
              </w:rPr>
              <w:t>EDTEC 130</w:t>
            </w:r>
          </w:p>
        </w:tc>
        <w:tc>
          <w:tcPr>
            <w:tcW w:w="2755" w:type="dxa"/>
          </w:tcPr>
          <w:p w:rsidR="00982243" w:rsidRDefault="00982243" w:rsidP="00C438AB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A2673E">
              <w:rPr>
                <w:rFonts w:asciiTheme="majorBidi" w:hAnsiTheme="majorBidi" w:cstheme="majorBidi"/>
                <w:sz w:val="24"/>
                <w:szCs w:val="24"/>
              </w:rPr>
              <w:t>E- Learning</w:t>
            </w:r>
          </w:p>
        </w:tc>
        <w:tc>
          <w:tcPr>
            <w:tcW w:w="791" w:type="dxa"/>
          </w:tcPr>
          <w:p w:rsidR="00982243" w:rsidRPr="00495A2B" w:rsidRDefault="00982243" w:rsidP="00495A2B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982243" w:rsidTr="004213EA">
        <w:trPr>
          <w:trHeight w:val="532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:rsidR="00982243" w:rsidRPr="009B3440" w:rsidRDefault="00982243" w:rsidP="008A160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Level</w:t>
            </w:r>
            <w:r w:rsidR="008A160C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 xml:space="preserve"> 2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.</w:t>
            </w:r>
          </w:p>
        </w:tc>
      </w:tr>
      <w:tr w:rsidR="00982243" w:rsidTr="00854A31">
        <w:trPr>
          <w:trHeight w:val="665"/>
        </w:trPr>
        <w:tc>
          <w:tcPr>
            <w:tcW w:w="1603" w:type="dxa"/>
            <w:shd w:val="clear" w:color="auto" w:fill="DBE5F1" w:themeFill="accent1" w:themeFillTint="33"/>
            <w:vAlign w:val="center"/>
          </w:tcPr>
          <w:p w:rsidR="00982243" w:rsidRPr="003F60C5" w:rsidRDefault="00982243" w:rsidP="00856131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:rsidR="00982243" w:rsidRPr="008D3A33" w:rsidRDefault="00982243" w:rsidP="00856131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1108" w:type="dxa"/>
            <w:shd w:val="clear" w:color="auto" w:fill="DBE5F1" w:themeFill="accent1" w:themeFillTint="33"/>
            <w:vAlign w:val="center"/>
          </w:tcPr>
          <w:p w:rsidR="00982243" w:rsidRPr="003F60C5" w:rsidRDefault="00982243" w:rsidP="00856131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1203" w:type="dxa"/>
            <w:gridSpan w:val="2"/>
            <w:shd w:val="clear" w:color="auto" w:fill="DBE5F1" w:themeFill="accent1" w:themeFillTint="33"/>
            <w:vAlign w:val="center"/>
          </w:tcPr>
          <w:p w:rsidR="00982243" w:rsidRPr="003F60C5" w:rsidRDefault="00982243" w:rsidP="00856131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045" w:type="dxa"/>
            <w:shd w:val="clear" w:color="auto" w:fill="DBE5F1" w:themeFill="accent1" w:themeFillTint="33"/>
            <w:vAlign w:val="center"/>
          </w:tcPr>
          <w:p w:rsidR="00982243" w:rsidRPr="008D3A33" w:rsidRDefault="00982243" w:rsidP="00856131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755" w:type="dxa"/>
            <w:shd w:val="clear" w:color="auto" w:fill="DBE5F1" w:themeFill="accent1" w:themeFillTint="33"/>
            <w:vAlign w:val="center"/>
          </w:tcPr>
          <w:p w:rsidR="00982243" w:rsidRPr="003F60C5" w:rsidRDefault="00982243" w:rsidP="00856131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791" w:type="dxa"/>
            <w:shd w:val="clear" w:color="auto" w:fill="1F497D" w:themeFill="text2"/>
            <w:vAlign w:val="center"/>
          </w:tcPr>
          <w:p w:rsidR="00982243" w:rsidRPr="008D3A33" w:rsidRDefault="00982243" w:rsidP="00856131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A160C" w:rsidTr="00854A31">
        <w:trPr>
          <w:trHeight w:val="144"/>
        </w:trPr>
        <w:tc>
          <w:tcPr>
            <w:tcW w:w="1603" w:type="dxa"/>
            <w:shd w:val="clear" w:color="auto" w:fill="FFFFFF" w:themeFill="background1"/>
            <w:vAlign w:val="center"/>
          </w:tcPr>
          <w:p w:rsidR="008A160C" w:rsidRPr="00982243" w:rsidRDefault="008A160C" w:rsidP="00C438AB">
            <w:pPr>
              <w:spacing w:line="256" w:lineRule="auto"/>
              <w:contextualSpacing/>
              <w:jc w:val="center"/>
              <w:rPr>
                <w:rFonts w:ascii="Times New Roman" w:eastAsia="Times New Roman" w:hAnsiTheme="majorBidi" w:cstheme="majorBidi"/>
                <w:sz w:val="20"/>
                <w:szCs w:val="20"/>
                <w:rtl/>
                <w:lang w:bidi="en-US"/>
              </w:rPr>
            </w:pPr>
            <w:r w:rsidRPr="00982243">
              <w:rPr>
                <w:rFonts w:asciiTheme="majorBidi" w:eastAsia="Times New Roman" w:hAnsiTheme="majorBidi" w:cstheme="majorBidi"/>
                <w:sz w:val="20"/>
                <w:szCs w:val="20"/>
                <w:lang w:bidi="en-US"/>
              </w:rPr>
              <w:t>ENG 101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8A160C" w:rsidRDefault="008A160C" w:rsidP="00C438AB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  <w:r>
              <w:rPr>
                <w:rFonts w:hint="cs"/>
                <w:rtl/>
              </w:rPr>
              <w:t xml:space="preserve"> /</w:t>
            </w:r>
            <w:r>
              <w:t>/LB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/</w:t>
            </w: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TR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م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8A160C" w:rsidRDefault="008A160C" w:rsidP="00C438AB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/12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3/12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/</w:t>
            </w:r>
          </w:p>
        </w:tc>
        <w:tc>
          <w:tcPr>
            <w:tcW w:w="1203" w:type="dxa"/>
            <w:gridSpan w:val="2"/>
            <w:shd w:val="clear" w:color="auto" w:fill="FFFFFF" w:themeFill="background1"/>
          </w:tcPr>
          <w:p w:rsidR="008A160C" w:rsidRDefault="008A160C" w:rsidP="00C438AB">
            <w:pPr>
              <w:jc w:val="center"/>
              <w:rPr>
                <w:rtl/>
              </w:rPr>
            </w:pPr>
            <w:r w:rsidRPr="009600AD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8A160C" w:rsidRPr="008A160C" w:rsidRDefault="008A160C" w:rsidP="00C438AB">
            <w:pPr>
              <w:spacing w:line="256" w:lineRule="auto"/>
              <w:contextualSpacing/>
              <w:jc w:val="center"/>
              <w:rPr>
                <w:rFonts w:ascii="Times New Roman" w:eastAsia="Times New Roman" w:hAnsiTheme="majorBidi" w:cstheme="majorBidi"/>
                <w:sz w:val="20"/>
                <w:szCs w:val="20"/>
                <w:lang w:bidi="en-US"/>
              </w:rPr>
            </w:pPr>
            <w:r w:rsidRPr="008A160C">
              <w:rPr>
                <w:rFonts w:asciiTheme="majorBidi" w:eastAsia="Times New Roman" w:hAnsiTheme="majorBidi" w:cstheme="majorBidi"/>
                <w:sz w:val="20"/>
                <w:szCs w:val="20"/>
                <w:lang w:bidi="en-US"/>
              </w:rPr>
              <w:t>ENG 102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8A160C" w:rsidRPr="009C2902" w:rsidRDefault="008A160C" w:rsidP="00C438AB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  <w:lang w:bidi="en-US"/>
              </w:rPr>
            </w:pPr>
            <w:r w:rsidRPr="009C2902">
              <w:rPr>
                <w:rFonts w:asciiTheme="majorBidi" w:hAnsiTheme="majorBidi" w:cstheme="majorBidi"/>
                <w:sz w:val="18"/>
                <w:szCs w:val="18"/>
                <w:lang w:bidi="en-US"/>
              </w:rPr>
              <w:t xml:space="preserve">English </w:t>
            </w:r>
            <w:proofErr w:type="gramStart"/>
            <w:r w:rsidRPr="009C2902">
              <w:rPr>
                <w:rFonts w:asciiTheme="majorBidi" w:hAnsiTheme="majorBidi" w:cstheme="majorBidi"/>
                <w:sz w:val="18"/>
                <w:szCs w:val="18"/>
                <w:lang w:bidi="en-US"/>
              </w:rPr>
              <w:t>Language(</w:t>
            </w:r>
            <w:proofErr w:type="gramEnd"/>
            <w:r w:rsidRPr="009C2902">
              <w:rPr>
                <w:rFonts w:asciiTheme="majorBidi" w:hAnsiTheme="majorBidi" w:cstheme="majorBidi"/>
                <w:sz w:val="18"/>
                <w:szCs w:val="18"/>
                <w:lang w:bidi="en-US"/>
              </w:rPr>
              <w:t>2)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8A160C" w:rsidRPr="00495A2B" w:rsidRDefault="008A160C" w:rsidP="00495A2B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8A160C" w:rsidTr="00854A31">
        <w:trPr>
          <w:trHeight w:val="144"/>
        </w:trPr>
        <w:tc>
          <w:tcPr>
            <w:tcW w:w="1603" w:type="dxa"/>
            <w:shd w:val="clear" w:color="auto" w:fill="FFFFFF" w:themeFill="background1"/>
            <w:vAlign w:val="center"/>
          </w:tcPr>
          <w:p w:rsidR="008A160C" w:rsidRPr="00982243" w:rsidRDefault="008A160C" w:rsidP="00C438AB">
            <w:pPr>
              <w:spacing w:line="256" w:lineRule="auto"/>
              <w:contextualSpacing/>
              <w:jc w:val="center"/>
              <w:rPr>
                <w:rFonts w:ascii="Times New Roman" w:eastAsia="Times New Roman" w:hAnsiTheme="majorBidi" w:cstheme="majorBidi"/>
                <w:sz w:val="20"/>
                <w:szCs w:val="20"/>
                <w:rtl/>
                <w:lang w:bidi="en-US"/>
              </w:rPr>
            </w:pPr>
            <w:r w:rsidRPr="00982243">
              <w:rPr>
                <w:rFonts w:asciiTheme="majorBidi" w:eastAsia="Times New Roman" w:hAnsiTheme="majorBidi" w:cstheme="majorBidi"/>
                <w:sz w:val="20"/>
                <w:szCs w:val="20"/>
                <w:lang w:bidi="en-US"/>
              </w:rPr>
              <w:t>ISLS 101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8A160C" w:rsidRDefault="00854A31" w:rsidP="00C438AB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8A160C" w:rsidRPr="008A160C" w:rsidRDefault="008A160C" w:rsidP="00C438AB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22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2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3" w:type="dxa"/>
            <w:gridSpan w:val="2"/>
            <w:shd w:val="clear" w:color="auto" w:fill="FFFFFF" w:themeFill="background1"/>
            <w:vAlign w:val="center"/>
          </w:tcPr>
          <w:p w:rsidR="008A160C" w:rsidRDefault="008A160C" w:rsidP="00C438AB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2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8A160C" w:rsidRPr="008A160C" w:rsidRDefault="008A160C" w:rsidP="00C438AB">
            <w:pPr>
              <w:spacing w:line="256" w:lineRule="auto"/>
              <w:contextualSpacing/>
              <w:jc w:val="center"/>
              <w:rPr>
                <w:rFonts w:ascii="Times New Roman" w:eastAsia="Times New Roman" w:hAnsiTheme="majorBidi" w:cstheme="majorBidi"/>
                <w:sz w:val="20"/>
                <w:szCs w:val="20"/>
                <w:rtl/>
                <w:lang w:bidi="en-US"/>
              </w:rPr>
            </w:pPr>
            <w:r w:rsidRPr="008A160C">
              <w:rPr>
                <w:rFonts w:asciiTheme="majorBidi" w:eastAsia="Times New Roman" w:hAnsiTheme="majorBidi" w:cstheme="majorBidi"/>
                <w:sz w:val="20"/>
                <w:szCs w:val="20"/>
                <w:lang w:bidi="en-US"/>
              </w:rPr>
              <w:t>ISLS 202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8A160C" w:rsidRPr="009C2902" w:rsidRDefault="008A160C" w:rsidP="00C438AB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  <w:lang w:bidi="en-US"/>
              </w:rPr>
            </w:pPr>
            <w:r w:rsidRPr="009C2902">
              <w:rPr>
                <w:rFonts w:asciiTheme="majorBidi" w:hAnsiTheme="majorBidi" w:cstheme="majorBidi"/>
                <w:sz w:val="18"/>
                <w:szCs w:val="18"/>
                <w:lang w:bidi="en-US"/>
              </w:rPr>
              <w:t>Family system in Islamic (2)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8A160C" w:rsidRPr="00495A2B" w:rsidRDefault="008A160C" w:rsidP="00495A2B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854A31" w:rsidTr="00EC21F0">
        <w:trPr>
          <w:trHeight w:val="144"/>
        </w:trPr>
        <w:tc>
          <w:tcPr>
            <w:tcW w:w="1603" w:type="dxa"/>
            <w:shd w:val="clear" w:color="auto" w:fill="FFFFFF" w:themeFill="background1"/>
            <w:vAlign w:val="center"/>
          </w:tcPr>
          <w:p w:rsidR="00854A31" w:rsidRPr="00495A2B" w:rsidRDefault="00854A31" w:rsidP="00C438A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854A31" w:rsidRDefault="00854A31" w:rsidP="00C438AB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  <w:r>
              <w:rPr>
                <w:rFonts w:hint="cs"/>
                <w:rtl/>
              </w:rPr>
              <w:t xml:space="preserve"> /</w:t>
            </w:r>
            <w:r>
              <w:t>LB</w:t>
            </w:r>
          </w:p>
        </w:tc>
        <w:tc>
          <w:tcPr>
            <w:tcW w:w="1108" w:type="dxa"/>
            <w:shd w:val="clear" w:color="auto" w:fill="FFFFFF" w:themeFill="background1"/>
          </w:tcPr>
          <w:p w:rsidR="00854A31" w:rsidRDefault="00854A31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2/2</w:t>
            </w:r>
          </w:p>
        </w:tc>
        <w:tc>
          <w:tcPr>
            <w:tcW w:w="1203" w:type="dxa"/>
            <w:gridSpan w:val="2"/>
            <w:shd w:val="clear" w:color="auto" w:fill="FFFFFF" w:themeFill="background1"/>
          </w:tcPr>
          <w:p w:rsidR="00854A31" w:rsidRDefault="00854A31" w:rsidP="00C438AB">
            <w:pPr>
              <w:jc w:val="center"/>
              <w:rPr>
                <w:rtl/>
              </w:rPr>
            </w:pPr>
            <w:r w:rsidRPr="009600AD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854A31" w:rsidRPr="008A160C" w:rsidRDefault="00854A31" w:rsidP="00C438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8A160C">
              <w:rPr>
                <w:rFonts w:ascii="Times New Roman" w:eastAsia="Calibri" w:hAnsi="Times New Roman" w:cs="Times New Roman"/>
                <w:sz w:val="20"/>
                <w:szCs w:val="20"/>
              </w:rPr>
              <w:t>PHS100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854A31" w:rsidRDefault="00854A31" w:rsidP="00C438A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Functional Anatomy</w:t>
            </w:r>
          </w:p>
          <w:p w:rsidR="00854A31" w:rsidRPr="009C2902" w:rsidRDefault="00854A31" w:rsidP="00C438AB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854A31" w:rsidRPr="00495A2B" w:rsidRDefault="00854A31" w:rsidP="00495A2B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854A31" w:rsidTr="00D52BD6">
        <w:trPr>
          <w:trHeight w:val="144"/>
        </w:trPr>
        <w:tc>
          <w:tcPr>
            <w:tcW w:w="1603" w:type="dxa"/>
            <w:shd w:val="clear" w:color="auto" w:fill="FFFFFF" w:themeFill="background1"/>
            <w:vAlign w:val="center"/>
          </w:tcPr>
          <w:p w:rsidR="00854A31" w:rsidRPr="00495A2B" w:rsidRDefault="00854A31" w:rsidP="00C438A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854A31" w:rsidRDefault="00854A31" w:rsidP="00C438AB">
            <w:pPr>
              <w:jc w:val="center"/>
            </w:pPr>
            <w:r w:rsidRPr="008D173B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  <w:shd w:val="clear" w:color="auto" w:fill="FFFFFF" w:themeFill="background1"/>
          </w:tcPr>
          <w:p w:rsidR="00854A31" w:rsidRDefault="00854A31" w:rsidP="00C438AB">
            <w:pPr>
              <w:jc w:val="center"/>
            </w:pPr>
            <w:r w:rsidRPr="00647E6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22</w:t>
            </w:r>
            <w:r w:rsidRPr="00647E67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2</w:t>
            </w:r>
            <w:r w:rsidRPr="00647E67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3" w:type="dxa"/>
            <w:gridSpan w:val="2"/>
            <w:shd w:val="clear" w:color="auto" w:fill="FFFFFF" w:themeFill="background1"/>
          </w:tcPr>
          <w:p w:rsidR="00854A31" w:rsidRDefault="00854A31" w:rsidP="00C438AB">
            <w:pPr>
              <w:jc w:val="center"/>
            </w:pPr>
            <w:r w:rsidRPr="00EB7FE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854A31" w:rsidRPr="008A160C" w:rsidRDefault="00854A31" w:rsidP="00C438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60C">
              <w:rPr>
                <w:rFonts w:ascii="Times New Roman" w:eastAsia="Calibri" w:hAnsi="Times New Roman" w:cs="Times New Roman"/>
                <w:sz w:val="20"/>
                <w:szCs w:val="20"/>
              </w:rPr>
              <w:t>PHS150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854A31" w:rsidRPr="009C2902" w:rsidRDefault="00854A31" w:rsidP="00C438AB">
            <w:pPr>
              <w:jc w:val="center"/>
              <w:rPr>
                <w:rFonts w:eastAsia="Calibri"/>
                <w:sz w:val="18"/>
                <w:szCs w:val="18"/>
              </w:rPr>
            </w:pPr>
            <w:r w:rsidRPr="009C2902">
              <w:rPr>
                <w:rFonts w:eastAsia="Calibri"/>
                <w:sz w:val="18"/>
                <w:szCs w:val="18"/>
              </w:rPr>
              <w:t>Introduction to sports sciences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854A31" w:rsidRPr="00495A2B" w:rsidRDefault="00854A31" w:rsidP="00495A2B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854A31" w:rsidTr="00D52BD6">
        <w:trPr>
          <w:trHeight w:val="144"/>
        </w:trPr>
        <w:tc>
          <w:tcPr>
            <w:tcW w:w="1603" w:type="dxa"/>
            <w:shd w:val="clear" w:color="auto" w:fill="FFFFFF" w:themeFill="background1"/>
            <w:vAlign w:val="center"/>
          </w:tcPr>
          <w:p w:rsidR="00854A31" w:rsidRPr="00495A2B" w:rsidRDefault="00854A31" w:rsidP="00C438A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854A31" w:rsidRDefault="00854A31" w:rsidP="00C438AB">
            <w:pPr>
              <w:jc w:val="center"/>
            </w:pPr>
            <w:r w:rsidRPr="008D173B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  <w:shd w:val="clear" w:color="auto" w:fill="FFFFFF" w:themeFill="background1"/>
          </w:tcPr>
          <w:p w:rsidR="00854A31" w:rsidRDefault="00854A31" w:rsidP="00C438AB">
            <w:pPr>
              <w:jc w:val="center"/>
            </w:pPr>
            <w:r w:rsidRPr="00647E6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22</w:t>
            </w:r>
            <w:r w:rsidRPr="00647E67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2</w:t>
            </w:r>
            <w:r w:rsidRPr="00647E67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3" w:type="dxa"/>
            <w:gridSpan w:val="2"/>
            <w:shd w:val="clear" w:color="auto" w:fill="FFFFFF" w:themeFill="background1"/>
          </w:tcPr>
          <w:p w:rsidR="00854A31" w:rsidRDefault="00854A31" w:rsidP="00C438AB">
            <w:pPr>
              <w:jc w:val="center"/>
            </w:pPr>
            <w:r w:rsidRPr="00EB7FE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854A31" w:rsidRPr="008A160C" w:rsidRDefault="00854A31" w:rsidP="00C438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8A160C">
              <w:rPr>
                <w:rFonts w:ascii="Times New Roman" w:eastAsia="Calibri" w:hAnsi="Times New Roman" w:cs="Times New Roman"/>
                <w:sz w:val="20"/>
                <w:szCs w:val="20"/>
              </w:rPr>
              <w:t>PHS120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854A31" w:rsidRPr="009C2902" w:rsidRDefault="00854A31" w:rsidP="00C438AB">
            <w:pPr>
              <w:jc w:val="center"/>
              <w:rPr>
                <w:rFonts w:eastAsia="Calibri"/>
                <w:sz w:val="18"/>
                <w:szCs w:val="18"/>
              </w:rPr>
            </w:pPr>
            <w:r w:rsidRPr="009C2902">
              <w:rPr>
                <w:rFonts w:eastAsia="Calibri"/>
                <w:sz w:val="18"/>
                <w:szCs w:val="18"/>
              </w:rPr>
              <w:t>Principles of Motion Science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854A31" w:rsidRPr="00495A2B" w:rsidRDefault="00854A31" w:rsidP="00495A2B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854A31" w:rsidTr="00854A31">
        <w:trPr>
          <w:trHeight w:val="144"/>
        </w:trPr>
        <w:tc>
          <w:tcPr>
            <w:tcW w:w="1603" w:type="dxa"/>
            <w:shd w:val="clear" w:color="auto" w:fill="FFFFFF" w:themeFill="background1"/>
            <w:vAlign w:val="center"/>
          </w:tcPr>
          <w:p w:rsidR="00854A31" w:rsidRPr="00495A2B" w:rsidRDefault="00854A31" w:rsidP="00C438A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854A31" w:rsidRDefault="00854A31" w:rsidP="00C438AB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  <w:r>
              <w:rPr>
                <w:rFonts w:hint="cs"/>
                <w:rtl/>
              </w:rPr>
              <w:t xml:space="preserve"> /</w:t>
            </w:r>
            <w:r>
              <w:t>LB</w:t>
            </w:r>
          </w:p>
        </w:tc>
        <w:tc>
          <w:tcPr>
            <w:tcW w:w="1108" w:type="dxa"/>
            <w:shd w:val="clear" w:color="auto" w:fill="FFFFFF" w:themeFill="background1"/>
          </w:tcPr>
          <w:p w:rsidR="00854A31" w:rsidRDefault="00FB7289" w:rsidP="00FB7289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2/1</w:t>
            </w:r>
          </w:p>
        </w:tc>
        <w:tc>
          <w:tcPr>
            <w:tcW w:w="1203" w:type="dxa"/>
            <w:gridSpan w:val="2"/>
            <w:shd w:val="clear" w:color="auto" w:fill="FFFFFF" w:themeFill="background1"/>
          </w:tcPr>
          <w:p w:rsidR="00854A31" w:rsidRDefault="00854A31" w:rsidP="00C438AB">
            <w:pPr>
              <w:jc w:val="center"/>
            </w:pPr>
            <w:r w:rsidRPr="00EB7FE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854A31" w:rsidRPr="008A160C" w:rsidRDefault="00854A31" w:rsidP="00C438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60C">
              <w:rPr>
                <w:rFonts w:ascii="Times New Roman" w:eastAsia="Calibri" w:hAnsi="Times New Roman" w:cs="Times New Roman"/>
                <w:sz w:val="20"/>
                <w:szCs w:val="20"/>
              </w:rPr>
              <w:t>PHS110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854A31" w:rsidRPr="009C2902" w:rsidRDefault="00854A31" w:rsidP="00C438AB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9C2902">
              <w:rPr>
                <w:rFonts w:eastAsia="Calibri"/>
                <w:sz w:val="18"/>
                <w:szCs w:val="18"/>
              </w:rPr>
              <w:t>Health and Fitness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854A31" w:rsidRPr="00495A2B" w:rsidRDefault="00854A31" w:rsidP="00495A2B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854A31" w:rsidTr="00854A31">
        <w:trPr>
          <w:trHeight w:val="144"/>
        </w:trPr>
        <w:tc>
          <w:tcPr>
            <w:tcW w:w="1603" w:type="dxa"/>
            <w:shd w:val="clear" w:color="auto" w:fill="FFFFFF" w:themeFill="background1"/>
            <w:vAlign w:val="center"/>
          </w:tcPr>
          <w:p w:rsidR="00854A31" w:rsidRPr="00495A2B" w:rsidRDefault="00854A31" w:rsidP="00C438A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854A31" w:rsidRDefault="00854A31" w:rsidP="00C438AB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t>LB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854A31" w:rsidRDefault="00854A31" w:rsidP="00C438AB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03" w:type="dxa"/>
            <w:gridSpan w:val="2"/>
            <w:shd w:val="clear" w:color="auto" w:fill="FFFFFF" w:themeFill="background1"/>
          </w:tcPr>
          <w:p w:rsidR="00854A31" w:rsidRDefault="00854A31" w:rsidP="00C438AB">
            <w:pPr>
              <w:jc w:val="center"/>
            </w:pPr>
            <w:r w:rsidRPr="00EB7FE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854A31" w:rsidRPr="008A160C" w:rsidRDefault="00854A31" w:rsidP="00C438AB">
            <w:pPr>
              <w:bidi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60C">
              <w:rPr>
                <w:rFonts w:ascii="Times New Roman" w:eastAsia="Calibri" w:hAnsi="Times New Roman" w:cs="Times New Roman"/>
                <w:sz w:val="20"/>
                <w:szCs w:val="20"/>
              </w:rPr>
              <w:t>PHS130</w:t>
            </w:r>
          </w:p>
        </w:tc>
        <w:tc>
          <w:tcPr>
            <w:tcW w:w="2755" w:type="dxa"/>
            <w:shd w:val="clear" w:color="auto" w:fill="FFFFFF" w:themeFill="background1"/>
            <w:vAlign w:val="center"/>
          </w:tcPr>
          <w:p w:rsidR="00854A31" w:rsidRPr="009C2902" w:rsidRDefault="00854A31" w:rsidP="00C438AB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9C2902">
              <w:rPr>
                <w:rFonts w:eastAsia="Calibri"/>
                <w:sz w:val="18"/>
                <w:szCs w:val="18"/>
              </w:rPr>
              <w:t xml:space="preserve">Performance and scientific Principles </w:t>
            </w:r>
            <w:proofErr w:type="gramStart"/>
            <w:r w:rsidRPr="009C2902">
              <w:rPr>
                <w:rFonts w:eastAsia="Calibri"/>
                <w:sz w:val="18"/>
                <w:szCs w:val="18"/>
              </w:rPr>
              <w:t>In</w:t>
            </w:r>
            <w:proofErr w:type="gramEnd"/>
            <w:r w:rsidRPr="009C2902">
              <w:rPr>
                <w:rFonts w:eastAsia="Calibri"/>
                <w:sz w:val="18"/>
                <w:szCs w:val="18"/>
              </w:rPr>
              <w:t xml:space="preserve"> Volleyball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854A31" w:rsidRPr="00495A2B" w:rsidRDefault="00854A31" w:rsidP="00495A2B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9B3440" w:rsidRDefault="009B3440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6B7679" w:rsidRDefault="006B7679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9900" w:type="dxa"/>
        <w:tblInd w:w="-474" w:type="dxa"/>
        <w:tblLook w:val="04A0" w:firstRow="1" w:lastRow="0" w:firstColumn="1" w:lastColumn="0" w:noHBand="0" w:noVBand="1"/>
      </w:tblPr>
      <w:tblGrid>
        <w:gridCol w:w="1571"/>
        <w:gridCol w:w="1360"/>
        <w:gridCol w:w="1108"/>
        <w:gridCol w:w="844"/>
        <w:gridCol w:w="332"/>
        <w:gridCol w:w="1034"/>
        <w:gridCol w:w="2673"/>
        <w:gridCol w:w="978"/>
      </w:tblGrid>
      <w:tr w:rsidR="006B7679" w:rsidTr="009C6E5A">
        <w:trPr>
          <w:trHeight w:val="656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:rsidR="006B7679" w:rsidRPr="009B3440" w:rsidRDefault="006B7679" w:rsidP="006B7679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Level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 xml:space="preserve"> 3</w:t>
            </w:r>
          </w:p>
        </w:tc>
      </w:tr>
      <w:tr w:rsidR="006B7679" w:rsidTr="006B7679">
        <w:trPr>
          <w:trHeight w:val="629"/>
        </w:trPr>
        <w:tc>
          <w:tcPr>
            <w:tcW w:w="1571" w:type="dxa"/>
            <w:shd w:val="clear" w:color="auto" w:fill="DBE5F1" w:themeFill="accent1" w:themeFillTint="33"/>
            <w:vAlign w:val="center"/>
          </w:tcPr>
          <w:p w:rsidR="006B7679" w:rsidRPr="003F60C5" w:rsidRDefault="006B7679" w:rsidP="009C6E5A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360" w:type="dxa"/>
            <w:shd w:val="clear" w:color="auto" w:fill="DBE5F1" w:themeFill="accent1" w:themeFillTint="33"/>
            <w:vAlign w:val="center"/>
          </w:tcPr>
          <w:p w:rsidR="006B7679" w:rsidRPr="008D3A33" w:rsidRDefault="006B7679" w:rsidP="009C6E5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1108" w:type="dxa"/>
            <w:shd w:val="clear" w:color="auto" w:fill="DBE5F1" w:themeFill="accent1" w:themeFillTint="33"/>
            <w:vAlign w:val="center"/>
          </w:tcPr>
          <w:p w:rsidR="006B7679" w:rsidRPr="003F60C5" w:rsidRDefault="006B7679" w:rsidP="009C6E5A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844" w:type="dxa"/>
            <w:shd w:val="clear" w:color="auto" w:fill="DBE5F1" w:themeFill="accent1" w:themeFillTint="33"/>
            <w:vAlign w:val="center"/>
          </w:tcPr>
          <w:p w:rsidR="006B7679" w:rsidRPr="003F60C5" w:rsidRDefault="006B7679" w:rsidP="009C6E5A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366" w:type="dxa"/>
            <w:gridSpan w:val="2"/>
            <w:shd w:val="clear" w:color="auto" w:fill="DBE5F1" w:themeFill="accent1" w:themeFillTint="33"/>
            <w:vAlign w:val="center"/>
          </w:tcPr>
          <w:p w:rsidR="006B7679" w:rsidRPr="008D3A33" w:rsidRDefault="006B7679" w:rsidP="009C6E5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673" w:type="dxa"/>
            <w:shd w:val="clear" w:color="auto" w:fill="DBE5F1" w:themeFill="accent1" w:themeFillTint="33"/>
            <w:vAlign w:val="center"/>
          </w:tcPr>
          <w:p w:rsidR="006B7679" w:rsidRPr="003F60C5" w:rsidRDefault="006B7679" w:rsidP="009C6E5A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978" w:type="dxa"/>
            <w:shd w:val="clear" w:color="auto" w:fill="1F497D" w:themeFill="text2"/>
            <w:vAlign w:val="center"/>
          </w:tcPr>
          <w:p w:rsidR="006B7679" w:rsidRPr="008D3A33" w:rsidRDefault="006B7679" w:rsidP="009C6E5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FB7289" w:rsidTr="006B7679">
        <w:trPr>
          <w:trHeight w:val="144"/>
        </w:trPr>
        <w:tc>
          <w:tcPr>
            <w:tcW w:w="1571" w:type="dxa"/>
            <w:vAlign w:val="center"/>
          </w:tcPr>
          <w:p w:rsidR="00FB7289" w:rsidRPr="00495A2B" w:rsidRDefault="00FB7289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982243">
              <w:rPr>
                <w:rFonts w:asciiTheme="majorBidi" w:eastAsia="Times New Roman" w:hAnsiTheme="majorBidi" w:cstheme="majorBidi"/>
                <w:sz w:val="20"/>
                <w:szCs w:val="20"/>
                <w:lang w:bidi="en-US"/>
              </w:rPr>
              <w:t>SLS 101</w:t>
            </w:r>
          </w:p>
        </w:tc>
        <w:tc>
          <w:tcPr>
            <w:tcW w:w="1360" w:type="dxa"/>
          </w:tcPr>
          <w:p w:rsidR="00FB7289" w:rsidRDefault="00FB7289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</w:tcPr>
          <w:p w:rsidR="00FB7289" w:rsidRDefault="00FB7289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B7289" w:rsidRDefault="00FB7289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FB7289" w:rsidRPr="00AE4D81" w:rsidRDefault="00FB7289" w:rsidP="00E33046">
            <w:pPr>
              <w:spacing w:line="256" w:lineRule="auto"/>
              <w:contextualSpacing/>
              <w:jc w:val="center"/>
              <w:rPr>
                <w:rFonts w:ascii="Times New Roman" w:eastAsia="Times New Roman" w:hAnsiTheme="majorBidi" w:cstheme="majorBidi"/>
                <w:sz w:val="24"/>
                <w:szCs w:val="24"/>
                <w:rtl/>
                <w:lang w:bidi="en-US"/>
              </w:rPr>
            </w:pPr>
            <w:r w:rsidRPr="00AE4D81">
              <w:rPr>
                <w:rFonts w:asciiTheme="majorBidi" w:eastAsia="Times New Roman" w:hAnsiTheme="majorBidi" w:cstheme="majorBidi"/>
                <w:sz w:val="24"/>
                <w:szCs w:val="24"/>
                <w:lang w:bidi="en-US"/>
              </w:rPr>
              <w:t>ISLS 303</w:t>
            </w:r>
          </w:p>
        </w:tc>
        <w:tc>
          <w:tcPr>
            <w:tcW w:w="2673" w:type="dxa"/>
            <w:vAlign w:val="center"/>
          </w:tcPr>
          <w:p w:rsidR="00FB7289" w:rsidRPr="00CB74CD" w:rsidRDefault="00FB7289" w:rsidP="00C438AB">
            <w:pPr>
              <w:contextualSpacing/>
              <w:jc w:val="center"/>
              <w:rPr>
                <w:rFonts w:ascii="Times New Roman" w:hAnsiTheme="majorBidi" w:cstheme="majorBidi"/>
                <w:sz w:val="18"/>
                <w:szCs w:val="18"/>
                <w:rtl/>
                <w:lang w:bidi="en-US"/>
              </w:rPr>
            </w:pPr>
            <w:r w:rsidRPr="00CB74CD">
              <w:rPr>
                <w:rFonts w:asciiTheme="majorBidi" w:hAnsiTheme="majorBidi" w:cstheme="majorBidi"/>
                <w:sz w:val="18"/>
                <w:szCs w:val="18"/>
                <w:lang w:bidi="en-US"/>
              </w:rPr>
              <w:t>Contemporary Women's Issues (3)</w:t>
            </w:r>
          </w:p>
        </w:tc>
        <w:tc>
          <w:tcPr>
            <w:tcW w:w="978" w:type="dxa"/>
          </w:tcPr>
          <w:p w:rsidR="00FB7289" w:rsidRPr="006B7679" w:rsidRDefault="00FB7289" w:rsidP="006B7679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289" w:rsidTr="00AC68D5">
        <w:trPr>
          <w:trHeight w:val="144"/>
        </w:trPr>
        <w:tc>
          <w:tcPr>
            <w:tcW w:w="1571" w:type="dxa"/>
          </w:tcPr>
          <w:p w:rsidR="00FB7289" w:rsidRDefault="00FB7289" w:rsidP="00C438AB">
            <w:pPr>
              <w:jc w:val="center"/>
            </w:pPr>
            <w:r w:rsidRPr="00737507">
              <w:rPr>
                <w:rFonts w:ascii="Times New Roman" w:eastAsia="Calibri" w:hAnsi="Times New Roman" w:cs="Times New Roman"/>
                <w:sz w:val="20"/>
                <w:szCs w:val="20"/>
              </w:rPr>
              <w:t>PHS100</w:t>
            </w:r>
          </w:p>
        </w:tc>
        <w:tc>
          <w:tcPr>
            <w:tcW w:w="1360" w:type="dxa"/>
          </w:tcPr>
          <w:p w:rsidR="00FB7289" w:rsidRDefault="00280385" w:rsidP="00C438AB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  <w:r>
              <w:rPr>
                <w:rFonts w:hint="cs"/>
                <w:rtl/>
              </w:rPr>
              <w:t xml:space="preserve"> /</w:t>
            </w:r>
            <w:r>
              <w:t>LB</w:t>
            </w:r>
          </w:p>
        </w:tc>
        <w:tc>
          <w:tcPr>
            <w:tcW w:w="1108" w:type="dxa"/>
          </w:tcPr>
          <w:p w:rsidR="00FB7289" w:rsidRDefault="00FB7289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  <w:r w:rsidR="00280385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/</w:t>
            </w:r>
            <w:r w:rsidR="002803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B7289" w:rsidRDefault="00280385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66" w:type="dxa"/>
            <w:gridSpan w:val="2"/>
            <w:vAlign w:val="center"/>
          </w:tcPr>
          <w:p w:rsidR="00FB7289" w:rsidRPr="00AE4D81" w:rsidRDefault="00FB7289" w:rsidP="00E3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AE4D81">
              <w:rPr>
                <w:rFonts w:ascii="Times New Roman" w:eastAsia="Calibri" w:hAnsi="Times New Roman" w:cs="Times New Roman"/>
                <w:sz w:val="24"/>
                <w:szCs w:val="24"/>
              </w:rPr>
              <w:t>PHS201</w:t>
            </w:r>
          </w:p>
        </w:tc>
        <w:tc>
          <w:tcPr>
            <w:tcW w:w="2673" w:type="dxa"/>
            <w:vAlign w:val="center"/>
          </w:tcPr>
          <w:p w:rsidR="00FB7289" w:rsidRPr="00CB74CD" w:rsidRDefault="00FB7289" w:rsidP="00C438AB">
            <w:pPr>
              <w:jc w:val="center"/>
              <w:rPr>
                <w:rFonts w:eastAsia="Calibri"/>
                <w:sz w:val="18"/>
                <w:szCs w:val="18"/>
              </w:rPr>
            </w:pPr>
            <w:r w:rsidRPr="00CB74CD">
              <w:rPr>
                <w:rFonts w:eastAsia="Calibri"/>
                <w:sz w:val="18"/>
                <w:szCs w:val="18"/>
              </w:rPr>
              <w:t>Exercise Physiology</w:t>
            </w:r>
          </w:p>
        </w:tc>
        <w:tc>
          <w:tcPr>
            <w:tcW w:w="978" w:type="dxa"/>
          </w:tcPr>
          <w:p w:rsidR="00FB7289" w:rsidRPr="00495A2B" w:rsidRDefault="00FB7289" w:rsidP="006B7679">
            <w:pPr>
              <w:pStyle w:val="a5"/>
              <w:bidi w:val="0"/>
              <w:spacing w:after="0" w:line="240" w:lineRule="auto"/>
              <w:ind w:left="648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</w:tr>
      <w:tr w:rsidR="00FB7289" w:rsidTr="00AC68D5">
        <w:trPr>
          <w:trHeight w:val="144"/>
        </w:trPr>
        <w:tc>
          <w:tcPr>
            <w:tcW w:w="1571" w:type="dxa"/>
          </w:tcPr>
          <w:p w:rsidR="00FB7289" w:rsidRDefault="00FB7289" w:rsidP="00C438AB">
            <w:pPr>
              <w:jc w:val="center"/>
            </w:pPr>
            <w:r w:rsidRPr="00737507">
              <w:rPr>
                <w:rFonts w:ascii="Times New Roman" w:eastAsia="Calibri" w:hAnsi="Times New Roman" w:cs="Times New Roman"/>
                <w:sz w:val="20"/>
                <w:szCs w:val="20"/>
              </w:rPr>
              <w:t>PHS100</w:t>
            </w:r>
          </w:p>
        </w:tc>
        <w:tc>
          <w:tcPr>
            <w:tcW w:w="1360" w:type="dxa"/>
          </w:tcPr>
          <w:p w:rsidR="00FB7289" w:rsidRDefault="00FB7289" w:rsidP="00FB4C2F">
            <w:pPr>
              <w:jc w:val="center"/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08" w:type="dxa"/>
          </w:tcPr>
          <w:p w:rsidR="00FB7289" w:rsidRDefault="00FB4C2F" w:rsidP="00C438AB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B7289" w:rsidRDefault="00280385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FB7289" w:rsidRPr="00AE4D81" w:rsidRDefault="00FB7289" w:rsidP="00E3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AE4D81">
              <w:rPr>
                <w:rFonts w:ascii="Times New Roman" w:eastAsia="Calibri" w:hAnsi="Times New Roman" w:cs="Times New Roman"/>
                <w:sz w:val="24"/>
                <w:szCs w:val="24"/>
              </w:rPr>
              <w:t>PHS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673" w:type="dxa"/>
            <w:vAlign w:val="center"/>
          </w:tcPr>
          <w:p w:rsidR="00FB7289" w:rsidRDefault="00FB7289" w:rsidP="00C438AB">
            <w:pPr>
              <w:jc w:val="center"/>
              <w:rPr>
                <w:rFonts w:eastAsia="Calibri"/>
                <w:sz w:val="16"/>
                <w:szCs w:val="16"/>
              </w:rPr>
            </w:pPr>
            <w:r w:rsidRPr="00A65EC6">
              <w:rPr>
                <w:rFonts w:eastAsia="Calibri"/>
                <w:sz w:val="16"/>
                <w:szCs w:val="16"/>
              </w:rPr>
              <w:t>injuries</w:t>
            </w:r>
            <w:r w:rsidRPr="00A65EC6">
              <w:rPr>
                <w:rFonts w:eastAsia="Calibri" w:hint="cs"/>
                <w:sz w:val="16"/>
                <w:szCs w:val="16"/>
                <w:rtl/>
              </w:rPr>
              <w:t xml:space="preserve"> ا</w:t>
            </w:r>
            <w:r w:rsidRPr="00A65EC6">
              <w:rPr>
                <w:rFonts w:eastAsia="Calibri"/>
                <w:sz w:val="16"/>
                <w:szCs w:val="16"/>
              </w:rPr>
              <w:t>Sports</w:t>
            </w:r>
          </w:p>
          <w:p w:rsidR="00FB7289" w:rsidRPr="00A65EC6" w:rsidRDefault="00FB7289" w:rsidP="00C438AB">
            <w:pPr>
              <w:jc w:val="center"/>
              <w:rPr>
                <w:rFonts w:eastAsia="Calibri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FB7289" w:rsidRPr="006B7679" w:rsidRDefault="00FB7289" w:rsidP="006B7679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</w:tr>
      <w:tr w:rsidR="00FB7289" w:rsidTr="006B7679">
        <w:trPr>
          <w:trHeight w:val="144"/>
        </w:trPr>
        <w:tc>
          <w:tcPr>
            <w:tcW w:w="1571" w:type="dxa"/>
            <w:vAlign w:val="center"/>
          </w:tcPr>
          <w:p w:rsidR="00FB7289" w:rsidRPr="00495A2B" w:rsidRDefault="00FB7289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 w:rsidR="00FB7289" w:rsidRDefault="00FB7289" w:rsidP="00C438AB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  <w:r>
              <w:rPr>
                <w:rFonts w:hint="cs"/>
                <w:rtl/>
              </w:rPr>
              <w:t xml:space="preserve"> /</w:t>
            </w:r>
            <w:r>
              <w:t>LB</w:t>
            </w:r>
          </w:p>
        </w:tc>
        <w:tc>
          <w:tcPr>
            <w:tcW w:w="1108" w:type="dxa"/>
          </w:tcPr>
          <w:p w:rsidR="00FB7289" w:rsidRDefault="00FB7289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2/2</w:t>
            </w:r>
          </w:p>
        </w:tc>
        <w:tc>
          <w:tcPr>
            <w:tcW w:w="844" w:type="dxa"/>
          </w:tcPr>
          <w:p w:rsidR="00FB7289" w:rsidRDefault="00280385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66" w:type="dxa"/>
            <w:gridSpan w:val="2"/>
            <w:vAlign w:val="center"/>
          </w:tcPr>
          <w:p w:rsidR="00FB7289" w:rsidRPr="00AE4D81" w:rsidRDefault="00FB7289" w:rsidP="00E3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D81">
              <w:rPr>
                <w:rFonts w:ascii="Times New Roman" w:eastAsia="Calibri" w:hAnsi="Times New Roman" w:cs="Times New Roman"/>
                <w:sz w:val="24"/>
                <w:szCs w:val="24"/>
              </w:rPr>
              <w:t>PHS221</w:t>
            </w:r>
          </w:p>
        </w:tc>
        <w:tc>
          <w:tcPr>
            <w:tcW w:w="2673" w:type="dxa"/>
            <w:vAlign w:val="center"/>
          </w:tcPr>
          <w:p w:rsidR="00FB7289" w:rsidRPr="00CB74CD" w:rsidRDefault="00FB7289" w:rsidP="00C438AB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CB74CD">
              <w:rPr>
                <w:rFonts w:eastAsia="Calibri"/>
                <w:sz w:val="18"/>
                <w:szCs w:val="18"/>
              </w:rPr>
              <w:t>Biomechanics</w:t>
            </w:r>
          </w:p>
        </w:tc>
        <w:tc>
          <w:tcPr>
            <w:tcW w:w="978" w:type="dxa"/>
          </w:tcPr>
          <w:p w:rsidR="00FB7289" w:rsidRPr="006B7679" w:rsidRDefault="00FB7289" w:rsidP="006B7679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0385" w:rsidTr="006B7679">
        <w:trPr>
          <w:trHeight w:val="144"/>
        </w:trPr>
        <w:tc>
          <w:tcPr>
            <w:tcW w:w="1571" w:type="dxa"/>
            <w:vAlign w:val="center"/>
          </w:tcPr>
          <w:p w:rsidR="00280385" w:rsidRPr="00495A2B" w:rsidRDefault="00280385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8A160C">
              <w:rPr>
                <w:rFonts w:ascii="Times New Roman" w:eastAsia="Calibri" w:hAnsi="Times New Roman" w:cs="Times New Roman"/>
                <w:sz w:val="20"/>
                <w:szCs w:val="20"/>
              </w:rPr>
              <w:t>PHS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0" w:type="dxa"/>
          </w:tcPr>
          <w:p w:rsidR="00280385" w:rsidRDefault="00FB4C2F" w:rsidP="00C438AB">
            <w:pPr>
              <w:jc w:val="center"/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  <w:r>
              <w:rPr>
                <w:rFonts w:hint="cs"/>
                <w:rtl/>
              </w:rPr>
              <w:t xml:space="preserve"> /</w:t>
            </w:r>
            <w:r>
              <w:t>LB</w:t>
            </w:r>
          </w:p>
        </w:tc>
        <w:tc>
          <w:tcPr>
            <w:tcW w:w="1108" w:type="dxa"/>
          </w:tcPr>
          <w:p w:rsidR="00280385" w:rsidRDefault="00280385" w:rsidP="00E33046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2/1</w:t>
            </w:r>
          </w:p>
        </w:tc>
        <w:tc>
          <w:tcPr>
            <w:tcW w:w="844" w:type="dxa"/>
          </w:tcPr>
          <w:p w:rsidR="00280385" w:rsidRDefault="00280385" w:rsidP="00E33046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280385" w:rsidRPr="00AE4D81" w:rsidRDefault="00280385" w:rsidP="00E3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D81">
              <w:rPr>
                <w:rFonts w:ascii="Times New Roman" w:eastAsia="Calibri" w:hAnsi="Times New Roman" w:cs="Times New Roman"/>
                <w:sz w:val="24"/>
                <w:szCs w:val="24"/>
              </w:rPr>
              <w:t>PHS21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280385" w:rsidRPr="00CB74CD" w:rsidRDefault="00280385" w:rsidP="00C438AB">
            <w:pPr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CB74CD">
              <w:rPr>
                <w:rFonts w:eastAsia="Calibri"/>
                <w:sz w:val="18"/>
                <w:szCs w:val="18"/>
              </w:rPr>
              <w:t>Foundations of Physical Conditioning</w:t>
            </w:r>
          </w:p>
        </w:tc>
        <w:tc>
          <w:tcPr>
            <w:tcW w:w="978" w:type="dxa"/>
          </w:tcPr>
          <w:p w:rsidR="00280385" w:rsidRPr="006B7679" w:rsidRDefault="00280385" w:rsidP="006B7679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5</w:t>
            </w:r>
          </w:p>
        </w:tc>
      </w:tr>
      <w:tr w:rsidR="00FB4C2F" w:rsidTr="006B7679">
        <w:trPr>
          <w:trHeight w:val="144"/>
        </w:trPr>
        <w:tc>
          <w:tcPr>
            <w:tcW w:w="1571" w:type="dxa"/>
            <w:vAlign w:val="center"/>
          </w:tcPr>
          <w:p w:rsidR="00FB4C2F" w:rsidRPr="00495A2B" w:rsidRDefault="00FB4C2F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 w:rsidR="00FB4C2F" w:rsidRDefault="00FB4C2F" w:rsidP="00C438AB">
            <w:pPr>
              <w:jc w:val="center"/>
              <w:rPr>
                <w:rtl/>
              </w:rPr>
            </w:pPr>
            <w:r>
              <w:t>LB</w:t>
            </w:r>
          </w:p>
        </w:tc>
        <w:tc>
          <w:tcPr>
            <w:tcW w:w="1108" w:type="dxa"/>
          </w:tcPr>
          <w:p w:rsidR="00FB4C2F" w:rsidRDefault="00FB4C2F" w:rsidP="00E33046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FB4C2F" w:rsidRDefault="00FB4C2F" w:rsidP="00C438AB">
            <w:pPr>
              <w:jc w:val="center"/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FB4C2F" w:rsidRPr="00AE4D81" w:rsidRDefault="00FB4C2F" w:rsidP="00E3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D81">
              <w:rPr>
                <w:rFonts w:ascii="Times New Roman" w:eastAsia="Calibri" w:hAnsi="Times New Roman" w:cs="Times New Roman"/>
                <w:sz w:val="24"/>
                <w:szCs w:val="24"/>
              </w:rPr>
              <w:t>PHS231</w:t>
            </w:r>
          </w:p>
        </w:tc>
        <w:tc>
          <w:tcPr>
            <w:tcW w:w="2673" w:type="dxa"/>
            <w:vAlign w:val="center"/>
          </w:tcPr>
          <w:p w:rsidR="00FB4C2F" w:rsidRPr="00CB74CD" w:rsidRDefault="00FB4C2F" w:rsidP="00C438AB">
            <w:pPr>
              <w:jc w:val="center"/>
              <w:rPr>
                <w:rFonts w:eastAsia="Calibri"/>
                <w:sz w:val="18"/>
                <w:szCs w:val="18"/>
              </w:rPr>
            </w:pPr>
            <w:r w:rsidRPr="00CB74CD">
              <w:rPr>
                <w:rFonts w:eastAsia="Calibri"/>
                <w:sz w:val="18"/>
                <w:szCs w:val="18"/>
              </w:rPr>
              <w:t xml:space="preserve">Performance and scientific Principles </w:t>
            </w:r>
            <w:proofErr w:type="gramStart"/>
            <w:r w:rsidRPr="00CB74CD">
              <w:rPr>
                <w:rFonts w:eastAsia="Calibri"/>
                <w:sz w:val="18"/>
                <w:szCs w:val="18"/>
              </w:rPr>
              <w:t>In</w:t>
            </w:r>
            <w:proofErr w:type="gramEnd"/>
            <w:r w:rsidRPr="00CB74CD">
              <w:rPr>
                <w:rFonts w:eastAsia="Calibri"/>
                <w:sz w:val="18"/>
                <w:szCs w:val="18"/>
              </w:rPr>
              <w:t xml:space="preserve"> Basketball</w:t>
            </w:r>
          </w:p>
        </w:tc>
        <w:tc>
          <w:tcPr>
            <w:tcW w:w="978" w:type="dxa"/>
          </w:tcPr>
          <w:p w:rsidR="00FB4C2F" w:rsidRPr="006B7679" w:rsidRDefault="00FB4C2F" w:rsidP="006B7679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</w:tr>
      <w:tr w:rsidR="00FB7289" w:rsidTr="006B7679">
        <w:trPr>
          <w:trHeight w:val="144"/>
        </w:trPr>
        <w:tc>
          <w:tcPr>
            <w:tcW w:w="1571" w:type="dxa"/>
            <w:vAlign w:val="center"/>
          </w:tcPr>
          <w:p w:rsidR="00FB7289" w:rsidRPr="00495A2B" w:rsidRDefault="00FB7289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 w:rsidR="00FB7289" w:rsidRPr="00454C85" w:rsidRDefault="00FB7289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t>LB</w:t>
            </w:r>
          </w:p>
        </w:tc>
        <w:tc>
          <w:tcPr>
            <w:tcW w:w="1108" w:type="dxa"/>
          </w:tcPr>
          <w:p w:rsidR="00FB7289" w:rsidRDefault="00FB7289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FB7289" w:rsidRPr="009600AD" w:rsidRDefault="00FB7289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FB7289" w:rsidRPr="00AE4D81" w:rsidRDefault="00FB7289" w:rsidP="00E3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D81">
              <w:rPr>
                <w:rFonts w:ascii="Times New Roman" w:eastAsia="Calibri" w:hAnsi="Times New Roman" w:cs="Times New Roman"/>
                <w:sz w:val="24"/>
                <w:szCs w:val="24"/>
              </w:rPr>
              <w:t>PHS240</w:t>
            </w:r>
          </w:p>
        </w:tc>
        <w:tc>
          <w:tcPr>
            <w:tcW w:w="2673" w:type="dxa"/>
            <w:vAlign w:val="center"/>
          </w:tcPr>
          <w:p w:rsidR="00FB7289" w:rsidRPr="00CB74CD" w:rsidRDefault="00FB7289" w:rsidP="00C438AB">
            <w:pPr>
              <w:jc w:val="center"/>
              <w:rPr>
                <w:rFonts w:eastAsia="Calibri"/>
                <w:sz w:val="18"/>
                <w:szCs w:val="18"/>
              </w:rPr>
            </w:pPr>
            <w:r w:rsidRPr="00CB74CD">
              <w:rPr>
                <w:rFonts w:eastAsia="Calibri"/>
                <w:sz w:val="18"/>
                <w:szCs w:val="18"/>
              </w:rPr>
              <w:t>Performance and scientific Principles in Athletics (1)</w:t>
            </w:r>
          </w:p>
        </w:tc>
        <w:tc>
          <w:tcPr>
            <w:tcW w:w="978" w:type="dxa"/>
          </w:tcPr>
          <w:p w:rsidR="00FB7289" w:rsidRPr="00495A2B" w:rsidRDefault="00FB7289" w:rsidP="006B7679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FB7289" w:rsidTr="006B7679">
        <w:trPr>
          <w:trHeight w:val="144"/>
        </w:trPr>
        <w:tc>
          <w:tcPr>
            <w:tcW w:w="1571" w:type="dxa"/>
            <w:vAlign w:val="center"/>
          </w:tcPr>
          <w:p w:rsidR="00FB7289" w:rsidRPr="00495A2B" w:rsidRDefault="00FB7289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 w:rsidR="00FB7289" w:rsidRPr="00454C85" w:rsidRDefault="00FB7289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TR</w:t>
            </w:r>
          </w:p>
        </w:tc>
        <w:tc>
          <w:tcPr>
            <w:tcW w:w="1108" w:type="dxa"/>
          </w:tcPr>
          <w:p w:rsidR="00FB7289" w:rsidRDefault="00FB7289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FB7289" w:rsidRPr="009600AD" w:rsidRDefault="00FB7289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66" w:type="dxa"/>
            <w:gridSpan w:val="2"/>
            <w:vAlign w:val="center"/>
          </w:tcPr>
          <w:p w:rsidR="00FB7289" w:rsidRPr="006E3550" w:rsidRDefault="00FB7289" w:rsidP="00E33046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3550">
              <w:rPr>
                <w:rFonts w:asciiTheme="majorBidi" w:eastAsia="Calibri" w:hAnsiTheme="majorBidi" w:cstheme="majorBidi"/>
                <w:sz w:val="24"/>
                <w:szCs w:val="24"/>
              </w:rPr>
              <w:t>PHS280</w:t>
            </w:r>
          </w:p>
        </w:tc>
        <w:tc>
          <w:tcPr>
            <w:tcW w:w="2673" w:type="dxa"/>
            <w:vAlign w:val="center"/>
          </w:tcPr>
          <w:p w:rsidR="00FB7289" w:rsidRPr="00CB74CD" w:rsidRDefault="00FB7289" w:rsidP="00C438A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CB74CD">
              <w:rPr>
                <w:sz w:val="18"/>
                <w:szCs w:val="18"/>
              </w:rPr>
              <w:t xml:space="preserve">Work –based </w:t>
            </w:r>
            <w:proofErr w:type="gramStart"/>
            <w:r w:rsidRPr="00CB74CD">
              <w:rPr>
                <w:sz w:val="18"/>
                <w:szCs w:val="18"/>
              </w:rPr>
              <w:t>learning(</w:t>
            </w:r>
            <w:proofErr w:type="gramEnd"/>
            <w:r w:rsidRPr="00CB74CD">
              <w:rPr>
                <w:sz w:val="18"/>
                <w:szCs w:val="18"/>
              </w:rPr>
              <w:t>1)</w:t>
            </w:r>
          </w:p>
        </w:tc>
        <w:tc>
          <w:tcPr>
            <w:tcW w:w="978" w:type="dxa"/>
          </w:tcPr>
          <w:p w:rsidR="00FB7289" w:rsidRPr="00495A2B" w:rsidRDefault="00FB7289" w:rsidP="006B7679">
            <w:pPr>
              <w:pStyle w:val="a5"/>
              <w:numPr>
                <w:ilvl w:val="0"/>
                <w:numId w:val="23"/>
              </w:numPr>
              <w:bidi w:val="0"/>
              <w:spacing w:after="0" w:line="240" w:lineRule="auto"/>
              <w:ind w:left="648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6B7679" w:rsidTr="009C6E5A">
        <w:trPr>
          <w:trHeight w:val="532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:rsidR="006B7679" w:rsidRPr="009B3440" w:rsidRDefault="006B7679" w:rsidP="0087315D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Level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 xml:space="preserve"> </w:t>
            </w:r>
            <w:r w:rsidR="0087315D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4</w:t>
            </w:r>
          </w:p>
        </w:tc>
      </w:tr>
      <w:tr w:rsidR="006B7679" w:rsidTr="006B7679">
        <w:trPr>
          <w:trHeight w:val="665"/>
        </w:trPr>
        <w:tc>
          <w:tcPr>
            <w:tcW w:w="1571" w:type="dxa"/>
            <w:shd w:val="clear" w:color="auto" w:fill="DBE5F1" w:themeFill="accent1" w:themeFillTint="33"/>
            <w:vAlign w:val="center"/>
          </w:tcPr>
          <w:p w:rsidR="006B7679" w:rsidRPr="003F60C5" w:rsidRDefault="006B7679" w:rsidP="009C6E5A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360" w:type="dxa"/>
            <w:shd w:val="clear" w:color="auto" w:fill="DBE5F1" w:themeFill="accent1" w:themeFillTint="33"/>
            <w:vAlign w:val="center"/>
          </w:tcPr>
          <w:p w:rsidR="006B7679" w:rsidRPr="008D3A33" w:rsidRDefault="006B7679" w:rsidP="009C6E5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1108" w:type="dxa"/>
            <w:shd w:val="clear" w:color="auto" w:fill="DBE5F1" w:themeFill="accent1" w:themeFillTint="33"/>
            <w:vAlign w:val="center"/>
          </w:tcPr>
          <w:p w:rsidR="006B7679" w:rsidRPr="003F60C5" w:rsidRDefault="006B7679" w:rsidP="009C6E5A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1176" w:type="dxa"/>
            <w:gridSpan w:val="2"/>
            <w:shd w:val="clear" w:color="auto" w:fill="DBE5F1" w:themeFill="accent1" w:themeFillTint="33"/>
            <w:vAlign w:val="center"/>
          </w:tcPr>
          <w:p w:rsidR="006B7679" w:rsidRPr="003F60C5" w:rsidRDefault="006B7679" w:rsidP="009C6E5A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034" w:type="dxa"/>
            <w:shd w:val="clear" w:color="auto" w:fill="DBE5F1" w:themeFill="accent1" w:themeFillTint="33"/>
            <w:vAlign w:val="center"/>
          </w:tcPr>
          <w:p w:rsidR="006B7679" w:rsidRPr="008D3A33" w:rsidRDefault="006B7679" w:rsidP="009C6E5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673" w:type="dxa"/>
            <w:shd w:val="clear" w:color="auto" w:fill="DBE5F1" w:themeFill="accent1" w:themeFillTint="33"/>
            <w:vAlign w:val="center"/>
          </w:tcPr>
          <w:p w:rsidR="006B7679" w:rsidRPr="003F60C5" w:rsidRDefault="006B7679" w:rsidP="009C6E5A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978" w:type="dxa"/>
            <w:shd w:val="clear" w:color="auto" w:fill="1F497D" w:themeFill="text2"/>
            <w:vAlign w:val="center"/>
          </w:tcPr>
          <w:p w:rsidR="006B7679" w:rsidRPr="008D3A33" w:rsidRDefault="006B7679" w:rsidP="009C6E5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7315D" w:rsidTr="006B7679">
        <w:trPr>
          <w:trHeight w:val="144"/>
        </w:trPr>
        <w:tc>
          <w:tcPr>
            <w:tcW w:w="1571" w:type="dxa"/>
            <w:shd w:val="clear" w:color="auto" w:fill="FFFFFF" w:themeFill="background1"/>
            <w:vAlign w:val="center"/>
          </w:tcPr>
          <w:p w:rsidR="0087315D" w:rsidRPr="00982243" w:rsidRDefault="0087315D" w:rsidP="00C438AB">
            <w:pPr>
              <w:spacing w:line="256" w:lineRule="auto"/>
              <w:contextualSpacing/>
              <w:jc w:val="center"/>
              <w:rPr>
                <w:rFonts w:ascii="Times New Roman" w:eastAsia="Times New Roman" w:hAnsiTheme="majorBidi" w:cstheme="majorBidi"/>
                <w:sz w:val="20"/>
                <w:szCs w:val="20"/>
                <w:rtl/>
                <w:lang w:bidi="en-US"/>
              </w:rPr>
            </w:pPr>
            <w:r w:rsidRPr="00982243">
              <w:rPr>
                <w:rFonts w:asciiTheme="majorBidi" w:eastAsia="Times New Roman" w:hAnsiTheme="majorBidi" w:cstheme="majorBidi"/>
                <w:sz w:val="20"/>
                <w:szCs w:val="20"/>
                <w:lang w:bidi="en-US"/>
              </w:rPr>
              <w:t>ISLS 101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87315D" w:rsidRDefault="0087315D" w:rsidP="00C438AB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proofErr w:type="gramStart"/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م</w:t>
            </w:r>
            <w:proofErr w:type="gramEnd"/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87315D" w:rsidRDefault="0087315D" w:rsidP="00C438AB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t>2</w:t>
            </w:r>
          </w:p>
        </w:tc>
        <w:tc>
          <w:tcPr>
            <w:tcW w:w="1176" w:type="dxa"/>
            <w:gridSpan w:val="2"/>
            <w:shd w:val="clear" w:color="auto" w:fill="FFFFFF" w:themeFill="background1"/>
          </w:tcPr>
          <w:p w:rsidR="0087315D" w:rsidRDefault="0087315D" w:rsidP="00C438AB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7315D" w:rsidRPr="0087315D" w:rsidRDefault="0087315D" w:rsidP="00C438AB">
            <w:pPr>
              <w:spacing w:line="256" w:lineRule="auto"/>
              <w:contextualSpacing/>
              <w:jc w:val="center"/>
              <w:rPr>
                <w:rFonts w:ascii="Times New Roman" w:eastAsia="Times New Roman" w:hAnsiTheme="majorBidi" w:cstheme="majorBidi"/>
                <w:sz w:val="20"/>
                <w:szCs w:val="20"/>
                <w:rtl/>
                <w:lang w:bidi="en-US"/>
              </w:rPr>
            </w:pPr>
            <w:r w:rsidRPr="0087315D">
              <w:rPr>
                <w:rFonts w:asciiTheme="majorBidi" w:eastAsia="Times New Roman" w:hAnsiTheme="majorBidi" w:cstheme="majorBidi"/>
                <w:sz w:val="20"/>
                <w:szCs w:val="20"/>
                <w:lang w:bidi="en-US"/>
              </w:rPr>
              <w:t>ISLS 404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87315D" w:rsidRPr="0087315D" w:rsidRDefault="00786837" w:rsidP="00C438AB">
            <w:pPr>
              <w:jc w:val="center"/>
              <w:rPr>
                <w:rFonts w:ascii="Arial"/>
                <w:sz w:val="18"/>
                <w:szCs w:val="18"/>
                <w:rtl/>
                <w:lang w:bidi="en-US"/>
              </w:rPr>
            </w:pPr>
            <w:r w:rsidRPr="00786837">
              <w:rPr>
                <w:sz w:val="18"/>
                <w:szCs w:val="18"/>
              </w:rPr>
              <w:t>Doctrines of contemporary intellectual (4)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87315D" w:rsidRPr="0087315D" w:rsidRDefault="0087315D" w:rsidP="0087315D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87315D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</w:tr>
      <w:tr w:rsidR="0087315D" w:rsidTr="006B7679">
        <w:trPr>
          <w:trHeight w:val="144"/>
        </w:trPr>
        <w:tc>
          <w:tcPr>
            <w:tcW w:w="1571" w:type="dxa"/>
            <w:shd w:val="clear" w:color="auto" w:fill="FFFFFF" w:themeFill="background1"/>
            <w:vAlign w:val="center"/>
          </w:tcPr>
          <w:p w:rsidR="0087315D" w:rsidRPr="00982243" w:rsidRDefault="0087315D" w:rsidP="00C438AB">
            <w:pPr>
              <w:spacing w:line="256" w:lineRule="auto"/>
              <w:contextualSpacing/>
              <w:jc w:val="center"/>
              <w:rPr>
                <w:rFonts w:ascii="Times New Roman" w:eastAsia="Times New Roman" w:hAnsiTheme="majorBidi" w:cstheme="majorBidi"/>
                <w:sz w:val="20"/>
                <w:szCs w:val="20"/>
                <w:rtl/>
                <w:lang w:bidi="en-US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87315D" w:rsidRDefault="0087315D" w:rsidP="00C438AB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87315D" w:rsidRPr="008A160C" w:rsidRDefault="0087315D" w:rsidP="00C438AB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t>2</w:t>
            </w:r>
          </w:p>
        </w:tc>
        <w:tc>
          <w:tcPr>
            <w:tcW w:w="1176" w:type="dxa"/>
            <w:gridSpan w:val="2"/>
            <w:shd w:val="clear" w:color="auto" w:fill="FFFFFF" w:themeFill="background1"/>
            <w:vAlign w:val="center"/>
          </w:tcPr>
          <w:p w:rsidR="0087315D" w:rsidRDefault="0087315D" w:rsidP="00C438AB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2</w:t>
            </w:r>
            <w:r>
              <w:t>2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7315D" w:rsidRPr="0087315D" w:rsidRDefault="0087315D" w:rsidP="00C438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315D">
              <w:rPr>
                <w:rFonts w:asciiTheme="majorBidi" w:hAnsiTheme="majorBidi" w:cstheme="majorBidi"/>
                <w:sz w:val="20"/>
                <w:szCs w:val="20"/>
              </w:rPr>
              <w:t>EDAT 320</w:t>
            </w:r>
          </w:p>
          <w:p w:rsidR="0087315D" w:rsidRPr="0087315D" w:rsidRDefault="0087315D" w:rsidP="00C438AB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87315D" w:rsidRPr="0087315D" w:rsidRDefault="0087315D" w:rsidP="00C438AB">
            <w:pPr>
              <w:jc w:val="center"/>
              <w:rPr>
                <w:sz w:val="18"/>
                <w:szCs w:val="18"/>
              </w:rPr>
            </w:pPr>
            <w:r w:rsidRPr="0087315D">
              <w:rPr>
                <w:sz w:val="18"/>
                <w:szCs w:val="18"/>
              </w:rPr>
              <w:t>Leadership skills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87315D" w:rsidRPr="0087315D" w:rsidRDefault="0087315D" w:rsidP="0087315D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</w:tr>
      <w:tr w:rsidR="0087315D" w:rsidTr="006B7679">
        <w:trPr>
          <w:trHeight w:val="144"/>
        </w:trPr>
        <w:tc>
          <w:tcPr>
            <w:tcW w:w="1571" w:type="dxa"/>
            <w:shd w:val="clear" w:color="auto" w:fill="FFFFFF" w:themeFill="background1"/>
            <w:vAlign w:val="center"/>
          </w:tcPr>
          <w:p w:rsidR="0087315D" w:rsidRPr="00495A2B" w:rsidRDefault="0087315D" w:rsidP="00C438A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87315D" w:rsidRDefault="0087315D" w:rsidP="00C438AB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  <w:shd w:val="clear" w:color="auto" w:fill="FFFFFF" w:themeFill="background1"/>
          </w:tcPr>
          <w:p w:rsidR="0087315D" w:rsidRDefault="0087315D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6" w:type="dxa"/>
            <w:gridSpan w:val="2"/>
            <w:shd w:val="clear" w:color="auto" w:fill="FFFFFF" w:themeFill="background1"/>
          </w:tcPr>
          <w:p w:rsidR="0087315D" w:rsidRDefault="0087315D" w:rsidP="00C438AB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7315D" w:rsidRPr="0087315D" w:rsidRDefault="0087315D" w:rsidP="00C438A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7315D">
              <w:rPr>
                <w:rFonts w:asciiTheme="majorBidi" w:hAnsiTheme="majorBidi" w:cstheme="majorBidi"/>
                <w:sz w:val="20"/>
                <w:szCs w:val="20"/>
              </w:rPr>
              <w:t>ARAB 202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87315D" w:rsidRPr="0087315D" w:rsidRDefault="0087315D" w:rsidP="00C438AB">
            <w:pPr>
              <w:jc w:val="center"/>
              <w:rPr>
                <w:sz w:val="18"/>
                <w:szCs w:val="18"/>
                <w:rtl/>
              </w:rPr>
            </w:pPr>
            <w:r w:rsidRPr="0087315D">
              <w:rPr>
                <w:sz w:val="18"/>
                <w:szCs w:val="18"/>
              </w:rPr>
              <w:t>Language Skills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87315D" w:rsidRPr="0087315D" w:rsidRDefault="0087315D" w:rsidP="0087315D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</w:tr>
      <w:tr w:rsidR="0087315D" w:rsidTr="006B7679">
        <w:trPr>
          <w:trHeight w:val="144"/>
        </w:trPr>
        <w:tc>
          <w:tcPr>
            <w:tcW w:w="1571" w:type="dxa"/>
            <w:shd w:val="clear" w:color="auto" w:fill="FFFFFF" w:themeFill="background1"/>
            <w:vAlign w:val="center"/>
          </w:tcPr>
          <w:p w:rsidR="0087315D" w:rsidRPr="00495A2B" w:rsidRDefault="0087315D" w:rsidP="00C438A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87315D" w:rsidRDefault="0087315D" w:rsidP="00C438AB">
            <w:pPr>
              <w:jc w:val="center"/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  <w:r>
              <w:rPr>
                <w:rFonts w:hint="cs"/>
                <w:rtl/>
              </w:rPr>
              <w:t xml:space="preserve"> /</w:t>
            </w:r>
            <w:r>
              <w:t>LB</w:t>
            </w:r>
          </w:p>
        </w:tc>
        <w:tc>
          <w:tcPr>
            <w:tcW w:w="1108" w:type="dxa"/>
            <w:shd w:val="clear" w:color="auto" w:fill="FFFFFF" w:themeFill="background1"/>
          </w:tcPr>
          <w:p w:rsidR="0087315D" w:rsidRDefault="0087315D" w:rsidP="00C438AB">
            <w:pPr>
              <w:jc w:val="center"/>
            </w:pPr>
            <w:r>
              <w:t>2/2</w:t>
            </w:r>
          </w:p>
        </w:tc>
        <w:tc>
          <w:tcPr>
            <w:tcW w:w="1176" w:type="dxa"/>
            <w:gridSpan w:val="2"/>
            <w:shd w:val="clear" w:color="auto" w:fill="FFFFFF" w:themeFill="background1"/>
          </w:tcPr>
          <w:p w:rsidR="0087315D" w:rsidRDefault="0087315D" w:rsidP="00C438AB">
            <w:pPr>
              <w:jc w:val="center"/>
            </w:pPr>
            <w:r>
              <w:t>3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7315D" w:rsidRPr="0087315D" w:rsidRDefault="0087315D" w:rsidP="00C438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87315D">
              <w:rPr>
                <w:rFonts w:ascii="Times New Roman" w:eastAsia="Calibri" w:hAnsi="Times New Roman" w:cs="Times New Roman"/>
                <w:sz w:val="20"/>
                <w:szCs w:val="20"/>
              </w:rPr>
              <w:t>PHS222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87315D" w:rsidRPr="0087315D" w:rsidRDefault="0087315D" w:rsidP="00C438AB">
            <w:pPr>
              <w:jc w:val="center"/>
              <w:rPr>
                <w:sz w:val="18"/>
                <w:szCs w:val="18"/>
                <w:rtl/>
              </w:rPr>
            </w:pPr>
            <w:r w:rsidRPr="0087315D">
              <w:rPr>
                <w:sz w:val="18"/>
                <w:szCs w:val="18"/>
              </w:rPr>
              <w:t>Motor learning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87315D" w:rsidRPr="0087315D" w:rsidRDefault="0087315D" w:rsidP="0087315D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</w:tr>
      <w:tr w:rsidR="0087315D" w:rsidTr="006B7679">
        <w:trPr>
          <w:trHeight w:val="144"/>
        </w:trPr>
        <w:tc>
          <w:tcPr>
            <w:tcW w:w="1571" w:type="dxa"/>
            <w:shd w:val="clear" w:color="auto" w:fill="FFFFFF" w:themeFill="background1"/>
            <w:vAlign w:val="center"/>
          </w:tcPr>
          <w:p w:rsidR="0087315D" w:rsidRPr="00495A2B" w:rsidRDefault="0087315D" w:rsidP="00C438A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87315D" w:rsidRDefault="0087315D" w:rsidP="00C438AB">
            <w:pPr>
              <w:jc w:val="center"/>
            </w:pPr>
            <w:r w:rsidRPr="008D173B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  <w:shd w:val="clear" w:color="auto" w:fill="FFFFFF" w:themeFill="background1"/>
          </w:tcPr>
          <w:p w:rsidR="0087315D" w:rsidRDefault="0087315D" w:rsidP="00C438AB">
            <w:pPr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  <w:shd w:val="clear" w:color="auto" w:fill="FFFFFF" w:themeFill="background1"/>
          </w:tcPr>
          <w:p w:rsidR="0087315D" w:rsidRDefault="0087315D" w:rsidP="00C438AB">
            <w:pPr>
              <w:jc w:val="center"/>
            </w:pPr>
            <w:r>
              <w:t>2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7315D" w:rsidRPr="0087315D" w:rsidRDefault="0087315D" w:rsidP="00C438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15D">
              <w:rPr>
                <w:rFonts w:ascii="Times New Roman" w:eastAsia="Calibri" w:hAnsi="Times New Roman" w:cs="Times New Roman"/>
                <w:sz w:val="20"/>
                <w:szCs w:val="20"/>
              </w:rPr>
              <w:t>PHS260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87315D" w:rsidRPr="0087315D" w:rsidRDefault="0087315D" w:rsidP="00C438AB">
            <w:pPr>
              <w:jc w:val="center"/>
              <w:rPr>
                <w:sz w:val="18"/>
                <w:szCs w:val="18"/>
              </w:rPr>
            </w:pPr>
            <w:r w:rsidRPr="0087315D">
              <w:rPr>
                <w:sz w:val="18"/>
                <w:szCs w:val="18"/>
              </w:rPr>
              <w:t>Coaching Science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87315D" w:rsidRPr="0087315D" w:rsidRDefault="0087315D" w:rsidP="0087315D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5</w:t>
            </w:r>
          </w:p>
        </w:tc>
      </w:tr>
      <w:tr w:rsidR="0087315D" w:rsidTr="006B7679">
        <w:trPr>
          <w:trHeight w:val="144"/>
        </w:trPr>
        <w:tc>
          <w:tcPr>
            <w:tcW w:w="1571" w:type="dxa"/>
            <w:shd w:val="clear" w:color="auto" w:fill="FFFFFF" w:themeFill="background1"/>
            <w:vAlign w:val="center"/>
          </w:tcPr>
          <w:p w:rsidR="0087315D" w:rsidRPr="00495A2B" w:rsidRDefault="0087315D" w:rsidP="00C438A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87315D" w:rsidRDefault="0087315D" w:rsidP="00C438AB">
            <w:pPr>
              <w:jc w:val="center"/>
              <w:rPr>
                <w:rtl/>
              </w:rPr>
            </w:pPr>
            <w:r>
              <w:t>LB</w:t>
            </w:r>
          </w:p>
        </w:tc>
        <w:tc>
          <w:tcPr>
            <w:tcW w:w="1108" w:type="dxa"/>
            <w:shd w:val="clear" w:color="auto" w:fill="FFFFFF" w:themeFill="background1"/>
          </w:tcPr>
          <w:p w:rsidR="0087315D" w:rsidRDefault="0087315D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76" w:type="dxa"/>
            <w:gridSpan w:val="2"/>
            <w:shd w:val="clear" w:color="auto" w:fill="FFFFFF" w:themeFill="background1"/>
          </w:tcPr>
          <w:p w:rsidR="0087315D" w:rsidRDefault="0087315D" w:rsidP="00C438AB">
            <w:pPr>
              <w:jc w:val="center"/>
            </w:pPr>
            <w:r>
              <w:t>2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7315D" w:rsidRPr="0087315D" w:rsidRDefault="0087315D" w:rsidP="00C438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  <w:r w:rsidRPr="0087315D">
              <w:rPr>
                <w:rFonts w:ascii="Times New Roman" w:eastAsia="Calibri" w:hAnsi="Times New Roman" w:cs="Times New Roman"/>
                <w:sz w:val="20"/>
                <w:szCs w:val="20"/>
              </w:rPr>
              <w:t>PHS241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87315D" w:rsidRPr="0087315D" w:rsidRDefault="0087315D" w:rsidP="00C438AB">
            <w:pPr>
              <w:jc w:val="center"/>
              <w:rPr>
                <w:sz w:val="18"/>
                <w:szCs w:val="18"/>
                <w:rtl/>
              </w:rPr>
            </w:pPr>
          </w:p>
          <w:p w:rsidR="0087315D" w:rsidRPr="0087315D" w:rsidRDefault="0087315D" w:rsidP="00C438AB">
            <w:pPr>
              <w:jc w:val="center"/>
              <w:rPr>
                <w:sz w:val="18"/>
                <w:szCs w:val="18"/>
                <w:rtl/>
              </w:rPr>
            </w:pPr>
            <w:r w:rsidRPr="0087315D">
              <w:rPr>
                <w:sz w:val="18"/>
                <w:szCs w:val="18"/>
              </w:rPr>
              <w:t xml:space="preserve">Performance and scientific Principles </w:t>
            </w:r>
            <w:proofErr w:type="gramStart"/>
            <w:r w:rsidRPr="0087315D">
              <w:rPr>
                <w:sz w:val="18"/>
                <w:szCs w:val="18"/>
              </w:rPr>
              <w:t>In</w:t>
            </w:r>
            <w:proofErr w:type="gramEnd"/>
            <w:r w:rsidRPr="0087315D">
              <w:rPr>
                <w:sz w:val="18"/>
                <w:szCs w:val="18"/>
              </w:rPr>
              <w:t xml:space="preserve"> Exercises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87315D" w:rsidRPr="0087315D" w:rsidRDefault="0087315D" w:rsidP="0087315D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</w:tr>
      <w:tr w:rsidR="0087315D" w:rsidTr="00794290">
        <w:trPr>
          <w:trHeight w:val="144"/>
        </w:trPr>
        <w:tc>
          <w:tcPr>
            <w:tcW w:w="1571" w:type="dxa"/>
            <w:shd w:val="clear" w:color="auto" w:fill="FFFFFF" w:themeFill="background1"/>
            <w:vAlign w:val="center"/>
          </w:tcPr>
          <w:p w:rsidR="0087315D" w:rsidRPr="00495A2B" w:rsidRDefault="0087315D" w:rsidP="00C438A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E4D81">
              <w:rPr>
                <w:rFonts w:ascii="Times New Roman" w:eastAsia="Calibri" w:hAnsi="Times New Roman" w:cs="Times New Roman"/>
                <w:sz w:val="24"/>
                <w:szCs w:val="24"/>
              </w:rPr>
              <w:t>PHS240</w:t>
            </w:r>
          </w:p>
        </w:tc>
        <w:tc>
          <w:tcPr>
            <w:tcW w:w="1360" w:type="dxa"/>
            <w:shd w:val="clear" w:color="auto" w:fill="FFFFFF" w:themeFill="background1"/>
          </w:tcPr>
          <w:p w:rsidR="0087315D" w:rsidRDefault="0087315D" w:rsidP="00C438AB">
            <w:pPr>
              <w:jc w:val="center"/>
              <w:rPr>
                <w:rtl/>
              </w:rPr>
            </w:pPr>
            <w:r>
              <w:t>LB</w:t>
            </w:r>
          </w:p>
        </w:tc>
        <w:tc>
          <w:tcPr>
            <w:tcW w:w="1108" w:type="dxa"/>
            <w:shd w:val="clear" w:color="auto" w:fill="FFFFFF" w:themeFill="background1"/>
          </w:tcPr>
          <w:p w:rsidR="0087315D" w:rsidRDefault="0087315D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76" w:type="dxa"/>
            <w:gridSpan w:val="2"/>
            <w:shd w:val="clear" w:color="auto" w:fill="FFFFFF" w:themeFill="background1"/>
          </w:tcPr>
          <w:p w:rsidR="0087315D" w:rsidRDefault="0087315D" w:rsidP="00C438AB">
            <w:pPr>
              <w:jc w:val="center"/>
            </w:pPr>
            <w:r>
              <w:t>2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7315D" w:rsidRPr="0087315D" w:rsidRDefault="0087315D" w:rsidP="00C438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15D">
              <w:rPr>
                <w:rFonts w:ascii="Times New Roman" w:eastAsia="Calibri" w:hAnsi="Times New Roman" w:cs="Times New Roman"/>
                <w:sz w:val="20"/>
                <w:szCs w:val="20"/>
              </w:rPr>
              <w:t>PHS242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87315D" w:rsidRPr="0087315D" w:rsidRDefault="0087315D" w:rsidP="00C438AB">
            <w:pPr>
              <w:jc w:val="center"/>
              <w:rPr>
                <w:sz w:val="18"/>
                <w:szCs w:val="18"/>
              </w:rPr>
            </w:pPr>
            <w:r w:rsidRPr="0087315D">
              <w:rPr>
                <w:sz w:val="18"/>
                <w:szCs w:val="18"/>
              </w:rPr>
              <w:t>Performance and scientific Principles in Athletics (2)</w:t>
            </w:r>
          </w:p>
          <w:p w:rsidR="0087315D" w:rsidRPr="0087315D" w:rsidRDefault="0087315D" w:rsidP="00C438AB">
            <w:pPr>
              <w:jc w:val="center"/>
              <w:rPr>
                <w:sz w:val="18"/>
                <w:szCs w:val="18"/>
              </w:rPr>
            </w:pPr>
          </w:p>
          <w:p w:rsidR="0087315D" w:rsidRPr="0087315D" w:rsidRDefault="0087315D" w:rsidP="00C438AB">
            <w:pPr>
              <w:jc w:val="center"/>
              <w:rPr>
                <w:sz w:val="18"/>
                <w:szCs w:val="18"/>
              </w:rPr>
            </w:pPr>
          </w:p>
          <w:p w:rsidR="0087315D" w:rsidRPr="0087315D" w:rsidRDefault="0087315D" w:rsidP="00C438A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87315D" w:rsidRPr="0087315D" w:rsidRDefault="0087315D" w:rsidP="0087315D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</w:t>
            </w:r>
          </w:p>
        </w:tc>
      </w:tr>
      <w:tr w:rsidR="0087315D" w:rsidTr="006B7679">
        <w:trPr>
          <w:trHeight w:val="144"/>
        </w:trPr>
        <w:tc>
          <w:tcPr>
            <w:tcW w:w="1571" w:type="dxa"/>
            <w:shd w:val="clear" w:color="auto" w:fill="FFFFFF" w:themeFill="background1"/>
            <w:vAlign w:val="center"/>
          </w:tcPr>
          <w:p w:rsidR="0087315D" w:rsidRPr="00495A2B" w:rsidRDefault="0087315D" w:rsidP="00C438A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E3550">
              <w:rPr>
                <w:rFonts w:asciiTheme="majorBidi" w:eastAsia="Calibri" w:hAnsiTheme="majorBidi" w:cstheme="majorBidi"/>
                <w:sz w:val="24"/>
                <w:szCs w:val="24"/>
              </w:rPr>
              <w:t>PHS280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87315D" w:rsidRDefault="0087315D" w:rsidP="00C438AB">
            <w:pPr>
              <w:jc w:val="center"/>
            </w:pPr>
            <w:r>
              <w:t>TR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87315D" w:rsidRDefault="0087315D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6" w:type="dxa"/>
            <w:gridSpan w:val="2"/>
            <w:shd w:val="clear" w:color="auto" w:fill="FFFFFF" w:themeFill="background1"/>
          </w:tcPr>
          <w:p w:rsidR="0087315D" w:rsidRPr="00EB7FEE" w:rsidRDefault="0087315D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87315D" w:rsidRPr="0087315D" w:rsidRDefault="0087315D" w:rsidP="00C438AB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</w:rPr>
            </w:pPr>
            <w:r w:rsidRPr="0087315D">
              <w:rPr>
                <w:rFonts w:asciiTheme="majorBidi" w:eastAsia="Calibri" w:hAnsiTheme="majorBidi" w:cstheme="majorBidi"/>
                <w:sz w:val="20"/>
                <w:szCs w:val="20"/>
              </w:rPr>
              <w:t>PHS281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87315D" w:rsidRPr="006E3550" w:rsidRDefault="0087315D" w:rsidP="00C438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315D">
              <w:rPr>
                <w:sz w:val="18"/>
                <w:szCs w:val="18"/>
              </w:rPr>
              <w:t xml:space="preserve">Work –based </w:t>
            </w:r>
            <w:proofErr w:type="gramStart"/>
            <w:r w:rsidRPr="0087315D">
              <w:rPr>
                <w:sz w:val="18"/>
                <w:szCs w:val="18"/>
              </w:rPr>
              <w:t>learning(</w:t>
            </w:r>
            <w:proofErr w:type="gramEnd"/>
            <w:r w:rsidRPr="0087315D">
              <w:rPr>
                <w:sz w:val="18"/>
                <w:szCs w:val="18"/>
              </w:rPr>
              <w:t>2)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87315D" w:rsidRPr="00495A2B" w:rsidRDefault="0087315D" w:rsidP="009C6E5A">
            <w:pPr>
              <w:pStyle w:val="a5"/>
              <w:numPr>
                <w:ilvl w:val="0"/>
                <w:numId w:val="25"/>
              </w:numPr>
              <w:bidi w:val="0"/>
              <w:spacing w:after="0" w:line="240" w:lineRule="auto"/>
              <w:ind w:left="504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6B7679" w:rsidRDefault="006B7679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476517" w:rsidRDefault="00476517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476517" w:rsidRDefault="00476517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476517" w:rsidRDefault="00476517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9900" w:type="dxa"/>
        <w:tblInd w:w="-474" w:type="dxa"/>
        <w:tblLook w:val="04A0" w:firstRow="1" w:lastRow="0" w:firstColumn="1" w:lastColumn="0" w:noHBand="0" w:noVBand="1"/>
      </w:tblPr>
      <w:tblGrid>
        <w:gridCol w:w="1571"/>
        <w:gridCol w:w="1360"/>
        <w:gridCol w:w="1108"/>
        <w:gridCol w:w="844"/>
        <w:gridCol w:w="332"/>
        <w:gridCol w:w="1034"/>
        <w:gridCol w:w="2673"/>
        <w:gridCol w:w="978"/>
      </w:tblGrid>
      <w:tr w:rsidR="00476517" w:rsidTr="00204B5D">
        <w:trPr>
          <w:trHeight w:val="656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:rsidR="00476517" w:rsidRPr="009B3440" w:rsidRDefault="00476517" w:rsidP="00476517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</w:pPr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Level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 xml:space="preserve"> 5</w:t>
            </w:r>
          </w:p>
        </w:tc>
      </w:tr>
      <w:tr w:rsidR="00476517" w:rsidTr="00204B5D">
        <w:trPr>
          <w:trHeight w:val="629"/>
        </w:trPr>
        <w:tc>
          <w:tcPr>
            <w:tcW w:w="1571" w:type="dxa"/>
            <w:shd w:val="clear" w:color="auto" w:fill="DBE5F1" w:themeFill="accent1" w:themeFillTint="33"/>
            <w:vAlign w:val="center"/>
          </w:tcPr>
          <w:p w:rsidR="00476517" w:rsidRPr="003F60C5" w:rsidRDefault="00476517" w:rsidP="00204B5D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360" w:type="dxa"/>
            <w:shd w:val="clear" w:color="auto" w:fill="DBE5F1" w:themeFill="accent1" w:themeFillTint="33"/>
            <w:vAlign w:val="center"/>
          </w:tcPr>
          <w:p w:rsidR="00476517" w:rsidRPr="008D3A33" w:rsidRDefault="00476517" w:rsidP="00204B5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1108" w:type="dxa"/>
            <w:shd w:val="clear" w:color="auto" w:fill="DBE5F1" w:themeFill="accent1" w:themeFillTint="33"/>
            <w:vAlign w:val="center"/>
          </w:tcPr>
          <w:p w:rsidR="00476517" w:rsidRPr="003F60C5" w:rsidRDefault="00476517" w:rsidP="00204B5D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844" w:type="dxa"/>
            <w:shd w:val="clear" w:color="auto" w:fill="DBE5F1" w:themeFill="accent1" w:themeFillTint="33"/>
            <w:vAlign w:val="center"/>
          </w:tcPr>
          <w:p w:rsidR="00476517" w:rsidRPr="003F60C5" w:rsidRDefault="00476517" w:rsidP="00204B5D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366" w:type="dxa"/>
            <w:gridSpan w:val="2"/>
            <w:shd w:val="clear" w:color="auto" w:fill="DBE5F1" w:themeFill="accent1" w:themeFillTint="33"/>
            <w:vAlign w:val="center"/>
          </w:tcPr>
          <w:p w:rsidR="00476517" w:rsidRPr="008D3A33" w:rsidRDefault="00476517" w:rsidP="00204B5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673" w:type="dxa"/>
            <w:shd w:val="clear" w:color="auto" w:fill="DBE5F1" w:themeFill="accent1" w:themeFillTint="33"/>
            <w:vAlign w:val="center"/>
          </w:tcPr>
          <w:p w:rsidR="00476517" w:rsidRPr="003F60C5" w:rsidRDefault="00476517" w:rsidP="00204B5D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978" w:type="dxa"/>
            <w:shd w:val="clear" w:color="auto" w:fill="1F497D" w:themeFill="text2"/>
            <w:vAlign w:val="center"/>
          </w:tcPr>
          <w:p w:rsidR="00476517" w:rsidRPr="008D3A33" w:rsidRDefault="00476517" w:rsidP="00204B5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D39F0" w:rsidTr="00204B5D">
        <w:trPr>
          <w:trHeight w:val="144"/>
        </w:trPr>
        <w:tc>
          <w:tcPr>
            <w:tcW w:w="1571" w:type="dxa"/>
            <w:vAlign w:val="center"/>
          </w:tcPr>
          <w:p w:rsidR="008D39F0" w:rsidRPr="00495A2B" w:rsidRDefault="008D39F0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 w:rsidR="008D39F0" w:rsidRDefault="008D39F0" w:rsidP="00C438AB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  <w:r>
              <w:rPr>
                <w:rFonts w:hint="cs"/>
                <w:rtl/>
              </w:rPr>
              <w:t xml:space="preserve"> /</w:t>
            </w:r>
            <w:r>
              <w:t>LB</w:t>
            </w:r>
          </w:p>
        </w:tc>
        <w:tc>
          <w:tcPr>
            <w:tcW w:w="1108" w:type="dxa"/>
          </w:tcPr>
          <w:p w:rsidR="008D39F0" w:rsidRDefault="008D39F0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2/2</w:t>
            </w:r>
          </w:p>
        </w:tc>
        <w:tc>
          <w:tcPr>
            <w:tcW w:w="844" w:type="dxa"/>
          </w:tcPr>
          <w:p w:rsidR="008D39F0" w:rsidRDefault="008D39F0" w:rsidP="00C438AB">
            <w:pPr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1366" w:type="dxa"/>
            <w:gridSpan w:val="2"/>
            <w:vAlign w:val="center"/>
          </w:tcPr>
          <w:p w:rsidR="008D39F0" w:rsidRPr="008D39F0" w:rsidRDefault="008D39F0" w:rsidP="00C438AB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8D39F0">
              <w:rPr>
                <w:rFonts w:asciiTheme="majorBidi" w:hAnsiTheme="majorBidi" w:cstheme="majorBidi"/>
              </w:rPr>
              <w:t>PSY</w:t>
            </w:r>
          </w:p>
          <w:p w:rsidR="008D39F0" w:rsidRPr="008D39F0" w:rsidRDefault="008D39F0" w:rsidP="00C438AB">
            <w:pPr>
              <w:bidi w:val="0"/>
              <w:contextualSpacing/>
              <w:jc w:val="center"/>
              <w:rPr>
                <w:rFonts w:asciiTheme="majorBidi" w:hAnsiTheme="majorBidi" w:cstheme="majorBidi"/>
              </w:rPr>
            </w:pPr>
            <w:r w:rsidRPr="008D39F0"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2673" w:type="dxa"/>
            <w:vAlign w:val="center"/>
          </w:tcPr>
          <w:p w:rsidR="008D39F0" w:rsidRPr="008D39F0" w:rsidRDefault="008D39F0" w:rsidP="00C438A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D39F0">
              <w:rPr>
                <w:rFonts w:asciiTheme="majorBidi" w:hAnsiTheme="majorBidi" w:cstheme="majorBidi"/>
              </w:rPr>
              <w:t>Thinking and learning skills</w:t>
            </w:r>
          </w:p>
        </w:tc>
        <w:tc>
          <w:tcPr>
            <w:tcW w:w="978" w:type="dxa"/>
          </w:tcPr>
          <w:p w:rsidR="008D39F0" w:rsidRPr="006B7679" w:rsidRDefault="008D39F0" w:rsidP="00204B5D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</w:tr>
      <w:tr w:rsidR="008D39F0" w:rsidTr="00D66260">
        <w:trPr>
          <w:trHeight w:val="144"/>
        </w:trPr>
        <w:tc>
          <w:tcPr>
            <w:tcW w:w="1571" w:type="dxa"/>
          </w:tcPr>
          <w:p w:rsidR="008D39F0" w:rsidRDefault="008D39F0" w:rsidP="00C438AB">
            <w:pPr>
              <w:jc w:val="center"/>
            </w:pPr>
            <w:r w:rsidRPr="0087315D">
              <w:rPr>
                <w:rFonts w:ascii="Times New Roman" w:eastAsia="Calibri" w:hAnsi="Times New Roman" w:cs="Times New Roman"/>
                <w:sz w:val="20"/>
                <w:szCs w:val="20"/>
              </w:rPr>
              <w:t>PHS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360" w:type="dxa"/>
          </w:tcPr>
          <w:p w:rsidR="008D39F0" w:rsidRDefault="008D39F0" w:rsidP="00C438AB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</w:tcPr>
          <w:p w:rsidR="008D39F0" w:rsidRDefault="008D39F0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4" w:type="dxa"/>
            <w:vAlign w:val="center"/>
          </w:tcPr>
          <w:p w:rsidR="008D39F0" w:rsidRDefault="008D39F0" w:rsidP="00C438AB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8D39F0" w:rsidRPr="008D39F0" w:rsidRDefault="008D39F0" w:rsidP="00C438AB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8D39F0">
              <w:rPr>
                <w:rFonts w:ascii="Times New Roman" w:eastAsia="Calibri" w:hAnsi="Times New Roman" w:cs="Times New Roman"/>
              </w:rPr>
              <w:t>PHS303</w:t>
            </w:r>
          </w:p>
        </w:tc>
        <w:tc>
          <w:tcPr>
            <w:tcW w:w="2673" w:type="dxa"/>
            <w:vAlign w:val="center"/>
          </w:tcPr>
          <w:p w:rsidR="008D39F0" w:rsidRPr="008D39F0" w:rsidRDefault="008D39F0" w:rsidP="00C438AB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8D39F0">
              <w:rPr>
                <w:rFonts w:ascii="Times New Roman" w:eastAsia="Calibri" w:hAnsi="Times New Roman" w:cs="Times New Roman"/>
              </w:rPr>
              <w:t>physical Activity for Women</w:t>
            </w:r>
          </w:p>
        </w:tc>
        <w:tc>
          <w:tcPr>
            <w:tcW w:w="978" w:type="dxa"/>
          </w:tcPr>
          <w:p w:rsidR="008D39F0" w:rsidRPr="00495A2B" w:rsidRDefault="008D39F0" w:rsidP="00204B5D">
            <w:pPr>
              <w:pStyle w:val="a5"/>
              <w:bidi w:val="0"/>
              <w:spacing w:after="0" w:line="240" w:lineRule="auto"/>
              <w:ind w:left="648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</w:tr>
      <w:tr w:rsidR="008D39F0" w:rsidTr="00204B5D">
        <w:trPr>
          <w:trHeight w:val="144"/>
        </w:trPr>
        <w:tc>
          <w:tcPr>
            <w:tcW w:w="1571" w:type="dxa"/>
          </w:tcPr>
          <w:p w:rsidR="008D39F0" w:rsidRDefault="008D39F0" w:rsidP="00C438AB">
            <w:pPr>
              <w:jc w:val="center"/>
            </w:pPr>
          </w:p>
        </w:tc>
        <w:tc>
          <w:tcPr>
            <w:tcW w:w="1360" w:type="dxa"/>
          </w:tcPr>
          <w:p w:rsidR="008D39F0" w:rsidRDefault="008D39F0" w:rsidP="00C438AB">
            <w:pPr>
              <w:jc w:val="center"/>
            </w:pPr>
            <w:r>
              <w:t>LB</w:t>
            </w:r>
          </w:p>
        </w:tc>
        <w:tc>
          <w:tcPr>
            <w:tcW w:w="1108" w:type="dxa"/>
          </w:tcPr>
          <w:p w:rsidR="008D39F0" w:rsidRDefault="008D39F0" w:rsidP="00C438AB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8D39F0" w:rsidRDefault="008D39F0" w:rsidP="00C438AB">
            <w:pPr>
              <w:jc w:val="center"/>
            </w:pPr>
            <w: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8D39F0" w:rsidRPr="008D39F0" w:rsidRDefault="008D39F0" w:rsidP="00C438AB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8D39F0">
              <w:rPr>
                <w:rFonts w:ascii="Times New Roman" w:eastAsia="Calibri" w:hAnsi="Times New Roman" w:cs="Times New Roman"/>
              </w:rPr>
              <w:t>PHS343</w:t>
            </w:r>
          </w:p>
        </w:tc>
        <w:tc>
          <w:tcPr>
            <w:tcW w:w="2673" w:type="dxa"/>
            <w:vAlign w:val="center"/>
          </w:tcPr>
          <w:p w:rsidR="008D39F0" w:rsidRPr="008D39F0" w:rsidRDefault="008D39F0" w:rsidP="00C438AB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8D39F0">
              <w:rPr>
                <w:rFonts w:ascii="Times New Roman" w:eastAsia="Calibri" w:hAnsi="Times New Roman" w:cs="Times New Roman"/>
              </w:rPr>
              <w:t>Performance and scientific Principles In 4Gymnastic</w:t>
            </w:r>
          </w:p>
        </w:tc>
        <w:tc>
          <w:tcPr>
            <w:tcW w:w="978" w:type="dxa"/>
          </w:tcPr>
          <w:p w:rsidR="008D39F0" w:rsidRPr="006B7679" w:rsidRDefault="008D39F0" w:rsidP="00204B5D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</w:tr>
      <w:tr w:rsidR="008D39F0" w:rsidTr="00204B5D">
        <w:trPr>
          <w:trHeight w:val="144"/>
        </w:trPr>
        <w:tc>
          <w:tcPr>
            <w:tcW w:w="1571" w:type="dxa"/>
            <w:vAlign w:val="center"/>
          </w:tcPr>
          <w:p w:rsidR="008D39F0" w:rsidRPr="00495A2B" w:rsidRDefault="008D39F0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 w:rsidR="008D39F0" w:rsidRDefault="008D39F0" w:rsidP="00C438AB">
            <w:pPr>
              <w:jc w:val="center"/>
            </w:pPr>
            <w:r>
              <w:t>LB</w:t>
            </w:r>
          </w:p>
        </w:tc>
        <w:tc>
          <w:tcPr>
            <w:tcW w:w="1108" w:type="dxa"/>
          </w:tcPr>
          <w:p w:rsidR="008D39F0" w:rsidRDefault="008D39F0" w:rsidP="00C438AB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8D39F0" w:rsidRDefault="008D39F0" w:rsidP="00C438AB">
            <w:pPr>
              <w:jc w:val="center"/>
            </w:pPr>
            <w: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8D39F0" w:rsidRPr="008D39F0" w:rsidRDefault="008D39F0" w:rsidP="00C438AB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8D39F0">
              <w:rPr>
                <w:rFonts w:ascii="Times New Roman" w:eastAsia="Calibri" w:hAnsi="Times New Roman" w:cs="Times New Roman"/>
              </w:rPr>
              <w:t>PHS344</w:t>
            </w:r>
          </w:p>
        </w:tc>
        <w:tc>
          <w:tcPr>
            <w:tcW w:w="2673" w:type="dxa"/>
            <w:vAlign w:val="center"/>
          </w:tcPr>
          <w:p w:rsidR="008D39F0" w:rsidRPr="008D39F0" w:rsidRDefault="008D39F0" w:rsidP="00C438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39F0">
              <w:rPr>
                <w:rFonts w:ascii="Times New Roman" w:eastAsia="Calibri" w:hAnsi="Times New Roman" w:cs="Times New Roman"/>
              </w:rPr>
              <w:t xml:space="preserve">Performance and scientific Principles </w:t>
            </w:r>
            <w:proofErr w:type="gramStart"/>
            <w:r w:rsidRPr="008D39F0">
              <w:rPr>
                <w:rFonts w:ascii="Times New Roman" w:eastAsia="Calibri" w:hAnsi="Times New Roman" w:cs="Times New Roman"/>
              </w:rPr>
              <w:t>In</w:t>
            </w:r>
            <w:proofErr w:type="gramEnd"/>
            <w:r w:rsidRPr="008D39F0">
              <w:rPr>
                <w:rFonts w:ascii="Times New Roman" w:eastAsia="Calibri" w:hAnsi="Times New Roman" w:cs="Times New Roman"/>
              </w:rPr>
              <w:t xml:space="preserve"> Swimming</w:t>
            </w:r>
          </w:p>
        </w:tc>
        <w:tc>
          <w:tcPr>
            <w:tcW w:w="978" w:type="dxa"/>
          </w:tcPr>
          <w:p w:rsidR="008D39F0" w:rsidRPr="006B7679" w:rsidRDefault="008D39F0" w:rsidP="00204B5D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</w:tr>
      <w:tr w:rsidR="008D39F0" w:rsidTr="00204B5D">
        <w:trPr>
          <w:trHeight w:val="144"/>
        </w:trPr>
        <w:tc>
          <w:tcPr>
            <w:tcW w:w="1571" w:type="dxa"/>
            <w:vAlign w:val="center"/>
          </w:tcPr>
          <w:p w:rsidR="008D39F0" w:rsidRPr="00495A2B" w:rsidRDefault="008D39F0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 w:rsidR="008D39F0" w:rsidRDefault="008D39F0" w:rsidP="00C438AB">
            <w:pPr>
              <w:jc w:val="center"/>
            </w:pPr>
            <w:r>
              <w:t>LB</w:t>
            </w:r>
          </w:p>
        </w:tc>
        <w:tc>
          <w:tcPr>
            <w:tcW w:w="1108" w:type="dxa"/>
          </w:tcPr>
          <w:p w:rsidR="008D39F0" w:rsidRDefault="008D39F0" w:rsidP="00C438AB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8D39F0" w:rsidRDefault="008D39F0" w:rsidP="00C438AB">
            <w:pPr>
              <w:jc w:val="center"/>
            </w:pPr>
            <w: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8D39F0" w:rsidRPr="008D39F0" w:rsidRDefault="008D39F0" w:rsidP="00C438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39F0">
              <w:rPr>
                <w:rFonts w:ascii="Times New Roman" w:eastAsia="Calibri" w:hAnsi="Times New Roman" w:cs="Times New Roman"/>
              </w:rPr>
              <w:t>PHS345</w:t>
            </w:r>
          </w:p>
        </w:tc>
        <w:tc>
          <w:tcPr>
            <w:tcW w:w="2673" w:type="dxa"/>
            <w:vAlign w:val="center"/>
          </w:tcPr>
          <w:p w:rsidR="008D39F0" w:rsidRPr="008D39F0" w:rsidRDefault="008D39F0" w:rsidP="00C438AB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8D39F0">
              <w:rPr>
                <w:rFonts w:ascii="Times New Roman" w:eastAsia="Calibri" w:hAnsi="Times New Roman" w:cs="Times New Roman"/>
              </w:rPr>
              <w:t>Performance and scientific Principles in Racket Games</w:t>
            </w:r>
          </w:p>
        </w:tc>
        <w:tc>
          <w:tcPr>
            <w:tcW w:w="978" w:type="dxa"/>
          </w:tcPr>
          <w:p w:rsidR="008D39F0" w:rsidRPr="006B7679" w:rsidRDefault="008D39F0" w:rsidP="00204B5D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5</w:t>
            </w:r>
          </w:p>
        </w:tc>
      </w:tr>
      <w:tr w:rsidR="008D39F0" w:rsidTr="00204B5D">
        <w:trPr>
          <w:trHeight w:val="144"/>
        </w:trPr>
        <w:tc>
          <w:tcPr>
            <w:tcW w:w="1571" w:type="dxa"/>
            <w:vAlign w:val="center"/>
          </w:tcPr>
          <w:p w:rsidR="008D39F0" w:rsidRPr="00495A2B" w:rsidRDefault="008D39F0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 w:rsidR="008D39F0" w:rsidRDefault="008D39F0" w:rsidP="00C438AB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</w:tcPr>
          <w:p w:rsidR="008D39F0" w:rsidRDefault="008D39F0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8D39F0" w:rsidRDefault="008D39F0" w:rsidP="00C438AB">
            <w:pPr>
              <w:jc w:val="center"/>
            </w:pPr>
            <w: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8D39F0" w:rsidRPr="00AE4D81" w:rsidRDefault="008D39F0" w:rsidP="00C438AB">
            <w:pPr>
              <w:tabs>
                <w:tab w:val="left" w:pos="658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E4D81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2673" w:type="dxa"/>
            <w:vAlign w:val="center"/>
          </w:tcPr>
          <w:p w:rsidR="008D39F0" w:rsidRPr="00AE4D81" w:rsidRDefault="008D39F0" w:rsidP="00C438A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4D81">
              <w:rPr>
                <w:rFonts w:asciiTheme="majorBidi" w:hAnsiTheme="majorBidi" w:cstheme="majorBidi"/>
                <w:sz w:val="24"/>
                <w:szCs w:val="24"/>
              </w:rPr>
              <w:t>Free Elective (</w:t>
            </w:r>
            <w:r w:rsidR="00CF765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AE4D8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78" w:type="dxa"/>
          </w:tcPr>
          <w:p w:rsidR="008D39F0" w:rsidRPr="006B7679" w:rsidRDefault="008D39F0" w:rsidP="00204B5D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</w:tr>
      <w:tr w:rsidR="008D39F0" w:rsidTr="00204B5D">
        <w:trPr>
          <w:trHeight w:val="144"/>
        </w:trPr>
        <w:tc>
          <w:tcPr>
            <w:tcW w:w="1571" w:type="dxa"/>
            <w:vAlign w:val="center"/>
          </w:tcPr>
          <w:p w:rsidR="008D39F0" w:rsidRPr="00495A2B" w:rsidRDefault="008D39F0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 w:rsidR="008D39F0" w:rsidRDefault="008D39F0" w:rsidP="00C438AB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</w:tcPr>
          <w:p w:rsidR="008D39F0" w:rsidRDefault="008D39F0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8D39F0" w:rsidRDefault="008D39F0" w:rsidP="00C438AB">
            <w:pPr>
              <w:jc w:val="center"/>
            </w:pPr>
            <w: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8D39F0" w:rsidRPr="00AE4D81" w:rsidRDefault="008D39F0" w:rsidP="00C438AB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E4D81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2673" w:type="dxa"/>
            <w:vAlign w:val="center"/>
          </w:tcPr>
          <w:p w:rsidR="008D39F0" w:rsidRPr="00AE4D81" w:rsidRDefault="008D39F0" w:rsidP="00C438A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E4D81">
              <w:rPr>
                <w:rFonts w:asciiTheme="majorBidi" w:hAnsiTheme="majorBidi" w:cstheme="majorBidi"/>
                <w:sz w:val="24"/>
                <w:szCs w:val="24"/>
              </w:rPr>
              <w:t>Department Elective (1)</w:t>
            </w:r>
          </w:p>
        </w:tc>
        <w:tc>
          <w:tcPr>
            <w:tcW w:w="978" w:type="dxa"/>
          </w:tcPr>
          <w:p w:rsidR="008D39F0" w:rsidRPr="008D39F0" w:rsidRDefault="008D39F0" w:rsidP="008D39F0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</w:t>
            </w:r>
          </w:p>
        </w:tc>
      </w:tr>
      <w:tr w:rsidR="008D39F0" w:rsidTr="00204B5D">
        <w:trPr>
          <w:trHeight w:val="144"/>
        </w:trPr>
        <w:tc>
          <w:tcPr>
            <w:tcW w:w="1571" w:type="dxa"/>
            <w:vAlign w:val="center"/>
          </w:tcPr>
          <w:p w:rsidR="008D39F0" w:rsidRPr="00495A2B" w:rsidRDefault="008D39F0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87315D">
              <w:rPr>
                <w:rFonts w:asciiTheme="majorBidi" w:eastAsia="Calibri" w:hAnsiTheme="majorBidi" w:cstheme="majorBidi"/>
                <w:sz w:val="20"/>
                <w:szCs w:val="20"/>
              </w:rPr>
              <w:t>PHS281</w:t>
            </w:r>
          </w:p>
        </w:tc>
        <w:tc>
          <w:tcPr>
            <w:tcW w:w="1360" w:type="dxa"/>
          </w:tcPr>
          <w:p w:rsidR="008D39F0" w:rsidRPr="00454C85" w:rsidRDefault="008D39F0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TR</w:t>
            </w:r>
          </w:p>
        </w:tc>
        <w:tc>
          <w:tcPr>
            <w:tcW w:w="1108" w:type="dxa"/>
          </w:tcPr>
          <w:p w:rsidR="008D39F0" w:rsidRDefault="00CF7656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8D39F0" w:rsidRPr="00EB7FEE" w:rsidRDefault="008D39F0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66" w:type="dxa"/>
            <w:gridSpan w:val="2"/>
            <w:vAlign w:val="center"/>
          </w:tcPr>
          <w:p w:rsidR="008D39F0" w:rsidRPr="006E3550" w:rsidRDefault="008D39F0" w:rsidP="00C438AB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3550">
              <w:rPr>
                <w:rFonts w:asciiTheme="majorBidi" w:eastAsia="Calibri" w:hAnsiTheme="majorBidi" w:cstheme="majorBidi"/>
                <w:sz w:val="24"/>
                <w:szCs w:val="24"/>
              </w:rPr>
              <w:t>PHS382</w:t>
            </w:r>
          </w:p>
        </w:tc>
        <w:tc>
          <w:tcPr>
            <w:tcW w:w="2673" w:type="dxa"/>
            <w:vAlign w:val="center"/>
          </w:tcPr>
          <w:p w:rsidR="008D39F0" w:rsidRPr="006E3550" w:rsidRDefault="008D39F0" w:rsidP="00C438A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E3550">
              <w:rPr>
                <w:rFonts w:ascii="Times New Roman" w:hAnsi="Times New Roman" w:cs="Times New Roman"/>
                <w:sz w:val="24"/>
                <w:szCs w:val="24"/>
              </w:rPr>
              <w:t xml:space="preserve">Work –based </w:t>
            </w:r>
            <w:proofErr w:type="gramStart"/>
            <w:r w:rsidRPr="006E3550">
              <w:rPr>
                <w:rFonts w:ascii="Times New Roman" w:hAnsi="Times New Roman" w:cs="Times New Roman"/>
                <w:sz w:val="24"/>
                <w:szCs w:val="24"/>
              </w:rPr>
              <w:t>learning(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dxa"/>
          </w:tcPr>
          <w:p w:rsidR="008D39F0" w:rsidRPr="008D39F0" w:rsidRDefault="008D39F0" w:rsidP="008D39F0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8</w:t>
            </w:r>
          </w:p>
        </w:tc>
      </w:tr>
      <w:tr w:rsidR="008D39F0" w:rsidTr="00204B5D">
        <w:trPr>
          <w:trHeight w:val="532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:rsidR="008D39F0" w:rsidRPr="009B3440" w:rsidRDefault="008D39F0" w:rsidP="00476517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Level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 xml:space="preserve"> 6</w:t>
            </w:r>
          </w:p>
        </w:tc>
      </w:tr>
      <w:tr w:rsidR="00476517" w:rsidTr="00204B5D">
        <w:trPr>
          <w:trHeight w:val="665"/>
        </w:trPr>
        <w:tc>
          <w:tcPr>
            <w:tcW w:w="1571" w:type="dxa"/>
            <w:shd w:val="clear" w:color="auto" w:fill="DBE5F1" w:themeFill="accent1" w:themeFillTint="33"/>
            <w:vAlign w:val="center"/>
          </w:tcPr>
          <w:p w:rsidR="00476517" w:rsidRPr="003F60C5" w:rsidRDefault="00476517" w:rsidP="00204B5D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360" w:type="dxa"/>
            <w:shd w:val="clear" w:color="auto" w:fill="DBE5F1" w:themeFill="accent1" w:themeFillTint="33"/>
            <w:vAlign w:val="center"/>
          </w:tcPr>
          <w:p w:rsidR="00476517" w:rsidRPr="008D3A33" w:rsidRDefault="00476517" w:rsidP="00204B5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1108" w:type="dxa"/>
            <w:shd w:val="clear" w:color="auto" w:fill="DBE5F1" w:themeFill="accent1" w:themeFillTint="33"/>
            <w:vAlign w:val="center"/>
          </w:tcPr>
          <w:p w:rsidR="00476517" w:rsidRPr="003F60C5" w:rsidRDefault="00476517" w:rsidP="00204B5D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1176" w:type="dxa"/>
            <w:gridSpan w:val="2"/>
            <w:shd w:val="clear" w:color="auto" w:fill="DBE5F1" w:themeFill="accent1" w:themeFillTint="33"/>
            <w:vAlign w:val="center"/>
          </w:tcPr>
          <w:p w:rsidR="00476517" w:rsidRPr="003F60C5" w:rsidRDefault="00476517" w:rsidP="00204B5D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034" w:type="dxa"/>
            <w:shd w:val="clear" w:color="auto" w:fill="DBE5F1" w:themeFill="accent1" w:themeFillTint="33"/>
            <w:vAlign w:val="center"/>
          </w:tcPr>
          <w:p w:rsidR="00476517" w:rsidRPr="008D3A33" w:rsidRDefault="00476517" w:rsidP="00204B5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673" w:type="dxa"/>
            <w:shd w:val="clear" w:color="auto" w:fill="DBE5F1" w:themeFill="accent1" w:themeFillTint="33"/>
            <w:vAlign w:val="center"/>
          </w:tcPr>
          <w:p w:rsidR="00476517" w:rsidRPr="003F60C5" w:rsidRDefault="00476517" w:rsidP="00204B5D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978" w:type="dxa"/>
            <w:shd w:val="clear" w:color="auto" w:fill="1F497D" w:themeFill="text2"/>
            <w:vAlign w:val="center"/>
          </w:tcPr>
          <w:p w:rsidR="00476517" w:rsidRPr="008D3A33" w:rsidRDefault="00476517" w:rsidP="00204B5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C438AB" w:rsidTr="00F11EEB">
        <w:trPr>
          <w:trHeight w:val="144"/>
        </w:trPr>
        <w:tc>
          <w:tcPr>
            <w:tcW w:w="1571" w:type="dxa"/>
            <w:shd w:val="clear" w:color="auto" w:fill="FFFFFF" w:themeFill="background1"/>
            <w:vAlign w:val="center"/>
          </w:tcPr>
          <w:p w:rsidR="00C438AB" w:rsidRPr="00982243" w:rsidRDefault="00C438AB" w:rsidP="00204B5D">
            <w:pPr>
              <w:spacing w:line="256" w:lineRule="auto"/>
              <w:contextualSpacing/>
              <w:jc w:val="center"/>
              <w:rPr>
                <w:rFonts w:ascii="Times New Roman" w:eastAsia="Times New Roman" w:hAnsiTheme="majorBidi" w:cstheme="majorBidi"/>
                <w:sz w:val="20"/>
                <w:szCs w:val="20"/>
                <w:rtl/>
                <w:lang w:bidi="en-US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C438AB" w:rsidRDefault="00C438AB" w:rsidP="00C438AB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  <w:shd w:val="clear" w:color="auto" w:fill="FFFFFF" w:themeFill="background1"/>
          </w:tcPr>
          <w:p w:rsidR="00C438AB" w:rsidRDefault="00C438AB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6" w:type="dxa"/>
            <w:gridSpan w:val="2"/>
            <w:shd w:val="clear" w:color="auto" w:fill="FFFFFF" w:themeFill="background1"/>
          </w:tcPr>
          <w:p w:rsidR="00C438AB" w:rsidRDefault="00C438AB" w:rsidP="00C438AB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C438AB" w:rsidRPr="00AE4D81" w:rsidRDefault="00C438AB" w:rsidP="00C43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AE4D81">
              <w:rPr>
                <w:rFonts w:ascii="Times New Roman" w:eastAsia="Calibri" w:hAnsi="Times New Roman" w:cs="Times New Roman"/>
                <w:sz w:val="24"/>
                <w:szCs w:val="24"/>
              </w:rPr>
              <w:t>PHS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E4D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C438AB" w:rsidRPr="00C438AB" w:rsidRDefault="00C438AB" w:rsidP="00C438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8AB">
              <w:rPr>
                <w:rFonts w:ascii="Times New Roman" w:eastAsia="Calibri" w:hAnsi="Times New Roman" w:cs="Times New Roman"/>
              </w:rPr>
              <w:t>Growth and motor development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438AB" w:rsidRPr="0087315D" w:rsidRDefault="00C438AB" w:rsidP="00204B5D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87315D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</w:tr>
      <w:tr w:rsidR="00C438AB" w:rsidTr="00260FA6">
        <w:trPr>
          <w:trHeight w:val="144"/>
        </w:trPr>
        <w:tc>
          <w:tcPr>
            <w:tcW w:w="1571" w:type="dxa"/>
            <w:shd w:val="clear" w:color="auto" w:fill="FFFFFF" w:themeFill="background1"/>
            <w:vAlign w:val="center"/>
          </w:tcPr>
          <w:p w:rsidR="00C438AB" w:rsidRPr="00982243" w:rsidRDefault="00C438AB" w:rsidP="00204B5D">
            <w:pPr>
              <w:spacing w:line="256" w:lineRule="auto"/>
              <w:contextualSpacing/>
              <w:jc w:val="center"/>
              <w:rPr>
                <w:rFonts w:ascii="Times New Roman" w:eastAsia="Times New Roman" w:hAnsiTheme="majorBidi" w:cstheme="majorBidi"/>
                <w:sz w:val="20"/>
                <w:szCs w:val="20"/>
                <w:rtl/>
                <w:lang w:bidi="en-US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C438AB" w:rsidRDefault="00C438AB" w:rsidP="00C438AB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  <w:shd w:val="clear" w:color="auto" w:fill="FFFFFF" w:themeFill="background1"/>
          </w:tcPr>
          <w:p w:rsidR="00C438AB" w:rsidRDefault="00C438AB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6" w:type="dxa"/>
            <w:gridSpan w:val="2"/>
            <w:shd w:val="clear" w:color="auto" w:fill="FFFFFF" w:themeFill="background1"/>
          </w:tcPr>
          <w:p w:rsidR="00C438AB" w:rsidRDefault="00C438AB" w:rsidP="00C438AB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C438AB" w:rsidRPr="00AE4D81" w:rsidRDefault="00C438AB" w:rsidP="00C43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AE4D81">
              <w:rPr>
                <w:rFonts w:ascii="Times New Roman" w:eastAsia="Calibri" w:hAnsi="Times New Roman" w:cs="Times New Roman"/>
                <w:sz w:val="24"/>
                <w:szCs w:val="24"/>
              </w:rPr>
              <w:t>PHS370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C438AB" w:rsidRPr="00C438AB" w:rsidRDefault="00C438AB" w:rsidP="00C438AB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C438AB">
              <w:rPr>
                <w:rFonts w:ascii="Times New Roman" w:eastAsia="Calibri" w:hAnsi="Times New Roman" w:cs="Times New Roman"/>
              </w:rPr>
              <w:t>Sports Management and Recreation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438AB" w:rsidRPr="0087315D" w:rsidRDefault="00C438AB" w:rsidP="00204B5D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</w:tr>
      <w:tr w:rsidR="00C438AB" w:rsidTr="00204B5D">
        <w:trPr>
          <w:trHeight w:val="144"/>
        </w:trPr>
        <w:tc>
          <w:tcPr>
            <w:tcW w:w="1571" w:type="dxa"/>
            <w:shd w:val="clear" w:color="auto" w:fill="FFFFFF" w:themeFill="background1"/>
            <w:vAlign w:val="center"/>
          </w:tcPr>
          <w:p w:rsidR="00C438AB" w:rsidRPr="00495A2B" w:rsidRDefault="00C438AB" w:rsidP="00204B5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C438AB" w:rsidRDefault="00C438AB" w:rsidP="00C438AB">
            <w:pPr>
              <w:jc w:val="center"/>
            </w:pPr>
            <w:r>
              <w:t>LB</w:t>
            </w:r>
          </w:p>
        </w:tc>
        <w:tc>
          <w:tcPr>
            <w:tcW w:w="1108" w:type="dxa"/>
            <w:shd w:val="clear" w:color="auto" w:fill="FFFFFF" w:themeFill="background1"/>
          </w:tcPr>
          <w:p w:rsidR="00C438AB" w:rsidRDefault="00C438AB" w:rsidP="00C438AB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76" w:type="dxa"/>
            <w:gridSpan w:val="2"/>
            <w:shd w:val="clear" w:color="auto" w:fill="FFFFFF" w:themeFill="background1"/>
          </w:tcPr>
          <w:p w:rsidR="00C438AB" w:rsidRDefault="00C438AB" w:rsidP="00C438AB">
            <w:pPr>
              <w:jc w:val="center"/>
            </w:pPr>
            <w:r>
              <w:t>LB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C438AB" w:rsidRPr="00AE4D81" w:rsidRDefault="00C438AB" w:rsidP="00C43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AE4D81">
              <w:rPr>
                <w:rFonts w:ascii="Times New Roman" w:eastAsia="Calibri" w:hAnsi="Times New Roman" w:cs="Times New Roman"/>
                <w:sz w:val="24"/>
                <w:szCs w:val="24"/>
              </w:rPr>
              <w:t>PHS332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C438AB" w:rsidRPr="00C438AB" w:rsidRDefault="00C438AB" w:rsidP="00C438AB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C438AB">
              <w:rPr>
                <w:rFonts w:ascii="Times New Roman" w:eastAsia="Calibri" w:hAnsi="Times New Roman" w:cs="Times New Roman"/>
              </w:rPr>
              <w:t xml:space="preserve">Performance and scientific Principles </w:t>
            </w:r>
            <w:proofErr w:type="gramStart"/>
            <w:r w:rsidRPr="00C438AB">
              <w:rPr>
                <w:rFonts w:ascii="Times New Roman" w:eastAsia="Calibri" w:hAnsi="Times New Roman" w:cs="Times New Roman"/>
              </w:rPr>
              <w:t>In</w:t>
            </w:r>
            <w:proofErr w:type="gramEnd"/>
            <w:r w:rsidRPr="00C438AB">
              <w:rPr>
                <w:rFonts w:ascii="Times New Roman" w:eastAsia="Calibri" w:hAnsi="Times New Roman" w:cs="Times New Roman"/>
              </w:rPr>
              <w:t xml:space="preserve"> Handball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438AB" w:rsidRPr="0087315D" w:rsidRDefault="00C438AB" w:rsidP="00204B5D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</w:tr>
      <w:tr w:rsidR="00C438AB" w:rsidTr="00204B5D">
        <w:trPr>
          <w:trHeight w:val="144"/>
        </w:trPr>
        <w:tc>
          <w:tcPr>
            <w:tcW w:w="1571" w:type="dxa"/>
            <w:shd w:val="clear" w:color="auto" w:fill="FFFFFF" w:themeFill="background1"/>
            <w:vAlign w:val="center"/>
          </w:tcPr>
          <w:p w:rsidR="00C438AB" w:rsidRPr="00495A2B" w:rsidRDefault="00C438AB" w:rsidP="00204B5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C438AB" w:rsidRDefault="00C438AB" w:rsidP="00C438AB">
            <w:pPr>
              <w:jc w:val="center"/>
            </w:pPr>
            <w:r>
              <w:t>LB</w:t>
            </w:r>
          </w:p>
        </w:tc>
        <w:tc>
          <w:tcPr>
            <w:tcW w:w="1108" w:type="dxa"/>
            <w:shd w:val="clear" w:color="auto" w:fill="FFFFFF" w:themeFill="background1"/>
          </w:tcPr>
          <w:p w:rsidR="00C438AB" w:rsidRDefault="00C438AB" w:rsidP="00C438AB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76" w:type="dxa"/>
            <w:gridSpan w:val="2"/>
            <w:shd w:val="clear" w:color="auto" w:fill="FFFFFF" w:themeFill="background1"/>
          </w:tcPr>
          <w:p w:rsidR="00C438AB" w:rsidRDefault="00C438AB" w:rsidP="00C438AB">
            <w:pPr>
              <w:jc w:val="center"/>
            </w:pPr>
            <w:r>
              <w:t>LB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C438AB" w:rsidRPr="00AE4D81" w:rsidRDefault="00C438AB" w:rsidP="00C43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D81">
              <w:rPr>
                <w:rFonts w:ascii="Times New Roman" w:eastAsia="Calibri" w:hAnsi="Times New Roman" w:cs="Times New Roman"/>
                <w:sz w:val="24"/>
                <w:szCs w:val="24"/>
              </w:rPr>
              <w:t>PHS346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C438AB" w:rsidRPr="00C438AB" w:rsidRDefault="00C438AB" w:rsidP="00C438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8AB">
              <w:rPr>
                <w:rFonts w:ascii="Times New Roman" w:eastAsia="Calibri" w:hAnsi="Times New Roman" w:cs="Times New Roman"/>
              </w:rPr>
              <w:t>Rhythm and motor expression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438AB" w:rsidRPr="0087315D" w:rsidRDefault="00C438AB" w:rsidP="00204B5D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</w:tr>
      <w:tr w:rsidR="00C438AB" w:rsidTr="00204B5D">
        <w:trPr>
          <w:trHeight w:val="144"/>
        </w:trPr>
        <w:tc>
          <w:tcPr>
            <w:tcW w:w="1571" w:type="dxa"/>
            <w:shd w:val="clear" w:color="auto" w:fill="FFFFFF" w:themeFill="background1"/>
            <w:vAlign w:val="center"/>
          </w:tcPr>
          <w:p w:rsidR="00C438AB" w:rsidRPr="00495A2B" w:rsidRDefault="00C438AB" w:rsidP="00204B5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C438AB" w:rsidRDefault="00C438AB" w:rsidP="00C438AB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  <w:shd w:val="clear" w:color="auto" w:fill="FFFFFF" w:themeFill="background1"/>
          </w:tcPr>
          <w:p w:rsidR="00C438AB" w:rsidRDefault="00C438AB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6" w:type="dxa"/>
            <w:gridSpan w:val="2"/>
            <w:shd w:val="clear" w:color="auto" w:fill="FFFFFF" w:themeFill="background1"/>
          </w:tcPr>
          <w:p w:rsidR="00C438AB" w:rsidRDefault="00C438AB" w:rsidP="00C438AB">
            <w:pPr>
              <w:jc w:val="center"/>
            </w:pPr>
            <w:r w:rsidRPr="007B271D">
              <w:t>2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C438AB" w:rsidRPr="00AE4D81" w:rsidRDefault="00C438AB" w:rsidP="00C43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D81">
              <w:rPr>
                <w:rFonts w:ascii="Times New Roman" w:eastAsia="Calibri" w:hAnsi="Times New Roman" w:cs="Times New Roman"/>
                <w:sz w:val="24"/>
                <w:szCs w:val="24"/>
              </w:rPr>
              <w:t>PHS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E4D8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C438AB" w:rsidRPr="00C438AB" w:rsidRDefault="00C438AB" w:rsidP="00C438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8AB">
              <w:rPr>
                <w:rFonts w:ascii="Times New Roman" w:eastAsia="Calibri" w:hAnsi="Times New Roman" w:cs="Times New Roman"/>
              </w:rPr>
              <w:t>Sports Psychology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438AB" w:rsidRPr="0087315D" w:rsidRDefault="00C438AB" w:rsidP="00204B5D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5</w:t>
            </w:r>
          </w:p>
        </w:tc>
      </w:tr>
      <w:tr w:rsidR="00C438AB" w:rsidTr="00204B5D">
        <w:trPr>
          <w:trHeight w:val="144"/>
        </w:trPr>
        <w:tc>
          <w:tcPr>
            <w:tcW w:w="1571" w:type="dxa"/>
            <w:shd w:val="clear" w:color="auto" w:fill="FFFFFF" w:themeFill="background1"/>
            <w:vAlign w:val="center"/>
          </w:tcPr>
          <w:p w:rsidR="00C438AB" w:rsidRPr="00495A2B" w:rsidRDefault="00C438AB" w:rsidP="00204B5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C438AB" w:rsidRDefault="00C438AB" w:rsidP="00C438AB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  <w:shd w:val="clear" w:color="auto" w:fill="FFFFFF" w:themeFill="background1"/>
          </w:tcPr>
          <w:p w:rsidR="00C438AB" w:rsidRDefault="00C438AB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6" w:type="dxa"/>
            <w:gridSpan w:val="2"/>
            <w:shd w:val="clear" w:color="auto" w:fill="FFFFFF" w:themeFill="background1"/>
          </w:tcPr>
          <w:p w:rsidR="00C438AB" w:rsidRDefault="00C438AB" w:rsidP="00C438AB">
            <w:pPr>
              <w:jc w:val="center"/>
            </w:pPr>
            <w:r w:rsidRPr="007B271D">
              <w:t>2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C438AB" w:rsidRPr="00AE4D81" w:rsidRDefault="00C438AB" w:rsidP="00C438AB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E4D81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C438AB" w:rsidRPr="00C438AB" w:rsidRDefault="00C438AB" w:rsidP="00C438AB">
            <w:pPr>
              <w:jc w:val="center"/>
              <w:rPr>
                <w:rFonts w:ascii="Times New Roman" w:eastAsia="Calibri" w:hAnsi="Times New Roman" w:cs="Times New Roman"/>
                <w:rtl/>
              </w:rPr>
            </w:pPr>
          </w:p>
          <w:p w:rsidR="00C438AB" w:rsidRPr="00C438AB" w:rsidRDefault="00C438AB" w:rsidP="00C438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38AB">
              <w:rPr>
                <w:rFonts w:ascii="Times New Roman" w:eastAsia="Calibri" w:hAnsi="Times New Roman" w:cs="Times New Roman"/>
              </w:rPr>
              <w:t>Department Elective (2)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438AB" w:rsidRPr="0087315D" w:rsidRDefault="00C438AB" w:rsidP="00204B5D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</w:tr>
      <w:tr w:rsidR="00C438AB" w:rsidTr="00204B5D">
        <w:trPr>
          <w:trHeight w:val="144"/>
        </w:trPr>
        <w:tc>
          <w:tcPr>
            <w:tcW w:w="1571" w:type="dxa"/>
            <w:shd w:val="clear" w:color="auto" w:fill="FFFFFF" w:themeFill="background1"/>
            <w:vAlign w:val="center"/>
          </w:tcPr>
          <w:p w:rsidR="00C438AB" w:rsidRPr="00495A2B" w:rsidRDefault="00C438AB" w:rsidP="00204B5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C438AB" w:rsidRDefault="00C438AB" w:rsidP="00C438AB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  <w:shd w:val="clear" w:color="auto" w:fill="FFFFFF" w:themeFill="background1"/>
          </w:tcPr>
          <w:p w:rsidR="00C438AB" w:rsidRDefault="00C438AB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6" w:type="dxa"/>
            <w:gridSpan w:val="2"/>
            <w:shd w:val="clear" w:color="auto" w:fill="FFFFFF" w:themeFill="background1"/>
          </w:tcPr>
          <w:p w:rsidR="00C438AB" w:rsidRDefault="00C438AB" w:rsidP="00C438AB">
            <w:pPr>
              <w:jc w:val="center"/>
            </w:pPr>
            <w:r w:rsidRPr="007B271D">
              <w:t>2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C438AB" w:rsidRPr="00AE4D81" w:rsidRDefault="00C438AB" w:rsidP="00C438AB">
            <w:pPr>
              <w:tabs>
                <w:tab w:val="left" w:pos="658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E4D81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C438AB" w:rsidRPr="00C438AB" w:rsidRDefault="00C438AB" w:rsidP="00C438AB">
            <w:pPr>
              <w:bidi w:val="0"/>
              <w:jc w:val="center"/>
              <w:rPr>
                <w:rFonts w:ascii="Times New Roman" w:eastAsia="Calibri" w:hAnsi="Times New Roman" w:cs="Times New Roman"/>
                <w:rtl/>
              </w:rPr>
            </w:pPr>
            <w:r w:rsidRPr="00C438AB">
              <w:rPr>
                <w:rFonts w:ascii="Times New Roman" w:eastAsia="Calibri" w:hAnsi="Times New Roman" w:cs="Times New Roman"/>
              </w:rPr>
              <w:t>Free Elective (</w:t>
            </w:r>
            <w:r w:rsidRPr="00C438AB">
              <w:rPr>
                <w:rFonts w:ascii="Times New Roman" w:eastAsia="Calibri" w:hAnsi="Times New Roman" w:cs="Times New Roman"/>
                <w:rtl/>
              </w:rPr>
              <w:t>2</w:t>
            </w:r>
            <w:r w:rsidRPr="00C438A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438AB" w:rsidRPr="0087315D" w:rsidRDefault="00C438AB" w:rsidP="00204B5D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</w:t>
            </w:r>
          </w:p>
        </w:tc>
      </w:tr>
      <w:tr w:rsidR="00C438AB" w:rsidTr="00F459AF">
        <w:trPr>
          <w:trHeight w:val="144"/>
        </w:trPr>
        <w:tc>
          <w:tcPr>
            <w:tcW w:w="1571" w:type="dxa"/>
            <w:shd w:val="clear" w:color="auto" w:fill="FFFFFF" w:themeFill="background1"/>
            <w:vAlign w:val="center"/>
          </w:tcPr>
          <w:p w:rsidR="00C438AB" w:rsidRPr="00495A2B" w:rsidRDefault="00C438AB" w:rsidP="00204B5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C438AB" w:rsidRDefault="00C438AB" w:rsidP="00C438AB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  <w:shd w:val="clear" w:color="auto" w:fill="FFFFFF" w:themeFill="background1"/>
          </w:tcPr>
          <w:p w:rsidR="00C438AB" w:rsidRDefault="00C438AB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6" w:type="dxa"/>
            <w:gridSpan w:val="2"/>
            <w:shd w:val="clear" w:color="auto" w:fill="FFFFFF" w:themeFill="background1"/>
          </w:tcPr>
          <w:p w:rsidR="00C438AB" w:rsidRDefault="00C438AB" w:rsidP="00C438AB">
            <w:pPr>
              <w:jc w:val="center"/>
            </w:pPr>
            <w:r w:rsidRPr="007B271D">
              <w:t>2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C438AB" w:rsidRPr="00AE4D81" w:rsidRDefault="00C438AB" w:rsidP="00C438AB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4D81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C438AB" w:rsidRPr="00AE4D81" w:rsidRDefault="00C438AB" w:rsidP="00C438A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E4D81">
              <w:rPr>
                <w:rFonts w:asciiTheme="majorBidi" w:hAnsiTheme="majorBidi" w:cstheme="majorBidi"/>
                <w:sz w:val="24"/>
                <w:szCs w:val="24"/>
              </w:rPr>
              <w:t>Department Elective (3)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438AB" w:rsidRPr="00C438AB" w:rsidRDefault="00C438AB" w:rsidP="00C438AB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8</w:t>
            </w:r>
          </w:p>
        </w:tc>
      </w:tr>
      <w:tr w:rsidR="00C438AB" w:rsidTr="00204B5D">
        <w:trPr>
          <w:trHeight w:val="144"/>
        </w:trPr>
        <w:tc>
          <w:tcPr>
            <w:tcW w:w="1571" w:type="dxa"/>
            <w:shd w:val="clear" w:color="auto" w:fill="FFFFFF" w:themeFill="background1"/>
            <w:vAlign w:val="center"/>
          </w:tcPr>
          <w:p w:rsidR="00C438AB" w:rsidRPr="006E3550" w:rsidRDefault="00C438AB" w:rsidP="00204B5D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3550">
              <w:rPr>
                <w:rFonts w:asciiTheme="majorBidi" w:eastAsia="Calibri" w:hAnsiTheme="majorBidi" w:cstheme="majorBidi"/>
                <w:sz w:val="24"/>
                <w:szCs w:val="24"/>
              </w:rPr>
              <w:t>PHS382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C438AB" w:rsidRDefault="00C438AB" w:rsidP="00C438AB">
            <w:pPr>
              <w:jc w:val="center"/>
            </w:pPr>
            <w:r>
              <w:t>TR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C438AB" w:rsidRDefault="00C438AB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76" w:type="dxa"/>
            <w:gridSpan w:val="2"/>
            <w:shd w:val="clear" w:color="auto" w:fill="FFFFFF" w:themeFill="background1"/>
          </w:tcPr>
          <w:p w:rsidR="00C438AB" w:rsidRDefault="00C438AB" w:rsidP="00C438AB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C438AB" w:rsidRPr="006E3550" w:rsidRDefault="00C438AB" w:rsidP="00C438AB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3550">
              <w:rPr>
                <w:rFonts w:asciiTheme="majorBidi" w:eastAsia="Calibri" w:hAnsiTheme="majorBidi" w:cstheme="majorBidi"/>
                <w:sz w:val="24"/>
                <w:szCs w:val="24"/>
              </w:rPr>
              <w:t>PHS383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C438AB" w:rsidRPr="006E3550" w:rsidRDefault="00C438AB" w:rsidP="00C438A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E3550">
              <w:rPr>
                <w:rFonts w:ascii="Times New Roman" w:hAnsi="Times New Roman" w:cs="Times New Roman"/>
                <w:sz w:val="24"/>
                <w:szCs w:val="24"/>
              </w:rPr>
              <w:t xml:space="preserve">Work –based </w:t>
            </w:r>
            <w:proofErr w:type="gramStart"/>
            <w:r w:rsidRPr="006E3550">
              <w:rPr>
                <w:rFonts w:ascii="Times New Roman" w:hAnsi="Times New Roman" w:cs="Times New Roman"/>
                <w:sz w:val="24"/>
                <w:szCs w:val="24"/>
              </w:rPr>
              <w:t>learning(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3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438AB" w:rsidRDefault="00C438AB" w:rsidP="00C438AB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476517" w:rsidRDefault="00476517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1839A5" w:rsidRDefault="001839A5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1839A5" w:rsidRDefault="001839A5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1839A5" w:rsidRDefault="001839A5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9900" w:type="dxa"/>
        <w:tblInd w:w="-474" w:type="dxa"/>
        <w:tblLook w:val="04A0" w:firstRow="1" w:lastRow="0" w:firstColumn="1" w:lastColumn="0" w:noHBand="0" w:noVBand="1"/>
      </w:tblPr>
      <w:tblGrid>
        <w:gridCol w:w="1571"/>
        <w:gridCol w:w="1360"/>
        <w:gridCol w:w="1108"/>
        <w:gridCol w:w="844"/>
        <w:gridCol w:w="332"/>
        <w:gridCol w:w="1034"/>
        <w:gridCol w:w="2673"/>
        <w:gridCol w:w="978"/>
      </w:tblGrid>
      <w:tr w:rsidR="001839A5" w:rsidTr="00204B5D">
        <w:trPr>
          <w:trHeight w:val="656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:rsidR="001839A5" w:rsidRPr="009B3440" w:rsidRDefault="001839A5" w:rsidP="001839A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</w:pPr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Level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 xml:space="preserve"> 7</w:t>
            </w:r>
          </w:p>
        </w:tc>
      </w:tr>
      <w:tr w:rsidR="001839A5" w:rsidTr="00204B5D">
        <w:trPr>
          <w:trHeight w:val="629"/>
        </w:trPr>
        <w:tc>
          <w:tcPr>
            <w:tcW w:w="1571" w:type="dxa"/>
            <w:shd w:val="clear" w:color="auto" w:fill="DBE5F1" w:themeFill="accent1" w:themeFillTint="33"/>
            <w:vAlign w:val="center"/>
          </w:tcPr>
          <w:p w:rsidR="001839A5" w:rsidRPr="003F60C5" w:rsidRDefault="001839A5" w:rsidP="00204B5D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360" w:type="dxa"/>
            <w:shd w:val="clear" w:color="auto" w:fill="DBE5F1" w:themeFill="accent1" w:themeFillTint="33"/>
            <w:vAlign w:val="center"/>
          </w:tcPr>
          <w:p w:rsidR="001839A5" w:rsidRPr="008D3A33" w:rsidRDefault="001839A5" w:rsidP="00204B5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1108" w:type="dxa"/>
            <w:shd w:val="clear" w:color="auto" w:fill="DBE5F1" w:themeFill="accent1" w:themeFillTint="33"/>
            <w:vAlign w:val="center"/>
          </w:tcPr>
          <w:p w:rsidR="001839A5" w:rsidRPr="003F60C5" w:rsidRDefault="001839A5" w:rsidP="00204B5D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844" w:type="dxa"/>
            <w:shd w:val="clear" w:color="auto" w:fill="DBE5F1" w:themeFill="accent1" w:themeFillTint="33"/>
            <w:vAlign w:val="center"/>
          </w:tcPr>
          <w:p w:rsidR="001839A5" w:rsidRPr="003F60C5" w:rsidRDefault="001839A5" w:rsidP="00204B5D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366" w:type="dxa"/>
            <w:gridSpan w:val="2"/>
            <w:shd w:val="clear" w:color="auto" w:fill="DBE5F1" w:themeFill="accent1" w:themeFillTint="33"/>
            <w:vAlign w:val="center"/>
          </w:tcPr>
          <w:p w:rsidR="001839A5" w:rsidRPr="008D3A33" w:rsidRDefault="001839A5" w:rsidP="00204B5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673" w:type="dxa"/>
            <w:shd w:val="clear" w:color="auto" w:fill="DBE5F1" w:themeFill="accent1" w:themeFillTint="33"/>
            <w:vAlign w:val="center"/>
          </w:tcPr>
          <w:p w:rsidR="001839A5" w:rsidRPr="003F60C5" w:rsidRDefault="001839A5" w:rsidP="00204B5D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978" w:type="dxa"/>
            <w:shd w:val="clear" w:color="auto" w:fill="1F497D" w:themeFill="text2"/>
            <w:vAlign w:val="center"/>
          </w:tcPr>
          <w:p w:rsidR="001839A5" w:rsidRPr="008D3A33" w:rsidRDefault="001839A5" w:rsidP="00204B5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1839A5" w:rsidTr="00204B5D">
        <w:trPr>
          <w:trHeight w:val="144"/>
        </w:trPr>
        <w:tc>
          <w:tcPr>
            <w:tcW w:w="1571" w:type="dxa"/>
            <w:vAlign w:val="center"/>
          </w:tcPr>
          <w:p w:rsidR="001839A5" w:rsidRPr="00495A2B" w:rsidRDefault="001839A5" w:rsidP="00204B5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 w:rsidR="001839A5" w:rsidRDefault="001839A5" w:rsidP="001839A5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08" w:type="dxa"/>
          </w:tcPr>
          <w:p w:rsidR="001839A5" w:rsidRDefault="001839A5" w:rsidP="00204B5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t>2</w:t>
            </w:r>
          </w:p>
        </w:tc>
        <w:tc>
          <w:tcPr>
            <w:tcW w:w="844" w:type="dxa"/>
          </w:tcPr>
          <w:p w:rsidR="001839A5" w:rsidRDefault="001839A5" w:rsidP="00204B5D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1839A5" w:rsidRPr="00E8609F" w:rsidRDefault="001839A5" w:rsidP="00204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609F">
              <w:rPr>
                <w:rFonts w:ascii="Times New Roman" w:eastAsia="Calibri" w:hAnsi="Times New Roman" w:cs="Times New Roman"/>
              </w:rPr>
              <w:t>PHS453</w:t>
            </w:r>
          </w:p>
        </w:tc>
        <w:tc>
          <w:tcPr>
            <w:tcW w:w="2673" w:type="dxa"/>
            <w:vAlign w:val="center"/>
          </w:tcPr>
          <w:p w:rsidR="001839A5" w:rsidRPr="00E8609F" w:rsidRDefault="001839A5" w:rsidP="00204B5D">
            <w:pPr>
              <w:rPr>
                <w:rFonts w:asciiTheme="majorBidi" w:eastAsia="Calibri" w:hAnsiTheme="majorBidi" w:cstheme="majorBidi"/>
                <w:rtl/>
              </w:rPr>
            </w:pPr>
            <w:r w:rsidRPr="00E8609F">
              <w:rPr>
                <w:rFonts w:asciiTheme="majorBidi" w:eastAsia="Calibri" w:hAnsiTheme="majorBidi" w:cstheme="majorBidi"/>
              </w:rPr>
              <w:t xml:space="preserve">Sports for </w:t>
            </w:r>
            <w:r w:rsidRPr="00E8609F">
              <w:rPr>
                <w:rFonts w:asciiTheme="majorBidi" w:eastAsia="Calibri" w:hAnsiTheme="majorBidi" w:cstheme="majorBidi"/>
                <w:shd w:val="clear" w:color="auto" w:fill="FFFFFF" w:themeFill="background1"/>
              </w:rPr>
              <w:t>special needs</w:t>
            </w:r>
          </w:p>
        </w:tc>
        <w:tc>
          <w:tcPr>
            <w:tcW w:w="978" w:type="dxa"/>
          </w:tcPr>
          <w:p w:rsidR="001839A5" w:rsidRPr="006B7679" w:rsidRDefault="001839A5" w:rsidP="00204B5D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39A5" w:rsidTr="00204B5D">
        <w:trPr>
          <w:trHeight w:val="144"/>
        </w:trPr>
        <w:tc>
          <w:tcPr>
            <w:tcW w:w="1571" w:type="dxa"/>
          </w:tcPr>
          <w:p w:rsidR="001839A5" w:rsidRDefault="001839A5" w:rsidP="00204B5D">
            <w:pPr>
              <w:jc w:val="center"/>
            </w:pPr>
          </w:p>
        </w:tc>
        <w:tc>
          <w:tcPr>
            <w:tcW w:w="1360" w:type="dxa"/>
          </w:tcPr>
          <w:p w:rsidR="001839A5" w:rsidRDefault="001839A5" w:rsidP="00204B5D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</w:tcPr>
          <w:p w:rsidR="001839A5" w:rsidRDefault="001839A5" w:rsidP="00204B5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4" w:type="dxa"/>
            <w:vAlign w:val="center"/>
          </w:tcPr>
          <w:p w:rsidR="001839A5" w:rsidRDefault="001839A5" w:rsidP="00204B5D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1839A5" w:rsidRPr="00E8609F" w:rsidRDefault="001839A5" w:rsidP="00204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609F">
              <w:rPr>
                <w:rFonts w:ascii="Times New Roman" w:eastAsia="Calibri" w:hAnsi="Times New Roman" w:cs="Times New Roman"/>
              </w:rPr>
              <w:t>PHS452</w:t>
            </w:r>
          </w:p>
        </w:tc>
        <w:tc>
          <w:tcPr>
            <w:tcW w:w="2673" w:type="dxa"/>
            <w:vAlign w:val="center"/>
          </w:tcPr>
          <w:p w:rsidR="001839A5" w:rsidRPr="00E8609F" w:rsidRDefault="001839A5" w:rsidP="00204B5D">
            <w:pPr>
              <w:rPr>
                <w:rFonts w:ascii="Times New Roman" w:eastAsia="Calibri" w:hAnsi="Times New Roman" w:cs="Times New Roman"/>
                <w:rtl/>
              </w:rPr>
            </w:pPr>
            <w:r w:rsidRPr="00E8609F">
              <w:rPr>
                <w:rFonts w:ascii="Times New Roman" w:eastAsia="Calibri" w:hAnsi="Times New Roman" w:cs="Times New Roman"/>
              </w:rPr>
              <w:t>Sports Sociology</w:t>
            </w:r>
          </w:p>
        </w:tc>
        <w:tc>
          <w:tcPr>
            <w:tcW w:w="978" w:type="dxa"/>
          </w:tcPr>
          <w:p w:rsidR="001839A5" w:rsidRPr="00495A2B" w:rsidRDefault="001839A5" w:rsidP="00204B5D">
            <w:pPr>
              <w:pStyle w:val="a5"/>
              <w:bidi w:val="0"/>
              <w:spacing w:after="0" w:line="240" w:lineRule="auto"/>
              <w:ind w:left="648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</w:tr>
      <w:tr w:rsidR="001839A5" w:rsidTr="00204B5D">
        <w:trPr>
          <w:trHeight w:val="144"/>
        </w:trPr>
        <w:tc>
          <w:tcPr>
            <w:tcW w:w="1571" w:type="dxa"/>
          </w:tcPr>
          <w:p w:rsidR="001839A5" w:rsidRDefault="001839A5" w:rsidP="00204B5D">
            <w:pPr>
              <w:jc w:val="center"/>
            </w:pPr>
          </w:p>
        </w:tc>
        <w:tc>
          <w:tcPr>
            <w:tcW w:w="1360" w:type="dxa"/>
          </w:tcPr>
          <w:p w:rsidR="001839A5" w:rsidRDefault="001839A5" w:rsidP="00204B5D">
            <w:pPr>
              <w:jc w:val="center"/>
            </w:pPr>
            <w:r>
              <w:t>LB</w:t>
            </w:r>
          </w:p>
        </w:tc>
        <w:tc>
          <w:tcPr>
            <w:tcW w:w="1108" w:type="dxa"/>
          </w:tcPr>
          <w:p w:rsidR="001839A5" w:rsidRDefault="001839A5" w:rsidP="00204B5D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1839A5" w:rsidRDefault="001839A5" w:rsidP="00204B5D">
            <w:pPr>
              <w:jc w:val="center"/>
            </w:pPr>
            <w: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1839A5" w:rsidRPr="00E8609F" w:rsidRDefault="001839A5" w:rsidP="00204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609F">
              <w:rPr>
                <w:rFonts w:ascii="Times New Roman" w:eastAsia="Calibri" w:hAnsi="Times New Roman" w:cs="Times New Roman"/>
              </w:rPr>
              <w:t>PHS433</w:t>
            </w:r>
          </w:p>
        </w:tc>
        <w:tc>
          <w:tcPr>
            <w:tcW w:w="2673" w:type="dxa"/>
            <w:vAlign w:val="center"/>
          </w:tcPr>
          <w:p w:rsidR="001839A5" w:rsidRPr="00E8609F" w:rsidRDefault="001839A5" w:rsidP="00204B5D">
            <w:pPr>
              <w:jc w:val="right"/>
              <w:rPr>
                <w:rFonts w:ascii="Times New Roman" w:eastAsia="Calibri" w:hAnsi="Times New Roman" w:cs="Times New Roman"/>
                <w:rtl/>
              </w:rPr>
            </w:pPr>
            <w:r w:rsidRPr="00E8609F">
              <w:rPr>
                <w:rFonts w:ascii="Times New Roman" w:eastAsia="Calibri" w:hAnsi="Times New Roman" w:cs="Times New Roman"/>
              </w:rPr>
              <w:t>Performance and scientific Principles in football</w:t>
            </w:r>
          </w:p>
        </w:tc>
        <w:tc>
          <w:tcPr>
            <w:tcW w:w="978" w:type="dxa"/>
          </w:tcPr>
          <w:p w:rsidR="001839A5" w:rsidRPr="006B7679" w:rsidRDefault="001839A5" w:rsidP="00204B5D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</w:tr>
      <w:tr w:rsidR="001839A5" w:rsidTr="00204B5D">
        <w:trPr>
          <w:trHeight w:val="144"/>
        </w:trPr>
        <w:tc>
          <w:tcPr>
            <w:tcW w:w="1571" w:type="dxa"/>
            <w:vAlign w:val="center"/>
          </w:tcPr>
          <w:p w:rsidR="001839A5" w:rsidRPr="00495A2B" w:rsidRDefault="001839A5" w:rsidP="00204B5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 w:rsidR="001839A5" w:rsidRDefault="001839A5" w:rsidP="00204B5D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08" w:type="dxa"/>
          </w:tcPr>
          <w:p w:rsidR="001839A5" w:rsidRDefault="001839A5" w:rsidP="00204B5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t>2</w:t>
            </w:r>
          </w:p>
        </w:tc>
        <w:tc>
          <w:tcPr>
            <w:tcW w:w="844" w:type="dxa"/>
          </w:tcPr>
          <w:p w:rsidR="001839A5" w:rsidRDefault="001839A5" w:rsidP="00204B5D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1839A5" w:rsidRPr="00E8609F" w:rsidRDefault="001839A5" w:rsidP="00204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609F">
              <w:rPr>
                <w:rFonts w:ascii="Times New Roman" w:eastAsia="Calibri" w:hAnsi="Times New Roman" w:cs="Times New Roman"/>
              </w:rPr>
              <w:t>PHS454</w:t>
            </w:r>
          </w:p>
        </w:tc>
        <w:tc>
          <w:tcPr>
            <w:tcW w:w="2673" w:type="dxa"/>
            <w:vAlign w:val="center"/>
          </w:tcPr>
          <w:p w:rsidR="001839A5" w:rsidRPr="00E8609F" w:rsidRDefault="001839A5" w:rsidP="00204B5D">
            <w:pPr>
              <w:bidi w:val="0"/>
              <w:rPr>
                <w:rFonts w:ascii="Times New Roman" w:eastAsia="Calibri" w:hAnsi="Times New Roman" w:cs="Times New Roman"/>
                <w:rtl/>
              </w:rPr>
            </w:pPr>
            <w:r w:rsidRPr="00E8609F">
              <w:rPr>
                <w:rFonts w:ascii="Times New Roman" w:eastAsia="Calibri" w:hAnsi="Times New Roman" w:cs="Times New Roman"/>
              </w:rPr>
              <w:t xml:space="preserve">  Measurement and Evaluation in sports field</w:t>
            </w:r>
          </w:p>
        </w:tc>
        <w:tc>
          <w:tcPr>
            <w:tcW w:w="978" w:type="dxa"/>
          </w:tcPr>
          <w:p w:rsidR="001839A5" w:rsidRPr="006B7679" w:rsidRDefault="001839A5" w:rsidP="00204B5D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</w:tr>
      <w:tr w:rsidR="001839A5" w:rsidTr="00204B5D">
        <w:trPr>
          <w:trHeight w:val="144"/>
        </w:trPr>
        <w:tc>
          <w:tcPr>
            <w:tcW w:w="1571" w:type="dxa"/>
            <w:vAlign w:val="center"/>
          </w:tcPr>
          <w:p w:rsidR="001839A5" w:rsidRPr="00495A2B" w:rsidRDefault="001839A5" w:rsidP="00204B5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 w:rsidR="001839A5" w:rsidRDefault="001839A5" w:rsidP="00204B5D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08" w:type="dxa"/>
          </w:tcPr>
          <w:p w:rsidR="001839A5" w:rsidRDefault="001839A5" w:rsidP="00204B5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t>2</w:t>
            </w:r>
          </w:p>
        </w:tc>
        <w:tc>
          <w:tcPr>
            <w:tcW w:w="844" w:type="dxa"/>
          </w:tcPr>
          <w:p w:rsidR="001839A5" w:rsidRDefault="001839A5" w:rsidP="00204B5D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1839A5" w:rsidRPr="00E8609F" w:rsidRDefault="001839A5" w:rsidP="00204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609F">
              <w:rPr>
                <w:rFonts w:ascii="Times New Roman" w:eastAsia="Calibri" w:hAnsi="Times New Roman" w:cs="Times New Roman"/>
              </w:rPr>
              <w:t>PHS455</w:t>
            </w:r>
          </w:p>
        </w:tc>
        <w:tc>
          <w:tcPr>
            <w:tcW w:w="2673" w:type="dxa"/>
            <w:vAlign w:val="center"/>
          </w:tcPr>
          <w:p w:rsidR="001839A5" w:rsidRPr="00E8609F" w:rsidRDefault="001839A5" w:rsidP="00204B5D">
            <w:pPr>
              <w:bidi w:val="0"/>
              <w:rPr>
                <w:rFonts w:ascii="Times New Roman" w:eastAsia="Calibri" w:hAnsi="Times New Roman" w:cs="Times New Roman"/>
              </w:rPr>
            </w:pPr>
            <w:r w:rsidRPr="00E8609F">
              <w:rPr>
                <w:rFonts w:ascii="Times New Roman" w:eastAsia="Calibri" w:hAnsi="Times New Roman" w:cs="Times New Roman"/>
              </w:rPr>
              <w:t>Scientific Research in sports field</w:t>
            </w:r>
          </w:p>
        </w:tc>
        <w:tc>
          <w:tcPr>
            <w:tcW w:w="978" w:type="dxa"/>
          </w:tcPr>
          <w:p w:rsidR="001839A5" w:rsidRPr="006B7679" w:rsidRDefault="001839A5" w:rsidP="00204B5D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5</w:t>
            </w:r>
          </w:p>
        </w:tc>
      </w:tr>
      <w:tr w:rsidR="001839A5" w:rsidTr="00204B5D">
        <w:trPr>
          <w:trHeight w:val="144"/>
        </w:trPr>
        <w:tc>
          <w:tcPr>
            <w:tcW w:w="1571" w:type="dxa"/>
            <w:vAlign w:val="center"/>
          </w:tcPr>
          <w:p w:rsidR="001839A5" w:rsidRPr="00495A2B" w:rsidRDefault="001839A5" w:rsidP="00204B5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 w:rsidR="001839A5" w:rsidRDefault="001839A5" w:rsidP="00204B5D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</w:tcPr>
          <w:p w:rsidR="001839A5" w:rsidRDefault="001839A5" w:rsidP="00204B5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1839A5" w:rsidRDefault="001839A5" w:rsidP="00204B5D">
            <w:pPr>
              <w:jc w:val="center"/>
            </w:pPr>
            <w: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1839A5" w:rsidRPr="00E8609F" w:rsidRDefault="001839A5" w:rsidP="00204B5D">
            <w:pPr>
              <w:bidi w:val="0"/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E8609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673" w:type="dxa"/>
            <w:vAlign w:val="center"/>
          </w:tcPr>
          <w:p w:rsidR="001839A5" w:rsidRPr="00E8609F" w:rsidRDefault="001839A5" w:rsidP="00204B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8609F">
              <w:rPr>
                <w:rFonts w:asciiTheme="majorBidi" w:hAnsiTheme="majorBidi" w:cstheme="majorBidi"/>
              </w:rPr>
              <w:t>Department Elective (4)</w:t>
            </w:r>
          </w:p>
        </w:tc>
        <w:tc>
          <w:tcPr>
            <w:tcW w:w="978" w:type="dxa"/>
          </w:tcPr>
          <w:p w:rsidR="001839A5" w:rsidRPr="006B7679" w:rsidRDefault="001839A5" w:rsidP="00204B5D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</w:tr>
      <w:tr w:rsidR="001839A5" w:rsidTr="00204B5D">
        <w:trPr>
          <w:trHeight w:val="144"/>
        </w:trPr>
        <w:tc>
          <w:tcPr>
            <w:tcW w:w="1571" w:type="dxa"/>
            <w:vAlign w:val="center"/>
          </w:tcPr>
          <w:p w:rsidR="001839A5" w:rsidRPr="00495A2B" w:rsidRDefault="001839A5" w:rsidP="00204B5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60" w:type="dxa"/>
          </w:tcPr>
          <w:p w:rsidR="001839A5" w:rsidRDefault="001839A5" w:rsidP="00204B5D">
            <w:pPr>
              <w:jc w:val="center"/>
              <w:rPr>
                <w:rtl/>
              </w:rPr>
            </w:pPr>
            <w:r w:rsidRPr="00454C85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LT</w:t>
            </w:r>
          </w:p>
        </w:tc>
        <w:tc>
          <w:tcPr>
            <w:tcW w:w="1108" w:type="dxa"/>
          </w:tcPr>
          <w:p w:rsidR="001839A5" w:rsidRDefault="001839A5" w:rsidP="00204B5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1839A5" w:rsidRDefault="001839A5" w:rsidP="00204B5D">
            <w:pPr>
              <w:jc w:val="center"/>
            </w:pPr>
            <w: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1839A5" w:rsidRPr="00E8609F" w:rsidRDefault="001839A5" w:rsidP="00204B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609F">
              <w:rPr>
                <w:rFonts w:ascii="Times New Roman" w:eastAsia="Calibri" w:hAnsi="Times New Roman" w:cs="Times New Roman"/>
              </w:rPr>
              <w:t>PHS404</w:t>
            </w:r>
          </w:p>
        </w:tc>
        <w:tc>
          <w:tcPr>
            <w:tcW w:w="2673" w:type="dxa"/>
            <w:vAlign w:val="center"/>
          </w:tcPr>
          <w:p w:rsidR="001839A5" w:rsidRPr="00E8609F" w:rsidRDefault="001839A5" w:rsidP="00204B5D">
            <w:pPr>
              <w:rPr>
                <w:rFonts w:ascii="Times New Roman" w:eastAsia="Calibri" w:hAnsi="Times New Roman" w:cs="Times New Roman"/>
              </w:rPr>
            </w:pPr>
            <w:r w:rsidRPr="00E8609F">
              <w:rPr>
                <w:rFonts w:ascii="Times New Roman" w:eastAsia="Calibri" w:hAnsi="Times New Roman" w:cs="Times New Roman"/>
              </w:rPr>
              <w:t>Nutrition and Exercise</w:t>
            </w:r>
          </w:p>
        </w:tc>
        <w:tc>
          <w:tcPr>
            <w:tcW w:w="978" w:type="dxa"/>
          </w:tcPr>
          <w:p w:rsidR="001839A5" w:rsidRPr="008D39F0" w:rsidRDefault="001839A5" w:rsidP="00204B5D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</w:t>
            </w:r>
          </w:p>
        </w:tc>
      </w:tr>
      <w:tr w:rsidR="001839A5" w:rsidTr="00204B5D">
        <w:trPr>
          <w:trHeight w:val="144"/>
        </w:trPr>
        <w:tc>
          <w:tcPr>
            <w:tcW w:w="1571" w:type="dxa"/>
            <w:vAlign w:val="center"/>
          </w:tcPr>
          <w:p w:rsidR="001839A5" w:rsidRPr="006E3550" w:rsidRDefault="001839A5" w:rsidP="00204B5D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E3550">
              <w:rPr>
                <w:rFonts w:asciiTheme="majorBidi" w:eastAsia="Calibri" w:hAnsiTheme="majorBidi" w:cstheme="majorBidi"/>
                <w:sz w:val="24"/>
                <w:szCs w:val="24"/>
              </w:rPr>
              <w:t>PHS383</w:t>
            </w:r>
          </w:p>
        </w:tc>
        <w:tc>
          <w:tcPr>
            <w:tcW w:w="1360" w:type="dxa"/>
          </w:tcPr>
          <w:p w:rsidR="001839A5" w:rsidRPr="00454C85" w:rsidRDefault="001839A5" w:rsidP="00204B5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TR</w:t>
            </w:r>
          </w:p>
        </w:tc>
        <w:tc>
          <w:tcPr>
            <w:tcW w:w="1108" w:type="dxa"/>
          </w:tcPr>
          <w:p w:rsidR="001839A5" w:rsidRDefault="001839A5" w:rsidP="00204B5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1839A5" w:rsidRPr="00EB7FEE" w:rsidRDefault="001839A5" w:rsidP="00204B5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1839A5" w:rsidRPr="00E8609F" w:rsidRDefault="001839A5" w:rsidP="00204B5D">
            <w:pPr>
              <w:jc w:val="center"/>
              <w:rPr>
                <w:rFonts w:asciiTheme="majorBidi" w:eastAsia="Calibri" w:hAnsiTheme="majorBidi" w:cstheme="majorBidi"/>
              </w:rPr>
            </w:pPr>
            <w:r w:rsidRPr="00E8609F">
              <w:rPr>
                <w:rFonts w:asciiTheme="majorBidi" w:eastAsia="Calibri" w:hAnsiTheme="majorBidi" w:cstheme="majorBidi"/>
              </w:rPr>
              <w:t>PHS484</w:t>
            </w:r>
          </w:p>
        </w:tc>
        <w:tc>
          <w:tcPr>
            <w:tcW w:w="2673" w:type="dxa"/>
            <w:vAlign w:val="center"/>
          </w:tcPr>
          <w:p w:rsidR="001839A5" w:rsidRPr="00E8609F" w:rsidRDefault="001839A5" w:rsidP="00204B5D">
            <w:pPr>
              <w:rPr>
                <w:rFonts w:ascii="Times New Roman" w:eastAsia="Calibri" w:hAnsi="Times New Roman" w:cs="Times New Roman"/>
                <w:rtl/>
              </w:rPr>
            </w:pPr>
            <w:r w:rsidRPr="00E8609F">
              <w:rPr>
                <w:rFonts w:ascii="Times New Roman" w:eastAsia="Calibri" w:hAnsi="Times New Roman" w:cs="Times New Roman"/>
              </w:rPr>
              <w:t xml:space="preserve">Internship (1)  </w:t>
            </w:r>
          </w:p>
        </w:tc>
        <w:tc>
          <w:tcPr>
            <w:tcW w:w="978" w:type="dxa"/>
          </w:tcPr>
          <w:p w:rsidR="001839A5" w:rsidRPr="008D39F0" w:rsidRDefault="001839A5" w:rsidP="00204B5D">
            <w:pPr>
              <w:bidi w:val="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8</w:t>
            </w:r>
          </w:p>
        </w:tc>
      </w:tr>
      <w:tr w:rsidR="001839A5" w:rsidTr="00204B5D">
        <w:trPr>
          <w:trHeight w:val="532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:rsidR="001839A5" w:rsidRPr="009B3440" w:rsidRDefault="001839A5" w:rsidP="001839A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95A2B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>Level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KW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8</w:t>
            </w:r>
          </w:p>
        </w:tc>
      </w:tr>
      <w:tr w:rsidR="001839A5" w:rsidTr="00204B5D">
        <w:trPr>
          <w:trHeight w:val="665"/>
        </w:trPr>
        <w:tc>
          <w:tcPr>
            <w:tcW w:w="1571" w:type="dxa"/>
            <w:shd w:val="clear" w:color="auto" w:fill="DBE5F1" w:themeFill="accent1" w:themeFillTint="33"/>
            <w:vAlign w:val="center"/>
          </w:tcPr>
          <w:p w:rsidR="001839A5" w:rsidRPr="003F60C5" w:rsidRDefault="001839A5" w:rsidP="00204B5D">
            <w:pPr>
              <w:bidi w:val="0"/>
              <w:contextualSpacing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 xml:space="preserve">Co-Requests: </w:t>
            </w:r>
          </w:p>
        </w:tc>
        <w:tc>
          <w:tcPr>
            <w:tcW w:w="1360" w:type="dxa"/>
            <w:shd w:val="clear" w:color="auto" w:fill="DBE5F1" w:themeFill="accent1" w:themeFillTint="33"/>
            <w:vAlign w:val="center"/>
          </w:tcPr>
          <w:p w:rsidR="001839A5" w:rsidRPr="008D3A33" w:rsidRDefault="001839A5" w:rsidP="00204B5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Type</w:t>
            </w:r>
          </w:p>
        </w:tc>
        <w:tc>
          <w:tcPr>
            <w:tcW w:w="1108" w:type="dxa"/>
            <w:shd w:val="clear" w:color="auto" w:fill="DBE5F1" w:themeFill="accent1" w:themeFillTint="33"/>
            <w:vAlign w:val="center"/>
          </w:tcPr>
          <w:p w:rsidR="001839A5" w:rsidRPr="003F60C5" w:rsidRDefault="001839A5" w:rsidP="00204B5D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7435F0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Contact Hours</w:t>
            </w:r>
          </w:p>
        </w:tc>
        <w:tc>
          <w:tcPr>
            <w:tcW w:w="1176" w:type="dxa"/>
            <w:gridSpan w:val="2"/>
            <w:shd w:val="clear" w:color="auto" w:fill="DBE5F1" w:themeFill="accent1" w:themeFillTint="33"/>
            <w:vAlign w:val="center"/>
          </w:tcPr>
          <w:p w:rsidR="001839A5" w:rsidRPr="003F60C5" w:rsidRDefault="001839A5" w:rsidP="00204B5D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Credit Hours</w:t>
            </w:r>
          </w:p>
        </w:tc>
        <w:tc>
          <w:tcPr>
            <w:tcW w:w="1034" w:type="dxa"/>
            <w:shd w:val="clear" w:color="auto" w:fill="DBE5F1" w:themeFill="accent1" w:themeFillTint="33"/>
            <w:vAlign w:val="center"/>
          </w:tcPr>
          <w:p w:rsidR="001839A5" w:rsidRPr="008D3A33" w:rsidRDefault="001839A5" w:rsidP="00204B5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5A2B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</w:rPr>
              <w:t>Course Code</w:t>
            </w:r>
          </w:p>
        </w:tc>
        <w:tc>
          <w:tcPr>
            <w:tcW w:w="2673" w:type="dxa"/>
            <w:shd w:val="clear" w:color="auto" w:fill="DBE5F1" w:themeFill="accent1" w:themeFillTint="33"/>
            <w:vAlign w:val="center"/>
          </w:tcPr>
          <w:p w:rsidR="001839A5" w:rsidRPr="003F60C5" w:rsidRDefault="001839A5" w:rsidP="00204B5D">
            <w:pPr>
              <w:bidi w:val="0"/>
              <w:jc w:val="center"/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</w:pPr>
            <w:r w:rsidRPr="003F60C5">
              <w:rPr>
                <w:rFonts w:ascii="Sakkal Majalla" w:eastAsia="Calibri" w:hAnsi="Sakkal Majalla" w:cs="Sakkal Majalla"/>
                <w:b/>
                <w:color w:val="000000"/>
                <w:sz w:val="28"/>
                <w:szCs w:val="28"/>
                <w:lang w:val="en-AU" w:bidi="ar-EG"/>
              </w:rPr>
              <w:t>Course Name</w:t>
            </w:r>
          </w:p>
        </w:tc>
        <w:tc>
          <w:tcPr>
            <w:tcW w:w="978" w:type="dxa"/>
            <w:shd w:val="clear" w:color="auto" w:fill="1F497D" w:themeFill="text2"/>
            <w:vAlign w:val="center"/>
          </w:tcPr>
          <w:p w:rsidR="001839A5" w:rsidRPr="008D3A33" w:rsidRDefault="001839A5" w:rsidP="00204B5D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1839A5" w:rsidTr="00204B5D">
        <w:trPr>
          <w:trHeight w:val="144"/>
        </w:trPr>
        <w:tc>
          <w:tcPr>
            <w:tcW w:w="1571" w:type="dxa"/>
            <w:shd w:val="clear" w:color="auto" w:fill="FFFFFF" w:themeFill="background1"/>
            <w:vAlign w:val="center"/>
          </w:tcPr>
          <w:p w:rsidR="001839A5" w:rsidRPr="00982243" w:rsidRDefault="001839A5" w:rsidP="00204B5D">
            <w:pPr>
              <w:spacing w:line="256" w:lineRule="auto"/>
              <w:contextualSpacing/>
              <w:jc w:val="center"/>
              <w:rPr>
                <w:rFonts w:ascii="Times New Roman" w:eastAsia="Times New Roman" w:hAnsiTheme="majorBidi" w:cstheme="majorBidi"/>
                <w:sz w:val="20"/>
                <w:szCs w:val="20"/>
                <w:rtl/>
                <w:lang w:bidi="en-US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1839A5" w:rsidRDefault="001839A5" w:rsidP="00204B5D">
            <w:pPr>
              <w:jc w:val="center"/>
            </w:pPr>
            <w:r>
              <w:t>LT</w:t>
            </w:r>
          </w:p>
        </w:tc>
        <w:tc>
          <w:tcPr>
            <w:tcW w:w="1108" w:type="dxa"/>
            <w:shd w:val="clear" w:color="auto" w:fill="FFFFFF" w:themeFill="background1"/>
          </w:tcPr>
          <w:p w:rsidR="001839A5" w:rsidRDefault="001839A5" w:rsidP="00204B5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76" w:type="dxa"/>
            <w:gridSpan w:val="2"/>
            <w:shd w:val="clear" w:color="auto" w:fill="FFFFFF" w:themeFill="background1"/>
          </w:tcPr>
          <w:p w:rsidR="001839A5" w:rsidRDefault="001839A5" w:rsidP="00204B5D">
            <w:pPr>
              <w:jc w:val="center"/>
            </w:pPr>
            <w:r>
              <w:t>3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1839A5" w:rsidRPr="00AE4D81" w:rsidRDefault="001839A5" w:rsidP="00204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PHS456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1839A5" w:rsidRPr="00AE4D81" w:rsidRDefault="001839A5" w:rsidP="00204B5D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923492">
              <w:rPr>
                <w:rFonts w:ascii="Times New Roman" w:eastAsia="Calibri" w:hAnsi="Times New Roman" w:cs="Times New Roman"/>
                <w:sz w:val="24"/>
                <w:szCs w:val="24"/>
              </w:rPr>
              <w:t>Research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Project </w:t>
            </w:r>
            <w:r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839A5" w:rsidRPr="0087315D" w:rsidRDefault="001839A5" w:rsidP="00204B5D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87315D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39A5" w:rsidTr="001839A5">
        <w:trPr>
          <w:trHeight w:val="89"/>
        </w:trPr>
        <w:tc>
          <w:tcPr>
            <w:tcW w:w="1571" w:type="dxa"/>
            <w:shd w:val="clear" w:color="auto" w:fill="FFFFFF" w:themeFill="background1"/>
            <w:vAlign w:val="center"/>
          </w:tcPr>
          <w:p w:rsidR="001839A5" w:rsidRPr="00982243" w:rsidRDefault="001839A5" w:rsidP="00204B5D">
            <w:pPr>
              <w:spacing w:line="256" w:lineRule="auto"/>
              <w:contextualSpacing/>
              <w:jc w:val="center"/>
              <w:rPr>
                <w:rFonts w:ascii="Times New Roman" w:eastAsia="Times New Roman" w:hAnsiTheme="majorBidi" w:cstheme="majorBidi"/>
                <w:sz w:val="20"/>
                <w:szCs w:val="20"/>
                <w:rtl/>
                <w:lang w:bidi="en-US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1839A5" w:rsidRDefault="001839A5" w:rsidP="00204B5D">
            <w:pPr>
              <w:jc w:val="center"/>
              <w:rPr>
                <w:rtl/>
              </w:rPr>
            </w:pPr>
            <w:r>
              <w:t>TR</w:t>
            </w:r>
          </w:p>
        </w:tc>
        <w:tc>
          <w:tcPr>
            <w:tcW w:w="1108" w:type="dxa"/>
            <w:shd w:val="clear" w:color="auto" w:fill="FFFFFF" w:themeFill="background1"/>
          </w:tcPr>
          <w:p w:rsidR="001839A5" w:rsidRDefault="001839A5" w:rsidP="00204B5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76" w:type="dxa"/>
            <w:gridSpan w:val="2"/>
            <w:shd w:val="clear" w:color="auto" w:fill="FFFFFF" w:themeFill="background1"/>
          </w:tcPr>
          <w:p w:rsidR="001839A5" w:rsidRDefault="001839A5" w:rsidP="00204B5D">
            <w:pPr>
              <w:jc w:val="center"/>
            </w:pPr>
            <w:r>
              <w:t>8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1839A5" w:rsidRPr="00AE4D81" w:rsidRDefault="001839A5" w:rsidP="00204B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PHS485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1839A5" w:rsidRPr="00CD3B40" w:rsidRDefault="001839A5" w:rsidP="00204B5D">
            <w:pPr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6E3550">
              <w:rPr>
                <w:rFonts w:ascii="Times New Roman" w:eastAsia="Calibri" w:hAnsi="Times New Roman" w:cs="Times New Roman"/>
                <w:sz w:val="24"/>
                <w:szCs w:val="24"/>
              </w:rPr>
              <w:t>Internship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  <w:r w:rsidRPr="00AE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839A5" w:rsidRPr="0087315D" w:rsidRDefault="001839A5" w:rsidP="00204B5D">
            <w:pPr>
              <w:bidi w:val="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1839A5" w:rsidRPr="006B7679" w:rsidRDefault="001839A5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sectPr w:rsidR="001839A5" w:rsidRPr="006B7679" w:rsidSect="008D3A33">
      <w:headerReference w:type="default" r:id="rId7"/>
      <w:footerReference w:type="default" r:id="rId8"/>
      <w:pgSz w:w="11906" w:h="16838"/>
      <w:pgMar w:top="2700" w:right="1800" w:bottom="1440" w:left="1418" w:header="426" w:footer="3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A62" w:rsidRDefault="008B0A62" w:rsidP="005561E7">
      <w:pPr>
        <w:spacing w:after="0" w:line="240" w:lineRule="auto"/>
      </w:pPr>
      <w:r>
        <w:separator/>
      </w:r>
    </w:p>
  </w:endnote>
  <w:endnote w:type="continuationSeparator" w:id="0">
    <w:p w:rsidR="008B0A62" w:rsidRDefault="008B0A62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48096713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3A33" w:rsidRDefault="008D3A33">
            <w:pPr>
              <w:pStyle w:val="a4"/>
              <w:jc w:val="right"/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5C3DD0" wp14:editId="62BC5B82">
                      <wp:simplePos x="0" y="0"/>
                      <wp:positionH relativeFrom="column">
                        <wp:posOffset>-900430</wp:posOffset>
                      </wp:positionH>
                      <wp:positionV relativeFrom="paragraph">
                        <wp:posOffset>-314325</wp:posOffset>
                      </wp:positionV>
                      <wp:extent cx="7553325" cy="266700"/>
                      <wp:effectExtent l="0" t="0" r="9525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39CE7" id="مستطيل 2" o:spid="_x0000_s1026" style="position:absolute;left:0;text-align:left;margin-left:-70.9pt;margin-top:-24.75pt;width:594.7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" fillcolor="#95b3d7" stroked="f" strokeweight="2pt"/>
                  </w:pict>
                </mc:Fallback>
              </mc:AlternateContent>
            </w: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419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419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3A33" w:rsidRDefault="008D3A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A62" w:rsidRDefault="008B0A62" w:rsidP="005561E7">
      <w:pPr>
        <w:spacing w:after="0" w:line="240" w:lineRule="auto"/>
      </w:pPr>
      <w:r>
        <w:separator/>
      </w:r>
    </w:p>
  </w:footnote>
  <w:footnote w:type="continuationSeparator" w:id="0">
    <w:p w:rsidR="008B0A62" w:rsidRDefault="008B0A62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E7" w:rsidRDefault="002A702F" w:rsidP="005561E7">
    <w:pPr>
      <w:pStyle w:val="a3"/>
      <w:tabs>
        <w:tab w:val="clear" w:pos="8306"/>
        <w:tab w:val="right" w:pos="8448"/>
      </w:tabs>
      <w:ind w:right="-426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AF4FA3" wp14:editId="0A8EDF75">
              <wp:simplePos x="0" y="0"/>
              <wp:positionH relativeFrom="column">
                <wp:posOffset>-1024255</wp:posOffset>
              </wp:positionH>
              <wp:positionV relativeFrom="paragraph">
                <wp:posOffset>1158240</wp:posOffset>
              </wp:positionV>
              <wp:extent cx="7677150" cy="276225"/>
              <wp:effectExtent l="0" t="0" r="19050" b="28575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702F" w:rsidRPr="009B3440" w:rsidRDefault="009B3440" w:rsidP="009B3440">
                          <w:pPr>
                            <w:spacing w:after="0"/>
                            <w:jc w:val="center"/>
                            <w:rPr>
                              <w:rFonts w:cs="PT Bold Heading"/>
                              <w:color w:val="404040" w:themeColor="text1" w:themeTint="BF"/>
                              <w:sz w:val="28"/>
                              <w:szCs w:val="28"/>
                              <w:lang w:bidi="ar-KW"/>
                            </w:rPr>
                          </w:pPr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نموذج </w:t>
                          </w:r>
                          <w:r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الخطة الدراسية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رمز </w:t>
                          </w:r>
                          <w:proofErr w:type="gramStart"/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>النموذج:</w:t>
                          </w:r>
                          <w:r w:rsidRPr="007F2075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7F2075">
                            <w:rPr>
                              <w:b/>
                              <w:bCs/>
                              <w:color w:val="000000" w:themeColor="text1"/>
                            </w:rPr>
                            <w:t>0130</w:t>
                          </w:r>
                          <w:proofErr w:type="gramEnd"/>
                          <w:r w:rsidRPr="007F2075">
                            <w:rPr>
                              <w:b/>
                              <w:bCs/>
                              <w:color w:val="000000" w:themeColor="text1"/>
                            </w:rPr>
                            <w:t>-F0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AF4FA3" id="مستطيل 1" o:spid="_x0000_s1026" style="position:absolute;left:0;text-align:left;margin-left:-80.65pt;margin-top:91.2pt;width:60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" fillcolor="#95b3d7 [1940]" strokecolor="#95b3d7 [1940]" strokeweight="2pt">
              <v:textbox>
                <w:txbxContent>
                  <w:p w:rsidR="002A702F" w:rsidRPr="009B3440" w:rsidRDefault="009B3440" w:rsidP="009B3440">
                    <w:pPr>
                      <w:spacing w:after="0"/>
                      <w:jc w:val="center"/>
                      <w:rPr>
                        <w:rFonts w:cs="PT Bold Heading"/>
                        <w:color w:val="404040" w:themeColor="text1" w:themeTint="BF"/>
                        <w:sz w:val="28"/>
                        <w:szCs w:val="28"/>
                        <w:lang w:bidi="ar-KW"/>
                      </w:rPr>
                    </w:pPr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نموذج </w:t>
                    </w:r>
                    <w:r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الخطة الدراسية</w:t>
                    </w:r>
                    <w:r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رمز </w:t>
                    </w:r>
                    <w:proofErr w:type="gramStart"/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>النموذج:</w:t>
                    </w:r>
                    <w:r w:rsidRPr="007F2075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7F2075">
                      <w:rPr>
                        <w:b/>
                        <w:bCs/>
                        <w:color w:val="000000" w:themeColor="text1"/>
                      </w:rPr>
                      <w:t>0130</w:t>
                    </w:r>
                    <w:proofErr w:type="gramEnd"/>
                    <w:r w:rsidRPr="007F2075">
                      <w:rPr>
                        <w:b/>
                        <w:bCs/>
                        <w:color w:val="000000" w:themeColor="text1"/>
                      </w:rPr>
                      <w:t>-F0</w:t>
                    </w:r>
                    <w:r>
                      <w:rPr>
                        <w:b/>
                        <w:bCs/>
                        <w:color w:val="000000" w:themeColor="text1"/>
                      </w:rPr>
                      <w:t>90</w:t>
                    </w:r>
                  </w:p>
                </w:txbxContent>
              </v:textbox>
            </v:rect>
          </w:pict>
        </mc:Fallback>
      </mc:AlternateContent>
    </w:r>
    <w:r w:rsidR="005345A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1F4AAC" wp14:editId="198060AF">
              <wp:simplePos x="0" y="0"/>
              <wp:positionH relativeFrom="column">
                <wp:posOffset>5090795</wp:posOffset>
              </wp:positionH>
              <wp:positionV relativeFrom="paragraph">
                <wp:posOffset>97790</wp:posOffset>
              </wp:positionV>
              <wp:extent cx="1247038" cy="964738"/>
              <wp:effectExtent l="0" t="0" r="0" b="6985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47038" cy="9647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45A3" w:rsidRPr="00F155BE" w:rsidRDefault="005345A3" w:rsidP="005345A3">
                          <w:pPr>
                            <w:shd w:val="clear" w:color="auto" w:fill="95B3D7" w:themeFill="accent1" w:themeFillTint="99"/>
                            <w:spacing w:after="0"/>
                            <w:jc w:val="center"/>
                            <w:rPr>
                              <w:rFonts w:cs="AL-Mohanad Bold"/>
                            </w:rPr>
                          </w:pP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                                               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>الإصدار الأول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               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>محرم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>1440هـ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F4AAC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400.85pt;margin-top:7.7pt;width:98.2pt;height:75.9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" stroked="f">
              <v:textbox>
                <w:txbxContent>
                  <w:p w:rsidR="005345A3" w:rsidRPr="00F155BE" w:rsidRDefault="005345A3" w:rsidP="005345A3">
                    <w:pPr>
                      <w:shd w:val="clear" w:color="auto" w:fill="95B3D7" w:themeFill="accent1" w:themeFillTint="99"/>
                      <w:spacing w:after="0"/>
                      <w:jc w:val="center"/>
                      <w:rPr>
                        <w:rFonts w:cs="AL-Mohanad Bold"/>
                      </w:rPr>
                    </w:pPr>
                    <w:r>
                      <w:rPr>
                        <w:rFonts w:cs="AL-Mohanad Bold" w:hint="cs"/>
                        <w:rtl/>
                      </w:rPr>
                      <w:t xml:space="preserve">                                                 </w:t>
                    </w:r>
                    <w:r w:rsidRPr="00F155BE">
                      <w:rPr>
                        <w:rFonts w:cs="AL-Mohanad Bold" w:hint="cs"/>
                        <w:rtl/>
                      </w:rPr>
                      <w:t>الإصدار الأول</w:t>
                    </w:r>
                    <w:r>
                      <w:rPr>
                        <w:rFonts w:cs="AL-Mohanad Bold" w:hint="cs"/>
                        <w:rtl/>
                      </w:rPr>
                      <w:t xml:space="preserve">                 </w:t>
                    </w:r>
                    <w:r w:rsidRPr="00F155BE">
                      <w:rPr>
                        <w:rFonts w:cs="AL-Mohanad Bold" w:hint="cs"/>
                        <w:rtl/>
                      </w:rPr>
                      <w:t xml:space="preserve"> </w:t>
                    </w:r>
                    <w:r>
                      <w:rPr>
                        <w:rFonts w:cs="AL-Mohanad Bold" w:hint="cs"/>
                        <w:rtl/>
                      </w:rPr>
                      <w:t>محرم</w:t>
                    </w:r>
                    <w:r w:rsidRPr="00F155BE">
                      <w:rPr>
                        <w:rFonts w:cs="AL-Mohanad Bold" w:hint="cs"/>
                        <w:rtl/>
                      </w:rPr>
                      <w:t xml:space="preserve"> </w:t>
                    </w:r>
                    <w:r>
                      <w:rPr>
                        <w:rFonts w:cs="AL-Mohanad Bold" w:hint="cs"/>
                        <w:rtl/>
                      </w:rPr>
                      <w:t>1440هـ</w:t>
                    </w:r>
                  </w:p>
                </w:txbxContent>
              </v:textbox>
            </v:shape>
          </w:pict>
        </mc:Fallback>
      </mc:AlternateContent>
    </w:r>
    <w:r w:rsidR="005345A3" w:rsidRPr="009E329B">
      <w:rPr>
        <w:rFonts w:cs="Arial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09D5E4" wp14:editId="2D5F6E23">
              <wp:simplePos x="0" y="0"/>
              <wp:positionH relativeFrom="margin">
                <wp:posOffset>-576580</wp:posOffset>
              </wp:positionH>
              <wp:positionV relativeFrom="paragraph">
                <wp:posOffset>53340</wp:posOffset>
              </wp:positionV>
              <wp:extent cx="5420995" cy="1009015"/>
              <wp:effectExtent l="0" t="0" r="8255" b="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0995" cy="1009015"/>
                        <a:chOff x="0" y="0"/>
                        <a:chExt cx="5244795" cy="1009498"/>
                      </a:xfrm>
                    </wpg:grpSpPr>
                    <wps:wsp>
                      <wps:cNvPr id="8" name="مربع نص 2"/>
                      <wps:cNvSpPr txBox="1">
                        <a:spLocks noChangeArrowheads="1"/>
                      </wps:cNvSpPr>
                      <wps:spPr bwMode="auto">
                        <a:xfrm flipH="1">
                          <a:off x="1104595" y="109728"/>
                          <a:ext cx="4140200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1E7" w:rsidRDefault="005561E7" w:rsidP="005561E7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695E54"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  <w:t xml:space="preserve">جامعة الأميرة نورة بنت </w:t>
                            </w:r>
                            <w:proofErr w:type="gramStart"/>
                            <w:r w:rsidRPr="00695E54"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  <w:t>عبدالرحمن</w:t>
                            </w:r>
                            <w:proofErr w:type="gramEnd"/>
                            <w:r w:rsidRPr="00695E54"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</w:p>
                          <w:p w:rsidR="005561E7" w:rsidRPr="00C579E4" w:rsidRDefault="005561E7" w:rsidP="005561E7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695E54"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  <w:t>وكالة الجامعة للشؤون التعليمية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822" cy="10094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09D5E4" id="Group 6" o:spid="_x0000_s1028" style="position:absolute;left:0;text-align:left;margin-left:-45.4pt;margin-top:4.2pt;width:426.85pt;height:79.45pt;z-index:251659264;mso-position-horizontal-relative:margin;mso-width-relative:margin" coordsize="52447,10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">
              <v:shape id="_x0000_s1029" type="#_x0000_t202" style="position:absolute;left:11045;top:1097;width:41402;height:79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  <v:textbox>
                  <w:txbxContent>
                    <w:p w:rsidR="005561E7" w:rsidRDefault="005561E7" w:rsidP="005561E7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</w:pPr>
                      <w:r w:rsidRPr="00695E54"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  <w:t xml:space="preserve">جامعة الأميرة نورة بنت </w:t>
                      </w:r>
                      <w:proofErr w:type="gramStart"/>
                      <w:r w:rsidRPr="00695E54"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  <w:t>عبدالرحمن</w:t>
                      </w:r>
                      <w:proofErr w:type="gramEnd"/>
                      <w:r w:rsidRPr="00695E54"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  <w:t xml:space="preserve"> </w:t>
                      </w:r>
                    </w:p>
                    <w:p w:rsidR="005561E7" w:rsidRPr="00C579E4" w:rsidRDefault="005561E7" w:rsidP="005561E7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</w:pPr>
                      <w:r w:rsidRPr="00695E54"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  <w:t>وكالة الجامعة للشؤون التعليمية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30" type="#_x0000_t75" style="position:absolute;width:15508;height:10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">
                <v:imagedata r:id="rId2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F4E"/>
      </v:shape>
    </w:pict>
  </w:numPicBullet>
  <w:abstractNum w:abstractNumId="0" w15:restartNumberingAfterBreak="0">
    <w:nsid w:val="016B1410"/>
    <w:multiLevelType w:val="hybridMultilevel"/>
    <w:tmpl w:val="13F636B4"/>
    <w:lvl w:ilvl="0" w:tplc="9DB6E1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83E2A"/>
    <w:multiLevelType w:val="hybridMultilevel"/>
    <w:tmpl w:val="032AD3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1161"/>
    <w:multiLevelType w:val="hybridMultilevel"/>
    <w:tmpl w:val="F616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095"/>
    <w:multiLevelType w:val="hybridMultilevel"/>
    <w:tmpl w:val="ADECE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B677A"/>
    <w:multiLevelType w:val="hybridMultilevel"/>
    <w:tmpl w:val="E22C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1D14DAF"/>
    <w:multiLevelType w:val="hybridMultilevel"/>
    <w:tmpl w:val="FB3251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D3140"/>
    <w:multiLevelType w:val="hybridMultilevel"/>
    <w:tmpl w:val="3C143A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609B"/>
    <w:multiLevelType w:val="hybridMultilevel"/>
    <w:tmpl w:val="A65E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B7F8D"/>
    <w:multiLevelType w:val="hybridMultilevel"/>
    <w:tmpl w:val="59DCA318"/>
    <w:lvl w:ilvl="0" w:tplc="9DB6E1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136FD"/>
    <w:multiLevelType w:val="hybridMultilevel"/>
    <w:tmpl w:val="7DBC0A78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4" w15:restartNumberingAfterBreak="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CF39D6"/>
    <w:multiLevelType w:val="hybridMultilevel"/>
    <w:tmpl w:val="1D34A1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32CF1"/>
    <w:multiLevelType w:val="hybridMultilevel"/>
    <w:tmpl w:val="D0B4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85539"/>
    <w:multiLevelType w:val="hybridMultilevel"/>
    <w:tmpl w:val="D9D2FC0A"/>
    <w:lvl w:ilvl="0" w:tplc="9DB6E1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44039"/>
    <w:multiLevelType w:val="hybridMultilevel"/>
    <w:tmpl w:val="1B8C2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83A2F"/>
    <w:multiLevelType w:val="hybridMultilevel"/>
    <w:tmpl w:val="BBC2B414"/>
    <w:lvl w:ilvl="0" w:tplc="E568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F088A"/>
    <w:multiLevelType w:val="hybridMultilevel"/>
    <w:tmpl w:val="96BC29FA"/>
    <w:lvl w:ilvl="0" w:tplc="9DB6E1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882FB2"/>
    <w:multiLevelType w:val="hybridMultilevel"/>
    <w:tmpl w:val="0D78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E66FFB"/>
    <w:multiLevelType w:val="hybridMultilevel"/>
    <w:tmpl w:val="9078D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E0A08"/>
    <w:multiLevelType w:val="hybridMultilevel"/>
    <w:tmpl w:val="A8D6A9E2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786F109F"/>
    <w:multiLevelType w:val="hybridMultilevel"/>
    <w:tmpl w:val="BD6C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14"/>
  </w:num>
  <w:num w:numId="5">
    <w:abstractNumId w:val="10"/>
  </w:num>
  <w:num w:numId="6">
    <w:abstractNumId w:val="9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3"/>
  </w:num>
  <w:num w:numId="12">
    <w:abstractNumId w:val="18"/>
  </w:num>
  <w:num w:numId="13">
    <w:abstractNumId w:val="22"/>
  </w:num>
  <w:num w:numId="14">
    <w:abstractNumId w:val="2"/>
  </w:num>
  <w:num w:numId="15">
    <w:abstractNumId w:val="15"/>
  </w:num>
  <w:num w:numId="16">
    <w:abstractNumId w:val="21"/>
  </w:num>
  <w:num w:numId="17">
    <w:abstractNumId w:val="4"/>
  </w:num>
  <w:num w:numId="18">
    <w:abstractNumId w:val="7"/>
  </w:num>
  <w:num w:numId="19">
    <w:abstractNumId w:val="8"/>
  </w:num>
  <w:num w:numId="20">
    <w:abstractNumId w:val="16"/>
  </w:num>
  <w:num w:numId="21">
    <w:abstractNumId w:val="24"/>
  </w:num>
  <w:num w:numId="22">
    <w:abstractNumId w:val="20"/>
  </w:num>
  <w:num w:numId="23">
    <w:abstractNumId w:val="12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E7"/>
    <w:rsid w:val="00034883"/>
    <w:rsid w:val="000D4588"/>
    <w:rsid w:val="000F201C"/>
    <w:rsid w:val="0018393E"/>
    <w:rsid w:val="001839A5"/>
    <w:rsid w:val="001A1A71"/>
    <w:rsid w:val="001C49A9"/>
    <w:rsid w:val="001E571A"/>
    <w:rsid w:val="00280385"/>
    <w:rsid w:val="002A52CD"/>
    <w:rsid w:val="002A702F"/>
    <w:rsid w:val="002E7CF4"/>
    <w:rsid w:val="003D166C"/>
    <w:rsid w:val="003F60C5"/>
    <w:rsid w:val="00436E72"/>
    <w:rsid w:val="00457F8A"/>
    <w:rsid w:val="00467973"/>
    <w:rsid w:val="00476517"/>
    <w:rsid w:val="00495A2B"/>
    <w:rsid w:val="005345A3"/>
    <w:rsid w:val="005561E7"/>
    <w:rsid w:val="0057462C"/>
    <w:rsid w:val="005C0503"/>
    <w:rsid w:val="00612298"/>
    <w:rsid w:val="00665B97"/>
    <w:rsid w:val="00666419"/>
    <w:rsid w:val="006B7679"/>
    <w:rsid w:val="0072070C"/>
    <w:rsid w:val="00745F57"/>
    <w:rsid w:val="00746F34"/>
    <w:rsid w:val="00753BD0"/>
    <w:rsid w:val="00786837"/>
    <w:rsid w:val="007E20DE"/>
    <w:rsid w:val="00831197"/>
    <w:rsid w:val="00851166"/>
    <w:rsid w:val="00854A31"/>
    <w:rsid w:val="0087315D"/>
    <w:rsid w:val="008A160C"/>
    <w:rsid w:val="008A3B8D"/>
    <w:rsid w:val="008B0A62"/>
    <w:rsid w:val="008D39F0"/>
    <w:rsid w:val="008D3A33"/>
    <w:rsid w:val="008E6BF7"/>
    <w:rsid w:val="00982243"/>
    <w:rsid w:val="009A1613"/>
    <w:rsid w:val="009B3440"/>
    <w:rsid w:val="009D5503"/>
    <w:rsid w:val="00A3603E"/>
    <w:rsid w:val="00A85C77"/>
    <w:rsid w:val="00AD1570"/>
    <w:rsid w:val="00AE6BDE"/>
    <w:rsid w:val="00B4017B"/>
    <w:rsid w:val="00B973DE"/>
    <w:rsid w:val="00C126BD"/>
    <w:rsid w:val="00C24917"/>
    <w:rsid w:val="00C438AB"/>
    <w:rsid w:val="00C45809"/>
    <w:rsid w:val="00C53D3A"/>
    <w:rsid w:val="00CF7656"/>
    <w:rsid w:val="00D125CE"/>
    <w:rsid w:val="00D479C5"/>
    <w:rsid w:val="00D862BF"/>
    <w:rsid w:val="00D965AC"/>
    <w:rsid w:val="00DA1BD3"/>
    <w:rsid w:val="00DA7FA7"/>
    <w:rsid w:val="00DC05D9"/>
    <w:rsid w:val="00E36831"/>
    <w:rsid w:val="00E64197"/>
    <w:rsid w:val="00E9555E"/>
    <w:rsid w:val="00FB4C2F"/>
    <w:rsid w:val="00F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F2EBE49-E910-41D6-B01E-8B8EE85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2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AE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List 1 Accent 3"/>
    <w:basedOn w:val="a1"/>
    <w:uiPriority w:val="65"/>
    <w:rsid w:val="002A70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Has. al-qahtani</cp:lastModifiedBy>
  <cp:revision>2</cp:revision>
  <cp:lastPrinted>2019-05-29T09:33:00Z</cp:lastPrinted>
  <dcterms:created xsi:type="dcterms:W3CDTF">2021-06-02T05:58:00Z</dcterms:created>
  <dcterms:modified xsi:type="dcterms:W3CDTF">2021-06-02T05:58:00Z</dcterms:modified>
</cp:coreProperties>
</file>