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93" w:rsidRDefault="00B63F93" w:rsidP="007E20DE">
      <w:pPr>
        <w:spacing w:after="0" w:line="240" w:lineRule="auto"/>
        <w:jc w:val="both"/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160"/>
        <w:tblW w:w="9822" w:type="dxa"/>
        <w:tblLook w:val="04A0" w:firstRow="1" w:lastRow="0" w:firstColumn="1" w:lastColumn="0" w:noHBand="0" w:noVBand="1"/>
      </w:tblPr>
      <w:tblGrid>
        <w:gridCol w:w="6768"/>
        <w:gridCol w:w="3054"/>
      </w:tblGrid>
      <w:tr w:rsidR="00B63F93" w:rsidRPr="00AE6BDE" w:rsidTr="00B63F93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:rsidR="00B63F93" w:rsidRPr="009842E8" w:rsidRDefault="00B63F93" w:rsidP="00B63F9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9842E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الخطة الدراسية لبرنامج.</w:t>
            </w:r>
            <w:r w:rsidRPr="009842E8">
              <w:rPr>
                <w:rFonts w:ascii="Sakkal Majalla" w:hAnsi="Sakkal Majalla" w:cs="Sakkal Majalla" w:hint="cs"/>
                <w:color w:val="FFFFFF" w:themeColor="background1"/>
                <w:sz w:val="32"/>
                <w:szCs w:val="32"/>
                <w:rtl/>
              </w:rPr>
              <w:t xml:space="preserve"> علوم الرياضة والنشاط البدني</w:t>
            </w:r>
          </w:p>
        </w:tc>
      </w:tr>
      <w:tr w:rsidR="00B63F93" w:rsidRPr="00AE6BDE" w:rsidTr="00B63F93">
        <w:trPr>
          <w:trHeight w:val="358"/>
        </w:trPr>
        <w:tc>
          <w:tcPr>
            <w:tcW w:w="6768" w:type="dxa"/>
            <w:vAlign w:val="center"/>
          </w:tcPr>
          <w:p w:rsidR="00B63F93" w:rsidRPr="00AE6BDE" w:rsidRDefault="00B63F93" w:rsidP="00B63F93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B63F93" w:rsidRPr="009B3440" w:rsidRDefault="00B63F93" w:rsidP="00B63F9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</w:t>
            </w:r>
          </w:p>
        </w:tc>
      </w:tr>
      <w:tr w:rsidR="00B63F93" w:rsidRPr="00AE6BDE" w:rsidTr="00B63F93">
        <w:trPr>
          <w:trHeight w:val="468"/>
        </w:trPr>
        <w:tc>
          <w:tcPr>
            <w:tcW w:w="6768" w:type="dxa"/>
            <w:vAlign w:val="center"/>
          </w:tcPr>
          <w:p w:rsidR="00B63F93" w:rsidRPr="00AE6BDE" w:rsidRDefault="00B63F93" w:rsidP="00B63F93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علوم الرياضة والنشاط البدني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B63F93" w:rsidRPr="009B3440" w:rsidRDefault="00B63F93" w:rsidP="00B63F9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البرنامج</w:t>
            </w:r>
          </w:p>
        </w:tc>
      </w:tr>
      <w:tr w:rsidR="00B63F93" w:rsidRPr="00AE6BDE" w:rsidTr="00B63F93">
        <w:trPr>
          <w:trHeight w:val="720"/>
        </w:trPr>
        <w:tc>
          <w:tcPr>
            <w:tcW w:w="6768" w:type="dxa"/>
            <w:vAlign w:val="center"/>
          </w:tcPr>
          <w:p w:rsidR="00B63F93" w:rsidRPr="00AE6BDE" w:rsidRDefault="00B63F93" w:rsidP="00B63F93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B63F93" w:rsidRPr="009B3440" w:rsidRDefault="00B63F93" w:rsidP="00B63F9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KW"/>
              </w:rPr>
            </w:pPr>
            <w:r w:rsidRPr="009B34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KW"/>
              </w:rPr>
              <w:t>الدرجة العلمية</w:t>
            </w:r>
          </w:p>
        </w:tc>
      </w:tr>
    </w:tbl>
    <w:p w:rsidR="00B63F93" w:rsidRDefault="00B63F93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540"/>
        <w:gridCol w:w="2700"/>
        <w:gridCol w:w="900"/>
        <w:gridCol w:w="1080"/>
        <w:gridCol w:w="90"/>
        <w:gridCol w:w="1170"/>
        <w:gridCol w:w="1530"/>
        <w:gridCol w:w="1890"/>
      </w:tblGrid>
      <w:tr w:rsidR="00CA1F71" w:rsidTr="003F127F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CA1F71" w:rsidRPr="009B3440" w:rsidRDefault="009C2902" w:rsidP="009C29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الأول</w:t>
            </w:r>
          </w:p>
        </w:tc>
      </w:tr>
      <w:tr w:rsidR="00DA64BC" w:rsidTr="00CA1F71">
        <w:trPr>
          <w:trHeight w:val="820"/>
        </w:trPr>
        <w:tc>
          <w:tcPr>
            <w:tcW w:w="540" w:type="dxa"/>
            <w:shd w:val="clear" w:color="auto" w:fill="1F497D" w:themeFill="text2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9C2902" w:rsidTr="003F127F">
        <w:trPr>
          <w:trHeight w:val="144"/>
        </w:trPr>
        <w:tc>
          <w:tcPr>
            <w:tcW w:w="540" w:type="dxa"/>
            <w:vAlign w:val="center"/>
          </w:tcPr>
          <w:p w:rsidR="009C2902" w:rsidRDefault="009C2902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9C2902" w:rsidRPr="009C2902" w:rsidRDefault="009C2902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الثقافة الإسلامية (1)</w:t>
            </w:r>
          </w:p>
          <w:p w:rsidR="009C2902" w:rsidRPr="009C2902" w:rsidRDefault="009C2902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(منطلقات أساسية في الثقافة الإسلامية)</w:t>
            </w:r>
          </w:p>
          <w:p w:rsidR="009C2902" w:rsidRPr="009C2902" w:rsidRDefault="009C2902" w:rsidP="003F127F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Islamic Culture (1)</w:t>
            </w:r>
          </w:p>
        </w:tc>
        <w:tc>
          <w:tcPr>
            <w:tcW w:w="900" w:type="dxa"/>
            <w:vAlign w:val="center"/>
          </w:tcPr>
          <w:p w:rsidR="009C2902" w:rsidRPr="00D3713A" w:rsidRDefault="009C2902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713A">
              <w:rPr>
                <w:rFonts w:asciiTheme="majorBidi" w:hAnsiTheme="majorBidi" w:cstheme="majorBidi"/>
                <w:sz w:val="16"/>
                <w:szCs w:val="16"/>
                <w:rtl/>
              </w:rPr>
              <w:t>سلم 101</w:t>
            </w:r>
          </w:p>
        </w:tc>
        <w:tc>
          <w:tcPr>
            <w:tcW w:w="1170" w:type="dxa"/>
            <w:gridSpan w:val="2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7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53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90" w:type="dxa"/>
          </w:tcPr>
          <w:p w:rsidR="009C2902" w:rsidRDefault="009C2902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2902" w:rsidTr="003F127F">
        <w:trPr>
          <w:trHeight w:val="144"/>
        </w:trPr>
        <w:tc>
          <w:tcPr>
            <w:tcW w:w="540" w:type="dxa"/>
            <w:vAlign w:val="center"/>
          </w:tcPr>
          <w:p w:rsidR="009C2902" w:rsidRDefault="009C2902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9C2902" w:rsidRPr="009C2902" w:rsidRDefault="009C2902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التحرير الكتابي</w:t>
            </w:r>
          </w:p>
          <w:p w:rsidR="009C2902" w:rsidRPr="009C2902" w:rsidRDefault="009C2902" w:rsidP="003F127F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Arabic Composition</w:t>
            </w:r>
          </w:p>
        </w:tc>
        <w:tc>
          <w:tcPr>
            <w:tcW w:w="900" w:type="dxa"/>
            <w:vAlign w:val="center"/>
          </w:tcPr>
          <w:p w:rsidR="009C2902" w:rsidRPr="00D3713A" w:rsidRDefault="009C2902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3713A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عرب 101 </w:t>
            </w:r>
          </w:p>
        </w:tc>
        <w:tc>
          <w:tcPr>
            <w:tcW w:w="1170" w:type="dxa"/>
            <w:gridSpan w:val="2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7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53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90" w:type="dxa"/>
          </w:tcPr>
          <w:p w:rsidR="009C2902" w:rsidRDefault="009C2902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2902" w:rsidTr="003F127F">
        <w:trPr>
          <w:trHeight w:val="144"/>
        </w:trPr>
        <w:tc>
          <w:tcPr>
            <w:tcW w:w="540" w:type="dxa"/>
            <w:vAlign w:val="center"/>
          </w:tcPr>
          <w:p w:rsidR="009C2902" w:rsidRDefault="009C2902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9C2902" w:rsidRPr="009C2902" w:rsidRDefault="009C2902" w:rsidP="003F127F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اللغة الإنجليزية (1)</w:t>
            </w:r>
          </w:p>
          <w:p w:rsidR="009C2902" w:rsidRPr="009C2902" w:rsidRDefault="009C2902" w:rsidP="003F127F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English Language (1)</w:t>
            </w:r>
          </w:p>
        </w:tc>
        <w:tc>
          <w:tcPr>
            <w:tcW w:w="900" w:type="dxa"/>
            <w:vAlign w:val="center"/>
          </w:tcPr>
          <w:p w:rsidR="009C2902" w:rsidRPr="00D3713A" w:rsidRDefault="009C2902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3713A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انج 101 </w:t>
            </w:r>
          </w:p>
        </w:tc>
        <w:tc>
          <w:tcPr>
            <w:tcW w:w="1170" w:type="dxa"/>
            <w:gridSpan w:val="2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17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12</w:t>
            </w:r>
          </w:p>
        </w:tc>
        <w:tc>
          <w:tcPr>
            <w:tcW w:w="153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90" w:type="dxa"/>
          </w:tcPr>
          <w:p w:rsidR="009C2902" w:rsidRDefault="009C2902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2902" w:rsidTr="003F127F">
        <w:trPr>
          <w:trHeight w:val="144"/>
        </w:trPr>
        <w:tc>
          <w:tcPr>
            <w:tcW w:w="540" w:type="dxa"/>
            <w:vAlign w:val="center"/>
          </w:tcPr>
          <w:p w:rsidR="009C2902" w:rsidRDefault="009C2902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9C2902" w:rsidRPr="009C2902" w:rsidRDefault="009C2902" w:rsidP="003F127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مباد</w:t>
            </w:r>
            <w:r w:rsidRPr="009C2902">
              <w:rPr>
                <w:rFonts w:asciiTheme="majorBidi" w:hAnsiTheme="majorBidi" w:cstheme="majorBidi" w:hint="cs"/>
                <w:sz w:val="18"/>
                <w:szCs w:val="18"/>
                <w:rtl/>
              </w:rPr>
              <w:t>ئ</w:t>
            </w: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الرياضيات </w:t>
            </w:r>
          </w:p>
          <w:p w:rsidR="009C2902" w:rsidRPr="009C2902" w:rsidRDefault="009C2902" w:rsidP="003F127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</w:rPr>
              <w:t>Principles of Mathematics</w:t>
            </w:r>
          </w:p>
        </w:tc>
        <w:tc>
          <w:tcPr>
            <w:tcW w:w="900" w:type="dxa"/>
            <w:vAlign w:val="center"/>
          </w:tcPr>
          <w:p w:rsidR="009C2902" w:rsidRPr="008E1E34" w:rsidRDefault="009C2902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713A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ريض 100 </w:t>
            </w:r>
          </w:p>
        </w:tc>
        <w:tc>
          <w:tcPr>
            <w:tcW w:w="1170" w:type="dxa"/>
            <w:gridSpan w:val="2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17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53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90" w:type="dxa"/>
          </w:tcPr>
          <w:p w:rsidR="009C2902" w:rsidRDefault="009C2902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2902" w:rsidTr="003F127F">
        <w:trPr>
          <w:trHeight w:val="144"/>
        </w:trPr>
        <w:tc>
          <w:tcPr>
            <w:tcW w:w="540" w:type="dxa"/>
            <w:vAlign w:val="center"/>
          </w:tcPr>
          <w:p w:rsidR="009C2902" w:rsidRDefault="009C2902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9C2902" w:rsidRPr="009C2902" w:rsidRDefault="009C2902" w:rsidP="003F127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علم نفس النمو</w:t>
            </w:r>
          </w:p>
          <w:p w:rsidR="009C2902" w:rsidRPr="009C2902" w:rsidRDefault="009C2902" w:rsidP="003F127F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</w:rPr>
              <w:t>Development Psychology</w:t>
            </w:r>
          </w:p>
        </w:tc>
        <w:tc>
          <w:tcPr>
            <w:tcW w:w="900" w:type="dxa"/>
            <w:vAlign w:val="center"/>
          </w:tcPr>
          <w:p w:rsidR="009C2902" w:rsidRPr="008E1E34" w:rsidRDefault="009C2902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713A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نفس 141 </w:t>
            </w:r>
          </w:p>
        </w:tc>
        <w:tc>
          <w:tcPr>
            <w:tcW w:w="1170" w:type="dxa"/>
            <w:gridSpan w:val="2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17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530" w:type="dxa"/>
          </w:tcPr>
          <w:p w:rsidR="009C2902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90" w:type="dxa"/>
          </w:tcPr>
          <w:p w:rsidR="009C2902" w:rsidRDefault="009C2902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42E8" w:rsidTr="008D3A33">
        <w:trPr>
          <w:trHeight w:val="144"/>
        </w:trPr>
        <w:tc>
          <w:tcPr>
            <w:tcW w:w="540" w:type="dxa"/>
            <w:vAlign w:val="center"/>
          </w:tcPr>
          <w:p w:rsidR="009842E8" w:rsidRDefault="009842E8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9842E8" w:rsidRPr="009842E8" w:rsidRDefault="009842E8" w:rsidP="009842E8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842E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التعلم </w:t>
            </w:r>
            <w:proofErr w:type="spellStart"/>
            <w:r w:rsidRPr="009842E8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الاكتروني</w:t>
            </w:r>
            <w:proofErr w:type="spellEnd"/>
          </w:p>
          <w:p w:rsidR="009842E8" w:rsidRPr="009842E8" w:rsidRDefault="009842E8" w:rsidP="009842E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842E8">
              <w:rPr>
                <w:rFonts w:asciiTheme="majorBidi" w:hAnsiTheme="majorBidi" w:cstheme="majorBidi"/>
                <w:sz w:val="18"/>
                <w:szCs w:val="18"/>
              </w:rPr>
              <w:t>E-Learning</w:t>
            </w:r>
          </w:p>
        </w:tc>
        <w:tc>
          <w:tcPr>
            <w:tcW w:w="900" w:type="dxa"/>
          </w:tcPr>
          <w:p w:rsidR="009842E8" w:rsidRPr="009842E8" w:rsidRDefault="009842E8" w:rsidP="009842E8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842E8">
              <w:rPr>
                <w:rFonts w:asciiTheme="majorBidi" w:hAnsiTheme="majorBidi" w:cstheme="majorBidi" w:hint="cs"/>
                <w:sz w:val="18"/>
                <w:szCs w:val="18"/>
                <w:rtl/>
              </w:rPr>
              <w:t>تقن130</w:t>
            </w:r>
          </w:p>
        </w:tc>
        <w:tc>
          <w:tcPr>
            <w:tcW w:w="1170" w:type="dxa"/>
            <w:gridSpan w:val="2"/>
          </w:tcPr>
          <w:p w:rsidR="009842E8" w:rsidRPr="00EE09E4" w:rsidRDefault="00407379" w:rsidP="00DA64B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170" w:type="dxa"/>
          </w:tcPr>
          <w:p w:rsidR="009842E8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530" w:type="dxa"/>
          </w:tcPr>
          <w:p w:rsidR="009842E8" w:rsidRPr="00EE09E4" w:rsidRDefault="009842E8" w:rsidP="00DA64BC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90" w:type="dxa"/>
          </w:tcPr>
          <w:p w:rsidR="009842E8" w:rsidRDefault="009842E8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42E8" w:rsidTr="003F127F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9842E8" w:rsidRPr="00EE09E4" w:rsidRDefault="009842E8" w:rsidP="003F127F">
            <w:pPr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color w:val="FFFFFF" w:themeColor="background1"/>
                <w:rtl/>
                <w:lang w:bidi="ar-KW"/>
              </w:rPr>
              <w:t>المستوى. الثاني</w:t>
            </w: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1F497D" w:themeFill="text2"/>
            <w:vAlign w:val="center"/>
          </w:tcPr>
          <w:p w:rsidR="009842E8" w:rsidRPr="008D3A33" w:rsidRDefault="009842E8" w:rsidP="008D3A3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9842E8" w:rsidRPr="008D3A33" w:rsidRDefault="009842E8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9842E8" w:rsidRPr="008D3A33" w:rsidRDefault="009842E8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842E8" w:rsidRPr="008D3A33" w:rsidRDefault="009842E8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  <w:vAlign w:val="center"/>
          </w:tcPr>
          <w:p w:rsidR="009842E8" w:rsidRPr="008D3A33" w:rsidRDefault="009842E8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842E8" w:rsidRPr="008D3A33" w:rsidRDefault="009842E8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9842E8" w:rsidRPr="008D3A33" w:rsidRDefault="009842E8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DA64BC" w:rsidTr="003F127F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Pr="009C2902" w:rsidRDefault="00DA64BC" w:rsidP="003F127F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اللغة الإنجليزية </w:t>
            </w:r>
            <w:r w:rsidRPr="009C2902"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  <w:t>(</w:t>
            </w: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  <w:r w:rsidRPr="009C2902"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  <w:t>)</w:t>
            </w:r>
          </w:p>
          <w:p w:rsidR="00DA64BC" w:rsidRPr="009C2902" w:rsidRDefault="00DA64BC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 xml:space="preserve">English </w:t>
            </w:r>
            <w:proofErr w:type="gramStart"/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Language(</w:t>
            </w:r>
            <w:proofErr w:type="gramEnd"/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2)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proofErr w:type="spellStart"/>
            <w:r w:rsidRPr="004106E9">
              <w:rPr>
                <w:rFonts w:asciiTheme="majorBidi" w:hAnsiTheme="majorBidi" w:cstheme="majorBidi"/>
                <w:sz w:val="16"/>
                <w:szCs w:val="16"/>
                <w:rtl/>
              </w:rPr>
              <w:t>إنج</w:t>
            </w:r>
            <w:proofErr w:type="spellEnd"/>
            <w:r w:rsidRPr="004106E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102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EE09E4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12</w:t>
            </w:r>
          </w:p>
        </w:tc>
        <w:tc>
          <w:tcPr>
            <w:tcW w:w="1530" w:type="dxa"/>
            <w:shd w:val="clear" w:color="auto" w:fill="FFFFFF" w:themeFill="background1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contextualSpacing/>
              <w:jc w:val="center"/>
              <w:rPr>
                <w:rFonts w:ascii="Times New Roman" w:hAnsiTheme="majorBidi" w:cstheme="majorBidi"/>
                <w:sz w:val="16"/>
                <w:szCs w:val="16"/>
                <w:rtl/>
                <w:lang w:bidi="en-US"/>
              </w:rPr>
            </w:pPr>
            <w:r w:rsidRPr="004106E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اللغة الإنجليزية </w:t>
            </w:r>
            <w:r w:rsidRPr="004106E9">
              <w:rPr>
                <w:rFonts w:ascii="Times New Roman" w:hAnsiTheme="majorBidi" w:cstheme="majorBidi"/>
                <w:sz w:val="16"/>
                <w:szCs w:val="16"/>
                <w:rtl/>
                <w:lang w:bidi="en-US"/>
              </w:rPr>
              <w:t>(</w:t>
            </w:r>
            <w:r w:rsidRPr="004106E9">
              <w:rPr>
                <w:rFonts w:asciiTheme="majorBidi" w:hAnsiTheme="majorBidi" w:cstheme="majorBidi" w:hint="cs"/>
                <w:sz w:val="16"/>
                <w:szCs w:val="16"/>
                <w:rtl/>
              </w:rPr>
              <w:t>1</w:t>
            </w:r>
            <w:r w:rsidRPr="004106E9">
              <w:rPr>
                <w:rFonts w:ascii="Times New Roman" w:hAnsiTheme="majorBidi" w:cstheme="majorBidi"/>
                <w:sz w:val="16"/>
                <w:szCs w:val="16"/>
                <w:rtl/>
                <w:lang w:bidi="en-US"/>
              </w:rPr>
              <w:t>)</w:t>
            </w:r>
          </w:p>
          <w:p w:rsidR="00DA64BC" w:rsidRPr="004106E9" w:rsidRDefault="00DA64BC" w:rsidP="003F127F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lang w:bidi="en-US"/>
              </w:rPr>
            </w:pPr>
            <w:r w:rsidRPr="004106E9">
              <w:rPr>
                <w:rFonts w:asciiTheme="majorBidi" w:hAnsiTheme="majorBidi" w:cstheme="majorBidi"/>
                <w:sz w:val="16"/>
                <w:szCs w:val="16"/>
                <w:lang w:bidi="en-US"/>
              </w:rPr>
              <w:t xml:space="preserve">English </w:t>
            </w:r>
            <w:proofErr w:type="gramStart"/>
            <w:r w:rsidRPr="004106E9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Language(</w:t>
            </w:r>
            <w:proofErr w:type="gramEnd"/>
            <w:r w:rsidRPr="004106E9">
              <w:rPr>
                <w:rFonts w:asciiTheme="majorBidi" w:hAnsiTheme="majorBidi" w:cstheme="majorBidi"/>
                <w:sz w:val="16"/>
                <w:szCs w:val="16"/>
                <w:lang w:bidi="en-US"/>
              </w:rPr>
              <w:t>1)</w:t>
            </w:r>
          </w:p>
          <w:p w:rsidR="00DA64BC" w:rsidRPr="004106E9" w:rsidRDefault="00DA64BC" w:rsidP="003F127F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lang w:bidi="en-US"/>
              </w:rPr>
            </w:pPr>
            <w:proofErr w:type="spellStart"/>
            <w:r w:rsidRPr="004106E9">
              <w:rPr>
                <w:rFonts w:asciiTheme="majorBidi" w:hAnsiTheme="majorBidi" w:hint="cs"/>
                <w:sz w:val="16"/>
                <w:szCs w:val="16"/>
                <w:rtl/>
              </w:rPr>
              <w:t>إنج</w:t>
            </w:r>
            <w:proofErr w:type="spellEnd"/>
            <w:r w:rsidRPr="004106E9">
              <w:rPr>
                <w:rFonts w:asciiTheme="majorBidi" w:hAnsiTheme="majorBidi"/>
                <w:sz w:val="16"/>
                <w:szCs w:val="16"/>
                <w:rtl/>
              </w:rPr>
              <w:t xml:space="preserve"> 101</w:t>
            </w: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Pr="009C2902" w:rsidRDefault="00DA64BC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الثقافة الإسلامية </w:t>
            </w:r>
            <w:r w:rsidRPr="009C2902"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  <w:t>(</w:t>
            </w: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  <w:r w:rsidRPr="009C2902"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  <w:t>)</w:t>
            </w:r>
          </w:p>
          <w:p w:rsidR="00DA64BC" w:rsidRPr="009C2902" w:rsidRDefault="00DA64BC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rtl/>
              </w:rPr>
              <w:t>(نظام الاسرة في الاسلام)</w:t>
            </w:r>
          </w:p>
          <w:p w:rsidR="00DA64BC" w:rsidRPr="009C2902" w:rsidRDefault="00DA64BC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Family system in Islamic (2)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106E9">
              <w:rPr>
                <w:rFonts w:asciiTheme="majorBidi" w:hAnsiTheme="majorBidi" w:cstheme="majorBidi"/>
                <w:sz w:val="16"/>
                <w:szCs w:val="16"/>
                <w:rtl/>
              </w:rPr>
              <w:t>سلم 202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106E9">
              <w:rPr>
                <w:rFonts w:asciiTheme="majorBidi" w:hAnsiTheme="majorBidi" w:cstheme="majorBidi"/>
                <w:sz w:val="16"/>
                <w:szCs w:val="16"/>
                <w:rtl/>
              </w:rPr>
              <w:t>سلم 101</w:t>
            </w: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Default="00DA64BC" w:rsidP="00DA64BC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C2902">
              <w:rPr>
                <w:rFonts w:eastAsia="Calibri"/>
                <w:sz w:val="18"/>
                <w:szCs w:val="18"/>
                <w:rtl/>
              </w:rPr>
              <w:t>التشريح</w:t>
            </w:r>
            <w:r w:rsidRPr="009C2902">
              <w:rPr>
                <w:rFonts w:eastAsia="Calibri" w:hint="cs"/>
                <w:sz w:val="18"/>
                <w:szCs w:val="18"/>
                <w:rtl/>
              </w:rPr>
              <w:t xml:space="preserve"> </w:t>
            </w:r>
            <w:r>
              <w:rPr>
                <w:rFonts w:eastAsia="Calibri" w:hint="cs"/>
                <w:sz w:val="18"/>
                <w:szCs w:val="18"/>
                <w:rtl/>
              </w:rPr>
              <w:t>الوظيفي</w:t>
            </w:r>
          </w:p>
          <w:p w:rsidR="00493A2C" w:rsidRDefault="00493A2C" w:rsidP="00DA64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Functional Anatomy</w:t>
            </w:r>
          </w:p>
          <w:p w:rsidR="00DA64BC" w:rsidRPr="009C2902" w:rsidRDefault="00DA64BC" w:rsidP="00DA64BC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6E9">
              <w:rPr>
                <w:rFonts w:eastAsia="Calibri" w:hint="cs"/>
                <w:sz w:val="16"/>
                <w:szCs w:val="16"/>
                <w:rtl/>
              </w:rPr>
              <w:t>100بدن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Default="00DA64BC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Pr="009C2902" w:rsidRDefault="00DA64BC" w:rsidP="00DA64BC">
            <w:pPr>
              <w:jc w:val="center"/>
              <w:rPr>
                <w:rFonts w:eastAsia="Calibri"/>
                <w:sz w:val="18"/>
                <w:szCs w:val="18"/>
              </w:rPr>
            </w:pPr>
            <w:r w:rsidRPr="009C2902">
              <w:rPr>
                <w:rFonts w:eastAsia="Calibri" w:hint="cs"/>
                <w:sz w:val="18"/>
                <w:szCs w:val="18"/>
                <w:rtl/>
              </w:rPr>
              <w:t xml:space="preserve">مدخل </w:t>
            </w:r>
            <w:r>
              <w:rPr>
                <w:rFonts w:eastAsia="Calibri" w:hint="cs"/>
                <w:sz w:val="18"/>
                <w:szCs w:val="18"/>
                <w:rtl/>
              </w:rPr>
              <w:t>لعلوم الرياضة</w:t>
            </w:r>
            <w:r w:rsidRPr="009C2902">
              <w:rPr>
                <w:rFonts w:eastAsia="Calibri" w:hint="cs"/>
                <w:sz w:val="18"/>
                <w:szCs w:val="18"/>
                <w:rtl/>
              </w:rPr>
              <w:t xml:space="preserve"> </w:t>
            </w:r>
            <w:r w:rsidRPr="009C2902">
              <w:rPr>
                <w:rFonts w:eastAsia="Calibri"/>
                <w:sz w:val="18"/>
                <w:szCs w:val="18"/>
              </w:rPr>
              <w:t>Introduction to sports sciences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4106E9">
              <w:rPr>
                <w:rFonts w:eastAsia="Calibri" w:hint="cs"/>
                <w:sz w:val="16"/>
                <w:szCs w:val="16"/>
                <w:rtl/>
              </w:rPr>
              <w:t>150 بدن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Default="00DA64BC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Pr="009C2902" w:rsidRDefault="00DA64BC" w:rsidP="003F1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9C2902">
              <w:rPr>
                <w:rFonts w:eastAsia="Calibri"/>
                <w:sz w:val="18"/>
                <w:szCs w:val="18"/>
                <w:rtl/>
              </w:rPr>
              <w:t xml:space="preserve">مبادئ علم الحركة </w:t>
            </w:r>
            <w:r w:rsidRPr="009C2902">
              <w:rPr>
                <w:rFonts w:eastAsia="Calibri"/>
                <w:sz w:val="18"/>
                <w:szCs w:val="18"/>
              </w:rPr>
              <w:t>Principles of Motion Science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4106E9">
              <w:rPr>
                <w:rFonts w:eastAsia="Calibri" w:hint="cs"/>
                <w:sz w:val="16"/>
                <w:szCs w:val="16"/>
                <w:rtl/>
              </w:rPr>
              <w:t>120بدن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Default="00DA64BC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Pr="009C2902" w:rsidRDefault="00DA64BC" w:rsidP="003F127F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C2902">
              <w:rPr>
                <w:rFonts w:eastAsia="Calibri" w:hint="cs"/>
                <w:sz w:val="18"/>
                <w:szCs w:val="18"/>
                <w:rtl/>
              </w:rPr>
              <w:t xml:space="preserve">الصحة واللياقة البدنية </w:t>
            </w:r>
            <w:r w:rsidRPr="009C2902">
              <w:rPr>
                <w:rFonts w:eastAsia="Calibri"/>
                <w:sz w:val="18"/>
                <w:szCs w:val="18"/>
              </w:rPr>
              <w:t>Health and Fitness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DA64BC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4106E9">
              <w:rPr>
                <w:rFonts w:eastAsia="Calibri" w:hint="cs"/>
                <w:sz w:val="16"/>
                <w:szCs w:val="16"/>
                <w:rtl/>
              </w:rPr>
              <w:t>11</w:t>
            </w:r>
            <w:r>
              <w:rPr>
                <w:rFonts w:eastAsia="Calibri" w:hint="cs"/>
                <w:sz w:val="16"/>
                <w:szCs w:val="16"/>
                <w:rtl/>
              </w:rPr>
              <w:t>0</w:t>
            </w:r>
            <w:r w:rsidRPr="004106E9">
              <w:rPr>
                <w:rFonts w:eastAsia="Calibri" w:hint="cs"/>
                <w:sz w:val="16"/>
                <w:szCs w:val="16"/>
                <w:rtl/>
              </w:rPr>
              <w:t>بدن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EE09E4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1+2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Default="00DA64BC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DA64BC" w:rsidTr="00C45809">
        <w:trPr>
          <w:trHeight w:val="144"/>
        </w:trPr>
        <w:tc>
          <w:tcPr>
            <w:tcW w:w="540" w:type="dxa"/>
            <w:shd w:val="clear" w:color="auto" w:fill="FFFFFF" w:themeFill="background1"/>
            <w:vAlign w:val="center"/>
          </w:tcPr>
          <w:p w:rsidR="00DA64BC" w:rsidRPr="000B4986" w:rsidRDefault="00DA64BC" w:rsidP="008D3A3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64BC" w:rsidRPr="009C2902" w:rsidRDefault="00DA64BC" w:rsidP="003F1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9C2902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9C2902">
              <w:rPr>
                <w:rFonts w:eastAsia="Calibri"/>
                <w:sz w:val="18"/>
                <w:szCs w:val="18"/>
                <w:rtl/>
              </w:rPr>
              <w:t xml:space="preserve"> العلمية والتطبيقية للكرة الطائرة</w:t>
            </w:r>
          </w:p>
          <w:p w:rsidR="00DA64BC" w:rsidRPr="009C2902" w:rsidRDefault="00DA64BC" w:rsidP="003F127F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C2902">
              <w:rPr>
                <w:rFonts w:eastAsia="Calibri"/>
                <w:sz w:val="18"/>
                <w:szCs w:val="18"/>
              </w:rPr>
              <w:t xml:space="preserve">Performance and scientific Principles </w:t>
            </w:r>
            <w:proofErr w:type="gramStart"/>
            <w:r w:rsidRPr="009C2902">
              <w:rPr>
                <w:rFonts w:eastAsia="Calibri"/>
                <w:sz w:val="18"/>
                <w:szCs w:val="18"/>
              </w:rPr>
              <w:t>In</w:t>
            </w:r>
            <w:proofErr w:type="gramEnd"/>
            <w:r w:rsidRPr="009C2902">
              <w:rPr>
                <w:rFonts w:eastAsia="Calibri"/>
                <w:sz w:val="18"/>
                <w:szCs w:val="18"/>
              </w:rPr>
              <w:t xml:space="preserve"> Volleyball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A64BC" w:rsidRPr="004106E9" w:rsidRDefault="00DA64BC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6E9">
              <w:rPr>
                <w:rFonts w:eastAsia="Calibri" w:hint="cs"/>
                <w:sz w:val="16"/>
                <w:szCs w:val="16"/>
                <w:rtl/>
              </w:rPr>
              <w:t>130 بدن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64BC" w:rsidRPr="00EE09E4" w:rsidRDefault="00EE09E4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DA64BC" w:rsidRPr="00EE09E4" w:rsidRDefault="00EE09E4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A64BC" w:rsidRPr="00EE09E4" w:rsidRDefault="00DA64BC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A64BC" w:rsidRDefault="00DA64BC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:rsidR="009B3440" w:rsidRDefault="009B3440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tblpPr w:leftFromText="180" w:rightFromText="180" w:vertAnchor="page" w:horzAnchor="margin" w:tblpXSpec="center" w:tblpY="4084"/>
        <w:bidiVisual/>
        <w:tblW w:w="9900" w:type="dxa"/>
        <w:tblLook w:val="04A0" w:firstRow="1" w:lastRow="0" w:firstColumn="1" w:lastColumn="0" w:noHBand="0" w:noVBand="1"/>
      </w:tblPr>
      <w:tblGrid>
        <w:gridCol w:w="695"/>
        <w:gridCol w:w="2641"/>
        <w:gridCol w:w="890"/>
        <w:gridCol w:w="1075"/>
        <w:gridCol w:w="87"/>
        <w:gridCol w:w="1159"/>
        <w:gridCol w:w="1497"/>
        <w:gridCol w:w="1856"/>
      </w:tblGrid>
      <w:tr w:rsidR="009C2902" w:rsidTr="009C2902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9C2902" w:rsidRPr="009B3440" w:rsidRDefault="009C2902" w:rsidP="009C29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الثالث</w:t>
            </w:r>
          </w:p>
        </w:tc>
      </w:tr>
      <w:tr w:rsidR="009C2902" w:rsidTr="00CB74CD">
        <w:trPr>
          <w:trHeight w:val="820"/>
        </w:trPr>
        <w:tc>
          <w:tcPr>
            <w:tcW w:w="695" w:type="dxa"/>
            <w:shd w:val="clear" w:color="auto" w:fill="1F497D" w:themeFill="text2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62" w:type="dxa"/>
            <w:gridSpan w:val="2"/>
            <w:shd w:val="clear" w:color="auto" w:fill="DBE5F1" w:themeFill="accent1" w:themeFillTint="33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59" w:type="dxa"/>
            <w:shd w:val="clear" w:color="auto" w:fill="DBE5F1" w:themeFill="accent1" w:themeFillTint="33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9C2902" w:rsidRPr="008D3A33" w:rsidRDefault="009C2902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CB74CD" w:rsidTr="003F127F">
        <w:trPr>
          <w:trHeight w:val="144"/>
        </w:trPr>
        <w:tc>
          <w:tcPr>
            <w:tcW w:w="695" w:type="dxa"/>
            <w:vAlign w:val="center"/>
          </w:tcPr>
          <w:p w:rsidR="00CB74CD" w:rsidRPr="00EE09E4" w:rsidRDefault="00CB74CD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641" w:type="dxa"/>
            <w:vAlign w:val="center"/>
          </w:tcPr>
          <w:p w:rsidR="00CB74CD" w:rsidRPr="00CB74CD" w:rsidRDefault="00CB74CD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CB74CD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الثقافة الإسلامية </w:t>
            </w:r>
            <w:r w:rsidRPr="00CB74CD"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  <w:t>(</w:t>
            </w:r>
            <w:r w:rsidRPr="00CB74CD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  <w:r w:rsidRPr="00CB74CD"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  <w:t>)</w:t>
            </w:r>
          </w:p>
          <w:p w:rsidR="00CB74CD" w:rsidRPr="00CB74CD" w:rsidRDefault="00CB74CD" w:rsidP="003F127F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CB74CD">
              <w:rPr>
                <w:rFonts w:asciiTheme="majorBidi" w:hAnsiTheme="majorBidi" w:cstheme="majorBidi"/>
                <w:sz w:val="18"/>
                <w:szCs w:val="18"/>
                <w:rtl/>
              </w:rPr>
              <w:t>(قضايا المرأة المعاصرة)</w:t>
            </w:r>
          </w:p>
          <w:p w:rsidR="00CB74CD" w:rsidRPr="00CB74CD" w:rsidRDefault="00CB74CD" w:rsidP="003F127F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CB74CD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Contemporary Women's Issues (3)</w:t>
            </w:r>
          </w:p>
        </w:tc>
        <w:tc>
          <w:tcPr>
            <w:tcW w:w="890" w:type="dxa"/>
            <w:vAlign w:val="center"/>
          </w:tcPr>
          <w:p w:rsidR="00CB74CD" w:rsidRPr="008E1E34" w:rsidRDefault="00CB74CD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E34">
              <w:rPr>
                <w:rFonts w:asciiTheme="majorBidi" w:hAnsiTheme="majorBidi" w:cstheme="majorBidi"/>
                <w:sz w:val="16"/>
                <w:szCs w:val="16"/>
                <w:rtl/>
              </w:rPr>
              <w:t>سلم 303</w:t>
            </w:r>
          </w:p>
        </w:tc>
        <w:tc>
          <w:tcPr>
            <w:tcW w:w="1162" w:type="dxa"/>
            <w:gridSpan w:val="2"/>
          </w:tcPr>
          <w:p w:rsidR="00CB74CD" w:rsidRPr="00EE09E4" w:rsidRDefault="00DA64BC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CB74CD" w:rsidRPr="00EE09E4" w:rsidRDefault="00DA64BC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CB74CD" w:rsidRPr="00EE09E4" w:rsidRDefault="00DA64BC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CB74CD" w:rsidRPr="008E1E34" w:rsidRDefault="00CB74CD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E1E34">
              <w:rPr>
                <w:rFonts w:asciiTheme="majorBidi" w:hAnsiTheme="majorBidi" w:cstheme="majorBidi"/>
                <w:sz w:val="16"/>
                <w:szCs w:val="16"/>
                <w:rtl/>
              </w:rPr>
              <w:t>سلم 101</w:t>
            </w:r>
          </w:p>
        </w:tc>
      </w:tr>
      <w:tr w:rsidR="00CB74CD" w:rsidTr="003F127F">
        <w:trPr>
          <w:trHeight w:val="144"/>
        </w:trPr>
        <w:tc>
          <w:tcPr>
            <w:tcW w:w="695" w:type="dxa"/>
            <w:vAlign w:val="center"/>
          </w:tcPr>
          <w:p w:rsidR="00CB74CD" w:rsidRPr="00EE09E4" w:rsidRDefault="00CB74CD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641" w:type="dxa"/>
            <w:vAlign w:val="center"/>
          </w:tcPr>
          <w:p w:rsidR="00DA64BC" w:rsidRDefault="00CB74CD" w:rsidP="003F127F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CB74CD">
              <w:rPr>
                <w:rFonts w:eastAsia="Calibri"/>
                <w:sz w:val="18"/>
                <w:szCs w:val="18"/>
                <w:rtl/>
              </w:rPr>
              <w:t xml:space="preserve">علم وظائف </w:t>
            </w:r>
            <w:r w:rsidR="00DA64BC">
              <w:rPr>
                <w:rFonts w:eastAsia="Calibri" w:hint="cs"/>
                <w:sz w:val="18"/>
                <w:szCs w:val="18"/>
                <w:rtl/>
              </w:rPr>
              <w:t>أعضاء الجهد</w:t>
            </w:r>
            <w:r w:rsidR="00DA64BC" w:rsidRPr="00CB74CD">
              <w:rPr>
                <w:rFonts w:eastAsia="Calibri" w:hint="cs"/>
                <w:sz w:val="18"/>
                <w:szCs w:val="18"/>
                <w:rtl/>
              </w:rPr>
              <w:t xml:space="preserve"> البدني</w:t>
            </w:r>
          </w:p>
          <w:p w:rsidR="00CB74CD" w:rsidRPr="00CB74CD" w:rsidRDefault="00CB74CD" w:rsidP="003F127F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/>
                <w:sz w:val="18"/>
                <w:szCs w:val="18"/>
              </w:rPr>
              <w:t>Exercise Physiology</w:t>
            </w:r>
          </w:p>
        </w:tc>
        <w:tc>
          <w:tcPr>
            <w:tcW w:w="890" w:type="dxa"/>
            <w:vAlign w:val="center"/>
          </w:tcPr>
          <w:p w:rsidR="00CB74CD" w:rsidRPr="008E1E34" w:rsidRDefault="00CB74CD" w:rsidP="003F127F">
            <w:pPr>
              <w:rPr>
                <w:rFonts w:eastAsia="Calibri"/>
                <w:sz w:val="16"/>
                <w:szCs w:val="16"/>
              </w:rPr>
            </w:pPr>
            <w:r w:rsidRPr="008E1E34">
              <w:rPr>
                <w:rFonts w:eastAsia="Calibri" w:hint="cs"/>
                <w:sz w:val="16"/>
                <w:szCs w:val="16"/>
                <w:rtl/>
              </w:rPr>
              <w:t>201بدن</w:t>
            </w:r>
          </w:p>
        </w:tc>
        <w:tc>
          <w:tcPr>
            <w:tcW w:w="1162" w:type="dxa"/>
            <w:gridSpan w:val="2"/>
          </w:tcPr>
          <w:p w:rsidR="00CB74CD" w:rsidRPr="00EE09E4" w:rsidRDefault="00DA64BC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159" w:type="dxa"/>
          </w:tcPr>
          <w:p w:rsidR="00CB74CD" w:rsidRPr="00EE09E4" w:rsidRDefault="00DA64BC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497" w:type="dxa"/>
          </w:tcPr>
          <w:p w:rsidR="00CB74CD" w:rsidRPr="00EE09E4" w:rsidRDefault="00DA64BC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56" w:type="dxa"/>
            <w:vAlign w:val="center"/>
          </w:tcPr>
          <w:p w:rsidR="00CB74CD" w:rsidRPr="008E1E34" w:rsidRDefault="00CB74CD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8E1E34">
              <w:rPr>
                <w:rFonts w:eastAsia="Calibri" w:hint="cs"/>
                <w:sz w:val="16"/>
                <w:szCs w:val="16"/>
                <w:rtl/>
              </w:rPr>
              <w:t>100بدن</w:t>
            </w:r>
          </w:p>
        </w:tc>
      </w:tr>
      <w:tr w:rsidR="00470D30" w:rsidTr="003F127F">
        <w:trPr>
          <w:trHeight w:val="144"/>
        </w:trPr>
        <w:tc>
          <w:tcPr>
            <w:tcW w:w="695" w:type="dxa"/>
            <w:vAlign w:val="center"/>
          </w:tcPr>
          <w:p w:rsidR="00470D30" w:rsidRPr="00EE09E4" w:rsidRDefault="00470D30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641" w:type="dxa"/>
            <w:vAlign w:val="center"/>
          </w:tcPr>
          <w:p w:rsidR="003F127F" w:rsidRDefault="00470D30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الإصابات</w:t>
            </w:r>
            <w:r w:rsidRPr="00A65EC6">
              <w:rPr>
                <w:rFonts w:eastAsia="Calibri"/>
                <w:sz w:val="16"/>
                <w:szCs w:val="16"/>
                <w:rtl/>
              </w:rPr>
              <w:t xml:space="preserve"> الرياضية </w:t>
            </w:r>
            <w:r w:rsidRPr="00A65EC6">
              <w:rPr>
                <w:rFonts w:eastAsia="Calibri" w:hint="cs"/>
                <w:sz w:val="16"/>
                <w:szCs w:val="16"/>
                <w:rtl/>
              </w:rPr>
              <w:t>وإسعافاتها</w:t>
            </w:r>
            <w:r w:rsidRPr="00A65EC6">
              <w:rPr>
                <w:rFonts w:eastAsia="Calibri"/>
                <w:sz w:val="16"/>
                <w:szCs w:val="16"/>
              </w:rPr>
              <w:t>Sports</w:t>
            </w:r>
          </w:p>
          <w:p w:rsidR="00470D30" w:rsidRPr="00A65EC6" w:rsidRDefault="00470D30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/>
                <w:sz w:val="16"/>
                <w:szCs w:val="16"/>
              </w:rPr>
              <w:t xml:space="preserve"> injuries</w:t>
            </w:r>
          </w:p>
        </w:tc>
        <w:tc>
          <w:tcPr>
            <w:tcW w:w="890" w:type="dxa"/>
            <w:vAlign w:val="center"/>
          </w:tcPr>
          <w:p w:rsidR="00470D30" w:rsidRPr="00A65EC6" w:rsidRDefault="003F127F" w:rsidP="003F127F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 w:hint="cs"/>
                <w:sz w:val="18"/>
                <w:szCs w:val="18"/>
                <w:rtl/>
              </w:rPr>
              <w:t>202</w:t>
            </w:r>
            <w:r w:rsidR="00470D30" w:rsidRPr="003F127F">
              <w:rPr>
                <w:rFonts w:eastAsia="Calibri" w:hint="cs"/>
                <w:sz w:val="18"/>
                <w:szCs w:val="18"/>
                <w:rtl/>
              </w:rPr>
              <w:t>بدن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470D30" w:rsidRPr="00A65EC6" w:rsidRDefault="00470D30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100بدن</w:t>
            </w:r>
          </w:p>
        </w:tc>
      </w:tr>
      <w:tr w:rsidR="00470D30" w:rsidTr="00CB74CD">
        <w:trPr>
          <w:trHeight w:val="144"/>
        </w:trPr>
        <w:tc>
          <w:tcPr>
            <w:tcW w:w="695" w:type="dxa"/>
            <w:vAlign w:val="center"/>
          </w:tcPr>
          <w:p w:rsidR="00470D30" w:rsidRPr="00EE09E4" w:rsidRDefault="00470D30" w:rsidP="00EE09E4">
            <w:pPr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641" w:type="dxa"/>
            <w:vAlign w:val="center"/>
          </w:tcPr>
          <w:p w:rsidR="00470D30" w:rsidRPr="00CB74CD" w:rsidRDefault="00470D30" w:rsidP="00CB74CD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CB74CD">
              <w:rPr>
                <w:rFonts w:eastAsia="Calibri"/>
                <w:sz w:val="18"/>
                <w:szCs w:val="18"/>
                <w:rtl/>
              </w:rPr>
              <w:t xml:space="preserve">الميكانيكا الحيوية </w:t>
            </w:r>
            <w:r w:rsidRPr="00CB74CD">
              <w:rPr>
                <w:rFonts w:eastAsia="Calibri"/>
                <w:sz w:val="18"/>
                <w:szCs w:val="18"/>
              </w:rPr>
              <w:t>Biomechanics</w:t>
            </w:r>
          </w:p>
        </w:tc>
        <w:tc>
          <w:tcPr>
            <w:tcW w:w="890" w:type="dxa"/>
            <w:vAlign w:val="center"/>
          </w:tcPr>
          <w:p w:rsidR="00470D30" w:rsidRPr="008E1E34" w:rsidRDefault="00470D30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8E1E34">
              <w:rPr>
                <w:rFonts w:eastAsia="Calibri" w:hint="cs"/>
                <w:sz w:val="16"/>
                <w:szCs w:val="16"/>
                <w:rtl/>
              </w:rPr>
              <w:t>221 بدن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56" w:type="dxa"/>
          </w:tcPr>
          <w:p w:rsidR="00470D30" w:rsidRDefault="00470D30" w:rsidP="00CB74C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0D30" w:rsidTr="003F127F">
        <w:trPr>
          <w:trHeight w:val="144"/>
        </w:trPr>
        <w:tc>
          <w:tcPr>
            <w:tcW w:w="695" w:type="dxa"/>
            <w:vAlign w:val="center"/>
          </w:tcPr>
          <w:p w:rsidR="00470D30" w:rsidRPr="00EE09E4" w:rsidRDefault="00470D30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641" w:type="dxa"/>
            <w:vAlign w:val="center"/>
          </w:tcPr>
          <w:p w:rsidR="00470D30" w:rsidRPr="00CB74CD" w:rsidRDefault="00470D30" w:rsidP="00CB74CD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CB74CD">
              <w:rPr>
                <w:rFonts w:eastAsia="Calibri" w:hint="cs"/>
                <w:sz w:val="18"/>
                <w:szCs w:val="18"/>
                <w:rtl/>
              </w:rPr>
              <w:t xml:space="preserve">أسس التهيئة البدنية </w:t>
            </w:r>
            <w:r w:rsidRPr="00CB74CD">
              <w:rPr>
                <w:rFonts w:eastAsia="Calibri"/>
                <w:sz w:val="18"/>
                <w:szCs w:val="18"/>
              </w:rPr>
              <w:t>Foundations of Physical Conditioning</w:t>
            </w:r>
          </w:p>
        </w:tc>
        <w:tc>
          <w:tcPr>
            <w:tcW w:w="890" w:type="dxa"/>
            <w:vAlign w:val="center"/>
          </w:tcPr>
          <w:p w:rsidR="00470D30" w:rsidRPr="008E1E34" w:rsidRDefault="00470D30" w:rsidP="003F127F">
            <w:pPr>
              <w:rPr>
                <w:rFonts w:eastAsia="Calibri"/>
                <w:sz w:val="16"/>
                <w:szCs w:val="16"/>
                <w:rtl/>
              </w:rPr>
            </w:pPr>
            <w:r w:rsidRPr="008E1E34">
              <w:rPr>
                <w:rFonts w:eastAsia="Calibri" w:hint="cs"/>
                <w:sz w:val="16"/>
                <w:szCs w:val="16"/>
                <w:rtl/>
              </w:rPr>
              <w:t>211بدن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1+2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56" w:type="dxa"/>
            <w:vAlign w:val="center"/>
          </w:tcPr>
          <w:p w:rsidR="00470D30" w:rsidRPr="008E1E34" w:rsidRDefault="00470D30" w:rsidP="003F127F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E1E34">
              <w:rPr>
                <w:rFonts w:eastAsia="Calibri" w:hint="cs"/>
                <w:sz w:val="16"/>
                <w:szCs w:val="16"/>
                <w:rtl/>
              </w:rPr>
              <w:t>111بدن</w:t>
            </w:r>
          </w:p>
        </w:tc>
      </w:tr>
      <w:tr w:rsidR="00470D30" w:rsidTr="003F127F">
        <w:trPr>
          <w:trHeight w:val="144"/>
        </w:trPr>
        <w:tc>
          <w:tcPr>
            <w:tcW w:w="695" w:type="dxa"/>
            <w:vAlign w:val="center"/>
          </w:tcPr>
          <w:p w:rsidR="00470D30" w:rsidRPr="00EE09E4" w:rsidRDefault="00470D30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641" w:type="dxa"/>
            <w:vAlign w:val="center"/>
          </w:tcPr>
          <w:p w:rsidR="00470D30" w:rsidRPr="00CB74CD" w:rsidRDefault="00470D30" w:rsidP="00CB7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CB74CD">
              <w:rPr>
                <w:rFonts w:eastAsia="Calibri"/>
                <w:sz w:val="18"/>
                <w:szCs w:val="18"/>
                <w:rtl/>
              </w:rPr>
              <w:t xml:space="preserve"> العلمية والتطبيقية لكرة السلة</w:t>
            </w:r>
          </w:p>
          <w:p w:rsidR="00470D30" w:rsidRPr="00CB74CD" w:rsidRDefault="00470D30" w:rsidP="00CB7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/>
                <w:sz w:val="18"/>
                <w:szCs w:val="18"/>
              </w:rPr>
              <w:t xml:space="preserve">Performance and scientific Principles </w:t>
            </w:r>
            <w:proofErr w:type="gramStart"/>
            <w:r w:rsidRPr="00CB74CD">
              <w:rPr>
                <w:rFonts w:eastAsia="Calibri"/>
                <w:sz w:val="18"/>
                <w:szCs w:val="18"/>
              </w:rPr>
              <w:t>In</w:t>
            </w:r>
            <w:proofErr w:type="gramEnd"/>
            <w:r w:rsidRPr="00CB74CD">
              <w:rPr>
                <w:rFonts w:eastAsia="Calibri"/>
                <w:sz w:val="18"/>
                <w:szCs w:val="18"/>
              </w:rPr>
              <w:t xml:space="preserve"> Basketball</w:t>
            </w:r>
          </w:p>
        </w:tc>
        <w:tc>
          <w:tcPr>
            <w:tcW w:w="890" w:type="dxa"/>
            <w:vAlign w:val="center"/>
          </w:tcPr>
          <w:p w:rsidR="00470D30" w:rsidRPr="008E1E34" w:rsidRDefault="00470D30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8E1E34">
              <w:rPr>
                <w:rFonts w:eastAsia="Calibri" w:hint="cs"/>
                <w:sz w:val="16"/>
                <w:szCs w:val="16"/>
                <w:rtl/>
              </w:rPr>
              <w:t>231 بدن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</w:tcPr>
          <w:p w:rsidR="00470D30" w:rsidRDefault="00470D30" w:rsidP="00CB74C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0D30" w:rsidTr="003F127F">
        <w:trPr>
          <w:trHeight w:val="144"/>
        </w:trPr>
        <w:tc>
          <w:tcPr>
            <w:tcW w:w="695" w:type="dxa"/>
            <w:vAlign w:val="center"/>
          </w:tcPr>
          <w:p w:rsidR="00470D30" w:rsidRPr="00EE09E4" w:rsidRDefault="00470D30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641" w:type="dxa"/>
            <w:vAlign w:val="center"/>
          </w:tcPr>
          <w:p w:rsidR="00470D30" w:rsidRPr="00CB74CD" w:rsidRDefault="00470D30" w:rsidP="00CB74CD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CB74CD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CB74CD">
              <w:rPr>
                <w:rFonts w:eastAsia="Calibri"/>
                <w:sz w:val="18"/>
                <w:szCs w:val="18"/>
                <w:rtl/>
              </w:rPr>
              <w:t xml:space="preserve"> العلمية والتطبيقية لألعاب القوى </w:t>
            </w:r>
            <w:r w:rsidRPr="00CB74CD">
              <w:rPr>
                <w:rFonts w:eastAsia="Calibri" w:hint="cs"/>
                <w:sz w:val="18"/>
                <w:szCs w:val="18"/>
                <w:rtl/>
              </w:rPr>
              <w:t>(1)</w:t>
            </w:r>
          </w:p>
          <w:p w:rsidR="00470D30" w:rsidRPr="00CB74CD" w:rsidRDefault="00470D30" w:rsidP="00CB7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/>
                <w:sz w:val="18"/>
                <w:szCs w:val="18"/>
              </w:rPr>
              <w:t>Performance and scientific Principles in Athletics (1)</w:t>
            </w:r>
          </w:p>
        </w:tc>
        <w:tc>
          <w:tcPr>
            <w:tcW w:w="890" w:type="dxa"/>
            <w:vAlign w:val="center"/>
          </w:tcPr>
          <w:p w:rsidR="00470D30" w:rsidRPr="008E1E34" w:rsidRDefault="00470D30" w:rsidP="003F127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8E1E34">
              <w:rPr>
                <w:rFonts w:ascii="Calibri" w:eastAsia="Calibri" w:hAnsi="Calibri" w:cs="Arial" w:hint="cs"/>
                <w:sz w:val="16"/>
                <w:szCs w:val="16"/>
                <w:rtl/>
              </w:rPr>
              <w:t>240 بدن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</w:tcPr>
          <w:p w:rsidR="00470D30" w:rsidRDefault="00470D30" w:rsidP="00CB74C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0D30" w:rsidTr="003F127F">
        <w:trPr>
          <w:trHeight w:val="144"/>
        </w:trPr>
        <w:tc>
          <w:tcPr>
            <w:tcW w:w="695" w:type="dxa"/>
            <w:vAlign w:val="center"/>
          </w:tcPr>
          <w:p w:rsidR="00470D30" w:rsidRPr="00EE09E4" w:rsidRDefault="003F127F" w:rsidP="00EE09E4">
            <w:pPr>
              <w:ind w:left="360"/>
              <w:jc w:val="right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641" w:type="dxa"/>
            <w:vAlign w:val="center"/>
          </w:tcPr>
          <w:p w:rsidR="00470D30" w:rsidRPr="00CB74CD" w:rsidRDefault="00470D30" w:rsidP="00CB74C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CB74CD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التعلم بالخبرة العملية (</w:t>
            </w:r>
            <w:proofErr w:type="gramStart"/>
            <w:r w:rsidRPr="00CB74CD">
              <w:rPr>
                <w:rFonts w:asciiTheme="majorBidi" w:hAnsiTheme="majorBidi" w:cstheme="majorBidi" w:hint="cs"/>
                <w:sz w:val="18"/>
                <w:szCs w:val="18"/>
                <w:rtl/>
              </w:rPr>
              <w:t>1)</w:t>
            </w:r>
            <w:r w:rsidRPr="00CB74CD">
              <w:rPr>
                <w:sz w:val="18"/>
                <w:szCs w:val="18"/>
              </w:rPr>
              <w:t>Work</w:t>
            </w:r>
            <w:proofErr w:type="gramEnd"/>
            <w:r w:rsidRPr="00CB74CD">
              <w:rPr>
                <w:sz w:val="18"/>
                <w:szCs w:val="18"/>
              </w:rPr>
              <w:t xml:space="preserve"> –based learning(1)</w:t>
            </w:r>
          </w:p>
        </w:tc>
        <w:tc>
          <w:tcPr>
            <w:tcW w:w="890" w:type="dxa"/>
            <w:vAlign w:val="center"/>
          </w:tcPr>
          <w:p w:rsidR="00470D30" w:rsidRPr="008E1E34" w:rsidRDefault="00470D30" w:rsidP="003F127F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8E1E34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280 بدن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تدريب</w:t>
            </w:r>
          </w:p>
        </w:tc>
        <w:tc>
          <w:tcPr>
            <w:tcW w:w="1856" w:type="dxa"/>
          </w:tcPr>
          <w:p w:rsidR="00470D30" w:rsidRDefault="00470D30" w:rsidP="00CB74C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470D30" w:rsidTr="009C2902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470D30" w:rsidRPr="009B3440" w:rsidRDefault="00470D30" w:rsidP="009C29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الرابع</w:t>
            </w:r>
          </w:p>
        </w:tc>
      </w:tr>
      <w:tr w:rsidR="00470D30" w:rsidTr="00CB74CD">
        <w:trPr>
          <w:trHeight w:val="144"/>
        </w:trPr>
        <w:tc>
          <w:tcPr>
            <w:tcW w:w="695" w:type="dxa"/>
            <w:shd w:val="clear" w:color="auto" w:fill="1F497D" w:themeFill="text2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246" w:type="dxa"/>
            <w:gridSpan w:val="2"/>
            <w:shd w:val="clear" w:color="auto" w:fill="DBE5F1" w:themeFill="accent1" w:themeFillTint="33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470D30" w:rsidRPr="008D3A33" w:rsidRDefault="00470D30" w:rsidP="009C29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Default="003F127F" w:rsidP="003F127F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الثقافة الإسلامية </w:t>
            </w:r>
            <w:r w:rsidRPr="00A65EC6">
              <w:rPr>
                <w:rFonts w:ascii="Times New Roman" w:hAnsiTheme="majorBidi" w:cstheme="majorBidi"/>
                <w:sz w:val="16"/>
                <w:szCs w:val="16"/>
                <w:rtl/>
                <w:lang w:bidi="en-US"/>
              </w:rPr>
              <w:t>(</w:t>
            </w:r>
            <w:r w:rsidRPr="00A65EC6">
              <w:rPr>
                <w:rFonts w:asciiTheme="majorBidi" w:hAnsiTheme="majorBidi" w:cstheme="majorBidi" w:hint="cs"/>
                <w:sz w:val="16"/>
                <w:szCs w:val="16"/>
                <w:rtl/>
              </w:rPr>
              <w:t>4</w:t>
            </w:r>
            <w:r w:rsidRPr="00A65EC6">
              <w:rPr>
                <w:rFonts w:ascii="Times New Roman" w:hAnsiTheme="majorBidi" w:cstheme="majorBidi"/>
                <w:sz w:val="16"/>
                <w:szCs w:val="16"/>
                <w:rtl/>
                <w:lang w:bidi="en-US"/>
              </w:rPr>
              <w:t>)</w:t>
            </w:r>
          </w:p>
          <w:p w:rsidR="003F127F" w:rsidRPr="003F127F" w:rsidRDefault="003F127F" w:rsidP="003F127F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(مذاهب فكرية معاصرة)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سلم </w:t>
            </w:r>
            <w:r w:rsidRPr="00A65EC6">
              <w:rPr>
                <w:rFonts w:asciiTheme="majorBidi" w:hAnsiTheme="majorBidi" w:cstheme="majorBidi" w:hint="cs"/>
                <w:sz w:val="16"/>
                <w:szCs w:val="16"/>
                <w:rtl/>
              </w:rPr>
              <w:t>404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>سلم 101</w:t>
            </w: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tabs>
                <w:tab w:val="left" w:pos="658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>مهارات القيادة</w:t>
            </w:r>
          </w:p>
          <w:p w:rsidR="003F127F" w:rsidRPr="00A65EC6" w:rsidRDefault="003F127F" w:rsidP="003F127F">
            <w:pPr>
              <w:tabs>
                <w:tab w:val="left" w:pos="6584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</w:rPr>
              <w:t>Leadership skills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>إدت</w:t>
            </w:r>
            <w:proofErr w:type="spellEnd"/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320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Pr="004106E9" w:rsidRDefault="003F127F" w:rsidP="003F127F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hint="cs"/>
                <w:sz w:val="16"/>
                <w:szCs w:val="16"/>
                <w:rtl/>
              </w:rPr>
              <w:t>التدريبات اللغوية</w:t>
            </w:r>
          </w:p>
          <w:p w:rsidR="003F127F" w:rsidRPr="00A65EC6" w:rsidRDefault="003F127F" w:rsidP="003F127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</w:rPr>
              <w:t>Language Skills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 w:hint="cs"/>
                <w:sz w:val="16"/>
                <w:szCs w:val="16"/>
                <w:rtl/>
              </w:rPr>
              <w:t>عرب 202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Default="003F127F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/>
                <w:sz w:val="16"/>
                <w:szCs w:val="16"/>
                <w:rtl/>
              </w:rPr>
              <w:t xml:space="preserve">التعلم </w:t>
            </w:r>
            <w:proofErr w:type="gramStart"/>
            <w:r w:rsidRPr="00A65EC6">
              <w:rPr>
                <w:rFonts w:eastAsia="Calibri"/>
                <w:sz w:val="16"/>
                <w:szCs w:val="16"/>
                <w:rtl/>
              </w:rPr>
              <w:t>الحركي</w:t>
            </w:r>
            <w:r w:rsidRPr="00A65EC6">
              <w:rPr>
                <w:rFonts w:eastAsia="Calibri"/>
                <w:sz w:val="16"/>
                <w:szCs w:val="16"/>
              </w:rPr>
              <w:t>Motor</w:t>
            </w:r>
            <w:proofErr w:type="gramEnd"/>
            <w:r w:rsidRPr="00A65EC6">
              <w:rPr>
                <w:rFonts w:eastAsia="Calibri"/>
                <w:sz w:val="16"/>
                <w:szCs w:val="16"/>
              </w:rPr>
              <w:t xml:space="preserve"> learning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65EC6">
              <w:rPr>
                <w:rFonts w:ascii="Calibri" w:eastAsia="Calibri" w:hAnsi="Calibri" w:cs="Arial" w:hint="cs"/>
                <w:sz w:val="16"/>
                <w:szCs w:val="16"/>
                <w:rtl/>
              </w:rPr>
              <w:t>222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Default="003F127F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5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A65EC6">
              <w:rPr>
                <w:rFonts w:eastAsia="Calibri"/>
                <w:sz w:val="16"/>
                <w:szCs w:val="16"/>
                <w:rtl/>
              </w:rPr>
              <w:t xml:space="preserve">علم التدريب </w:t>
            </w:r>
            <w:proofErr w:type="gramStart"/>
            <w:r w:rsidRPr="00A65EC6">
              <w:rPr>
                <w:rFonts w:eastAsia="Calibri"/>
                <w:sz w:val="16"/>
                <w:szCs w:val="16"/>
                <w:rtl/>
              </w:rPr>
              <w:t>الرياضي</w:t>
            </w:r>
            <w:r w:rsidRPr="00A65EC6">
              <w:rPr>
                <w:rFonts w:eastAsia="Calibri"/>
                <w:sz w:val="16"/>
                <w:szCs w:val="16"/>
              </w:rPr>
              <w:t>Coaching</w:t>
            </w:r>
            <w:proofErr w:type="gramEnd"/>
            <w:r w:rsidRPr="00A65EC6">
              <w:rPr>
                <w:rFonts w:eastAsia="Calibri"/>
                <w:sz w:val="16"/>
                <w:szCs w:val="16"/>
              </w:rPr>
              <w:t xml:space="preserve"> Science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260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Default="003F127F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الأسس</w:t>
            </w:r>
            <w:r w:rsidRPr="00A65EC6">
              <w:rPr>
                <w:rFonts w:eastAsia="Calibri"/>
                <w:sz w:val="16"/>
                <w:szCs w:val="16"/>
                <w:rtl/>
              </w:rPr>
              <w:t xml:space="preserve"> العلمية والتطبيقية للتمرينات </w:t>
            </w:r>
            <w:r w:rsidRPr="00A65EC6">
              <w:rPr>
                <w:rFonts w:eastAsia="Calibri" w:hint="cs"/>
                <w:sz w:val="16"/>
                <w:szCs w:val="16"/>
                <w:rtl/>
              </w:rPr>
              <w:t>البدنية</w:t>
            </w:r>
          </w:p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/>
                <w:sz w:val="16"/>
                <w:szCs w:val="16"/>
              </w:rPr>
              <w:t xml:space="preserve">Performance and scientific Principles </w:t>
            </w:r>
            <w:proofErr w:type="gramStart"/>
            <w:r w:rsidRPr="00A65EC6">
              <w:rPr>
                <w:rFonts w:eastAsia="Calibri"/>
                <w:sz w:val="16"/>
                <w:szCs w:val="16"/>
              </w:rPr>
              <w:t>In</w:t>
            </w:r>
            <w:proofErr w:type="gramEnd"/>
            <w:r w:rsidRPr="00A65EC6">
              <w:rPr>
                <w:rFonts w:eastAsia="Calibri"/>
                <w:sz w:val="16"/>
                <w:szCs w:val="16"/>
              </w:rPr>
              <w:t xml:space="preserve"> Exercises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65EC6">
              <w:rPr>
                <w:rFonts w:ascii="Calibri" w:eastAsia="Calibri" w:hAnsi="Calibri" w:cs="Arial" w:hint="cs"/>
                <w:sz w:val="16"/>
                <w:szCs w:val="16"/>
                <w:rtl/>
              </w:rPr>
              <w:t>241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Default="003F127F" w:rsidP="003F12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7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الأسس</w:t>
            </w:r>
            <w:r w:rsidRPr="00A65EC6">
              <w:rPr>
                <w:rFonts w:eastAsia="Calibri"/>
                <w:sz w:val="16"/>
                <w:szCs w:val="16"/>
                <w:rtl/>
              </w:rPr>
              <w:t xml:space="preserve"> العلمية والتطبيقية لألعاب القوى </w:t>
            </w:r>
            <w:r w:rsidRPr="00A65EC6">
              <w:rPr>
                <w:rFonts w:eastAsia="Calibri" w:hint="cs"/>
                <w:sz w:val="16"/>
                <w:szCs w:val="16"/>
                <w:rtl/>
              </w:rPr>
              <w:t>(2)</w:t>
            </w:r>
          </w:p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</w:rPr>
            </w:pPr>
            <w:r w:rsidRPr="00A65EC6">
              <w:rPr>
                <w:rFonts w:eastAsia="Calibri"/>
                <w:sz w:val="16"/>
                <w:szCs w:val="16"/>
              </w:rPr>
              <w:t>Performance and scientific Principles in Athletics (2)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65EC6">
              <w:rPr>
                <w:rFonts w:ascii="Calibri" w:eastAsia="Calibri" w:hAnsi="Calibri" w:cs="Arial" w:hint="cs"/>
                <w:sz w:val="16"/>
                <w:szCs w:val="16"/>
                <w:rtl/>
              </w:rPr>
              <w:t>242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240 بدن</w:t>
            </w:r>
          </w:p>
        </w:tc>
      </w:tr>
      <w:tr w:rsidR="003F127F" w:rsidTr="003F127F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3F127F" w:rsidRPr="00EE09E4" w:rsidRDefault="003F127F" w:rsidP="003F127F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8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التعلم بالخبرة العملية (2) </w:t>
            </w:r>
            <w:r w:rsidRPr="00A65EC6">
              <w:rPr>
                <w:sz w:val="16"/>
                <w:szCs w:val="16"/>
              </w:rPr>
              <w:t xml:space="preserve">Work –based </w:t>
            </w:r>
            <w:proofErr w:type="gramStart"/>
            <w:r w:rsidRPr="00A65EC6">
              <w:rPr>
                <w:sz w:val="16"/>
                <w:szCs w:val="16"/>
              </w:rPr>
              <w:t>learning(</w:t>
            </w:r>
            <w:proofErr w:type="gramEnd"/>
            <w:r w:rsidRPr="00A65EC6">
              <w:rPr>
                <w:sz w:val="16"/>
                <w:szCs w:val="16"/>
              </w:rPr>
              <w:t>2)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281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3F127F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تدريب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3F127F" w:rsidRPr="00A65EC6" w:rsidRDefault="003F127F" w:rsidP="003F127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280 بدن</w:t>
            </w:r>
          </w:p>
        </w:tc>
      </w:tr>
    </w:tbl>
    <w:p w:rsidR="009C2902" w:rsidRDefault="009C2902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CB74CD" w:rsidRDefault="00CB74CD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CB74CD" w:rsidRDefault="00CB74CD">
      <w:pPr>
        <w:bidi w:val="0"/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3367"/>
        <w:bidiVisual/>
        <w:tblW w:w="9900" w:type="dxa"/>
        <w:tblLook w:val="04A0" w:firstRow="1" w:lastRow="0" w:firstColumn="1" w:lastColumn="0" w:noHBand="0" w:noVBand="1"/>
      </w:tblPr>
      <w:tblGrid>
        <w:gridCol w:w="686"/>
        <w:gridCol w:w="9"/>
        <w:gridCol w:w="2641"/>
        <w:gridCol w:w="890"/>
        <w:gridCol w:w="1075"/>
        <w:gridCol w:w="87"/>
        <w:gridCol w:w="1159"/>
        <w:gridCol w:w="1497"/>
        <w:gridCol w:w="1856"/>
      </w:tblGrid>
      <w:tr w:rsidR="00470D30" w:rsidTr="00470D30">
        <w:trPr>
          <w:trHeight w:val="559"/>
        </w:trPr>
        <w:tc>
          <w:tcPr>
            <w:tcW w:w="9900" w:type="dxa"/>
            <w:gridSpan w:val="9"/>
            <w:shd w:val="clear" w:color="auto" w:fill="1F497D" w:themeFill="text2"/>
          </w:tcPr>
          <w:p w:rsidR="00470D30" w:rsidRPr="009B3440" w:rsidRDefault="00470D30" w:rsidP="00470D3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الخامس</w:t>
            </w:r>
          </w:p>
        </w:tc>
      </w:tr>
      <w:tr w:rsidR="00470D30" w:rsidTr="00F02ECE">
        <w:trPr>
          <w:trHeight w:val="820"/>
        </w:trPr>
        <w:tc>
          <w:tcPr>
            <w:tcW w:w="686" w:type="dxa"/>
            <w:shd w:val="clear" w:color="auto" w:fill="1F497D" w:themeFill="text2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50" w:type="dxa"/>
            <w:gridSpan w:val="2"/>
            <w:shd w:val="clear" w:color="auto" w:fill="DBE5F1" w:themeFill="accent1" w:themeFillTint="33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62" w:type="dxa"/>
            <w:gridSpan w:val="2"/>
            <w:shd w:val="clear" w:color="auto" w:fill="DBE5F1" w:themeFill="accent1" w:themeFillTint="33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59" w:type="dxa"/>
            <w:shd w:val="clear" w:color="auto" w:fill="DBE5F1" w:themeFill="accent1" w:themeFillTint="33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470D30" w:rsidRPr="008D3A33" w:rsidRDefault="00470D30" w:rsidP="00470D3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470D30" w:rsidTr="00F02ECE">
        <w:trPr>
          <w:trHeight w:val="144"/>
        </w:trPr>
        <w:tc>
          <w:tcPr>
            <w:tcW w:w="686" w:type="dxa"/>
            <w:vAlign w:val="center"/>
          </w:tcPr>
          <w:p w:rsidR="00470D30" w:rsidRPr="00EE09E4" w:rsidRDefault="00470D30" w:rsidP="00470D30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650" w:type="dxa"/>
            <w:gridSpan w:val="2"/>
            <w:vAlign w:val="center"/>
          </w:tcPr>
          <w:p w:rsidR="00470D30" w:rsidRPr="003F127F" w:rsidRDefault="00470D30" w:rsidP="00470D3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مهارات التفكير والتعلم</w:t>
            </w:r>
          </w:p>
          <w:p w:rsidR="00470D30" w:rsidRPr="003F127F" w:rsidRDefault="00470D30" w:rsidP="00470D3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</w:rPr>
              <w:t>Thinking and learning skills</w:t>
            </w:r>
          </w:p>
        </w:tc>
        <w:tc>
          <w:tcPr>
            <w:tcW w:w="890" w:type="dxa"/>
            <w:vAlign w:val="center"/>
          </w:tcPr>
          <w:p w:rsidR="00470D30" w:rsidRPr="003F127F" w:rsidRDefault="003F127F" w:rsidP="00470D30">
            <w:pPr>
              <w:jc w:val="center"/>
              <w:rPr>
                <w:rFonts w:eastAsia="Calibri"/>
                <w:sz w:val="18"/>
                <w:szCs w:val="18"/>
              </w:rPr>
            </w:pPr>
            <w:r w:rsidRPr="003F127F">
              <w:rPr>
                <w:rFonts w:eastAsia="Calibri" w:hint="cs"/>
                <w:sz w:val="18"/>
                <w:szCs w:val="18"/>
                <w:rtl/>
              </w:rPr>
              <w:t>نفس110</w:t>
            </w:r>
          </w:p>
        </w:tc>
        <w:tc>
          <w:tcPr>
            <w:tcW w:w="1162" w:type="dxa"/>
            <w:gridSpan w:val="2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159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2+2</w:t>
            </w:r>
          </w:p>
        </w:tc>
        <w:tc>
          <w:tcPr>
            <w:tcW w:w="1497" w:type="dxa"/>
          </w:tcPr>
          <w:p w:rsidR="00470D30" w:rsidRPr="00EE09E4" w:rsidRDefault="003F127F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proofErr w:type="spellStart"/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ن+ع</w:t>
            </w:r>
            <w:proofErr w:type="spellEnd"/>
          </w:p>
        </w:tc>
        <w:tc>
          <w:tcPr>
            <w:tcW w:w="1856" w:type="dxa"/>
            <w:vAlign w:val="center"/>
          </w:tcPr>
          <w:p w:rsidR="00470D30" w:rsidRPr="003F127F" w:rsidRDefault="00470D30" w:rsidP="00470D30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470D30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AE4D81" w:rsidRDefault="006E7346" w:rsidP="006E73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6E734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النشاط البدني للمرأة </w:t>
            </w:r>
            <w:r w:rsidRPr="006E7346">
              <w:rPr>
                <w:rFonts w:asciiTheme="majorBidi" w:hAnsiTheme="majorBidi" w:cstheme="majorBidi"/>
                <w:sz w:val="18"/>
                <w:szCs w:val="18"/>
              </w:rPr>
              <w:t>physical Activity for Women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470D30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F127F">
              <w:rPr>
                <w:rFonts w:ascii="Calibri" w:eastAsia="Calibri" w:hAnsi="Calibri" w:cs="Arial" w:hint="cs"/>
                <w:sz w:val="18"/>
                <w:szCs w:val="18"/>
                <w:rtl/>
              </w:rPr>
              <w:t>303بدن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6E7346" w:rsidRPr="003F127F" w:rsidRDefault="006E7346" w:rsidP="003F12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hint="cs"/>
                <w:sz w:val="18"/>
                <w:szCs w:val="18"/>
                <w:rtl/>
              </w:rPr>
              <w:t>201</w:t>
            </w:r>
            <w:r w:rsidRPr="003F127F">
              <w:rPr>
                <w:rFonts w:eastAsia="Calibri" w:hint="cs"/>
                <w:sz w:val="18"/>
                <w:szCs w:val="18"/>
                <w:rtl/>
              </w:rPr>
              <w:t>بدن</w:t>
            </w: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470D30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3F127F" w:rsidRDefault="006E7346" w:rsidP="00470D30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3F127F">
              <w:rPr>
                <w:rFonts w:eastAsia="Calibri" w:hint="cs"/>
                <w:sz w:val="18"/>
                <w:szCs w:val="18"/>
                <w:rtl/>
              </w:rPr>
              <w:t>الأسس العلمية والتطبيقية للجمباز</w:t>
            </w:r>
          </w:p>
          <w:p w:rsidR="006E7346" w:rsidRPr="003F127F" w:rsidRDefault="006E7346" w:rsidP="00470D30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3F127F">
              <w:rPr>
                <w:rFonts w:eastAsia="Calibri"/>
                <w:sz w:val="18"/>
                <w:szCs w:val="18"/>
              </w:rPr>
              <w:t>Performance and scientific Principles In 4Gymnastic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A42675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F127F">
              <w:rPr>
                <w:rFonts w:ascii="Calibri" w:eastAsia="Calibri" w:hAnsi="Calibri" w:cs="Arial" w:hint="cs"/>
                <w:sz w:val="18"/>
                <w:szCs w:val="18"/>
                <w:rtl/>
              </w:rPr>
              <w:t>34</w:t>
            </w:r>
            <w:r>
              <w:rPr>
                <w:rFonts w:ascii="Calibri" w:eastAsia="Calibri" w:hAnsi="Calibri" w:cs="Arial" w:hint="cs"/>
                <w:sz w:val="18"/>
                <w:szCs w:val="18"/>
                <w:rtl/>
              </w:rPr>
              <w:t>3</w:t>
            </w:r>
            <w:r w:rsidRPr="003F127F">
              <w:rPr>
                <w:rFonts w:ascii="Calibri" w:eastAsia="Calibri" w:hAnsi="Calibri" w:cs="Arial" w:hint="cs"/>
                <w:sz w:val="18"/>
                <w:szCs w:val="18"/>
                <w:rtl/>
              </w:rPr>
              <w:t xml:space="preserve"> بدن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</w:tcPr>
          <w:p w:rsidR="006E7346" w:rsidRPr="003F127F" w:rsidRDefault="006E7346" w:rsidP="00470D30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470D30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 xml:space="preserve">       </w:t>
            </w: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4    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3F127F" w:rsidRDefault="006E7346" w:rsidP="00470D30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3F127F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3F127F">
              <w:rPr>
                <w:rFonts w:eastAsia="Calibri"/>
                <w:sz w:val="18"/>
                <w:szCs w:val="18"/>
                <w:rtl/>
              </w:rPr>
              <w:t xml:space="preserve"> العلمية والتطبيقية للسباحة</w:t>
            </w:r>
          </w:p>
          <w:p w:rsidR="006E7346" w:rsidRPr="003F127F" w:rsidRDefault="006E7346" w:rsidP="00470D30">
            <w:pPr>
              <w:jc w:val="center"/>
              <w:rPr>
                <w:rFonts w:eastAsia="Calibri"/>
                <w:sz w:val="18"/>
                <w:szCs w:val="18"/>
              </w:rPr>
            </w:pPr>
            <w:r w:rsidRPr="003F127F">
              <w:rPr>
                <w:rFonts w:eastAsia="Calibri"/>
                <w:sz w:val="18"/>
                <w:szCs w:val="18"/>
              </w:rPr>
              <w:t xml:space="preserve">Performance and scientific Principles </w:t>
            </w:r>
            <w:proofErr w:type="gramStart"/>
            <w:r w:rsidRPr="003F127F">
              <w:rPr>
                <w:rFonts w:eastAsia="Calibri"/>
                <w:sz w:val="18"/>
                <w:szCs w:val="18"/>
              </w:rPr>
              <w:t>In</w:t>
            </w:r>
            <w:proofErr w:type="gramEnd"/>
            <w:r w:rsidRPr="003F127F">
              <w:rPr>
                <w:rFonts w:eastAsia="Calibri"/>
                <w:sz w:val="18"/>
                <w:szCs w:val="18"/>
              </w:rPr>
              <w:t xml:space="preserve"> Swimming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A42675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F127F">
              <w:rPr>
                <w:rFonts w:ascii="Calibri" w:eastAsia="Calibri" w:hAnsi="Calibri" w:cs="Arial" w:hint="cs"/>
                <w:sz w:val="18"/>
                <w:szCs w:val="18"/>
                <w:rtl/>
              </w:rPr>
              <w:t>34</w:t>
            </w:r>
            <w:r>
              <w:rPr>
                <w:rFonts w:ascii="Calibri" w:eastAsia="Calibri" w:hAnsi="Calibri" w:cs="Arial" w:hint="cs"/>
                <w:sz w:val="18"/>
                <w:szCs w:val="18"/>
                <w:rtl/>
              </w:rPr>
              <w:t>4</w:t>
            </w:r>
            <w:r w:rsidRPr="003F127F">
              <w:rPr>
                <w:rFonts w:ascii="Calibri" w:eastAsia="Calibri" w:hAnsi="Calibri" w:cs="Arial" w:hint="cs"/>
                <w:sz w:val="18"/>
                <w:szCs w:val="18"/>
                <w:rtl/>
              </w:rPr>
              <w:t xml:space="preserve"> بدن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</w:tcPr>
          <w:p w:rsidR="006E7346" w:rsidRPr="003F127F" w:rsidRDefault="006E7346" w:rsidP="00470D30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3F127F" w:rsidRDefault="006E7346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3F127F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3F127F">
              <w:rPr>
                <w:rFonts w:eastAsia="Calibri"/>
                <w:sz w:val="18"/>
                <w:szCs w:val="18"/>
                <w:rtl/>
              </w:rPr>
              <w:t xml:space="preserve"> العلمية والتطبيقات لألعاب المضرب</w:t>
            </w:r>
          </w:p>
          <w:p w:rsidR="006E7346" w:rsidRPr="003F127F" w:rsidRDefault="006E7346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3F127F">
              <w:rPr>
                <w:rFonts w:eastAsia="Calibri"/>
                <w:sz w:val="18"/>
                <w:szCs w:val="18"/>
              </w:rPr>
              <w:t>Performance and scientific Principles in Racket Games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A42675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345بدن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  <w:vAlign w:val="center"/>
          </w:tcPr>
          <w:p w:rsidR="006E7346" w:rsidRPr="003F127F" w:rsidRDefault="006E7346" w:rsidP="00A426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F127F">
              <w:rPr>
                <w:rFonts w:eastAsia="Calibri" w:hint="cs"/>
                <w:sz w:val="18"/>
                <w:szCs w:val="18"/>
                <w:rtl/>
              </w:rPr>
              <w:t>111بدن</w:t>
            </w: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3F127F" w:rsidRDefault="006E7346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مقرر حر (1)</w:t>
            </w:r>
          </w:p>
          <w:p w:rsidR="006E7346" w:rsidRPr="003F127F" w:rsidRDefault="006E7346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</w:rPr>
              <w:t>Free Elective (</w:t>
            </w: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 w:rsidRPr="003F127F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A42675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-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</w:tcPr>
          <w:p w:rsidR="006E7346" w:rsidRPr="003F127F" w:rsidRDefault="006E7346" w:rsidP="00A42675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3F127F" w:rsidRDefault="006E7346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متطلب تخصص </w:t>
            </w:r>
            <w:proofErr w:type="gramStart"/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اختياري(</w:t>
            </w:r>
            <w:proofErr w:type="gramEnd"/>
            <w:r w:rsidRPr="003F127F">
              <w:rPr>
                <w:rFonts w:asciiTheme="majorBidi" w:hAnsiTheme="majorBidi" w:cstheme="majorBidi" w:hint="cs"/>
                <w:sz w:val="18"/>
                <w:szCs w:val="18"/>
                <w:rtl/>
              </w:rPr>
              <w:t>1</w:t>
            </w: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6E7346" w:rsidRPr="003F127F" w:rsidRDefault="006E7346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</w:rPr>
              <w:t>Department Elective (1)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A42675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F127F">
              <w:rPr>
                <w:rFonts w:asciiTheme="majorBidi" w:hAnsiTheme="majorBidi" w:cstheme="majorBidi"/>
                <w:sz w:val="18"/>
                <w:szCs w:val="18"/>
                <w:rtl/>
              </w:rPr>
              <w:t>-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</w:tcPr>
          <w:p w:rsidR="006E7346" w:rsidRPr="003F127F" w:rsidRDefault="006E7346" w:rsidP="00A42675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</w:tr>
      <w:tr w:rsidR="006E7346" w:rsidTr="00F02ECE">
        <w:trPr>
          <w:trHeight w:val="144"/>
        </w:trPr>
        <w:tc>
          <w:tcPr>
            <w:tcW w:w="686" w:type="dxa"/>
            <w:vAlign w:val="center"/>
          </w:tcPr>
          <w:p w:rsidR="006E7346" w:rsidRPr="00EE09E4" w:rsidRDefault="006E7346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650" w:type="dxa"/>
            <w:gridSpan w:val="2"/>
            <w:vAlign w:val="center"/>
          </w:tcPr>
          <w:p w:rsidR="006E7346" w:rsidRPr="003F127F" w:rsidRDefault="006E7346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التعلم بالخبرة العملية (</w:t>
            </w:r>
            <w:proofErr w:type="gramStart"/>
            <w:r w:rsidRPr="003F127F">
              <w:rPr>
                <w:rFonts w:asciiTheme="majorBidi" w:hAnsiTheme="majorBidi" w:cstheme="majorBidi" w:hint="cs"/>
                <w:sz w:val="18"/>
                <w:szCs w:val="18"/>
                <w:rtl/>
              </w:rPr>
              <w:t>3)</w:t>
            </w:r>
            <w:r w:rsidRPr="003F127F">
              <w:rPr>
                <w:sz w:val="18"/>
                <w:szCs w:val="18"/>
              </w:rPr>
              <w:t>Work</w:t>
            </w:r>
            <w:proofErr w:type="gramEnd"/>
            <w:r w:rsidRPr="003F127F">
              <w:rPr>
                <w:sz w:val="18"/>
                <w:szCs w:val="18"/>
              </w:rPr>
              <w:t xml:space="preserve"> –based learning(3)</w:t>
            </w:r>
          </w:p>
        </w:tc>
        <w:tc>
          <w:tcPr>
            <w:tcW w:w="890" w:type="dxa"/>
            <w:vAlign w:val="center"/>
          </w:tcPr>
          <w:p w:rsidR="006E7346" w:rsidRPr="003F127F" w:rsidRDefault="006E7346" w:rsidP="00A426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hint="cs"/>
                <w:sz w:val="18"/>
                <w:szCs w:val="18"/>
                <w:rtl/>
              </w:rPr>
              <w:t>382بدن</w:t>
            </w:r>
          </w:p>
        </w:tc>
        <w:tc>
          <w:tcPr>
            <w:tcW w:w="1162" w:type="dxa"/>
            <w:gridSpan w:val="2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</w:t>
            </w:r>
          </w:p>
        </w:tc>
        <w:tc>
          <w:tcPr>
            <w:tcW w:w="1159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497" w:type="dxa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تدريب</w:t>
            </w:r>
          </w:p>
        </w:tc>
        <w:tc>
          <w:tcPr>
            <w:tcW w:w="1856" w:type="dxa"/>
            <w:vAlign w:val="center"/>
          </w:tcPr>
          <w:p w:rsidR="006E7346" w:rsidRPr="003F127F" w:rsidRDefault="006E7346" w:rsidP="00A42675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3F127F">
              <w:rPr>
                <w:rFonts w:asciiTheme="majorBidi" w:eastAsia="Calibri" w:hAnsiTheme="majorBidi" w:cstheme="majorBidi" w:hint="cs"/>
                <w:sz w:val="18"/>
                <w:szCs w:val="18"/>
                <w:rtl/>
              </w:rPr>
              <w:t>281 بدن</w:t>
            </w:r>
          </w:p>
        </w:tc>
      </w:tr>
      <w:tr w:rsidR="006E7346" w:rsidTr="00470D30">
        <w:trPr>
          <w:trHeight w:val="532"/>
        </w:trPr>
        <w:tc>
          <w:tcPr>
            <w:tcW w:w="9900" w:type="dxa"/>
            <w:gridSpan w:val="9"/>
            <w:shd w:val="clear" w:color="auto" w:fill="1F497D" w:themeFill="text2"/>
            <w:vAlign w:val="center"/>
          </w:tcPr>
          <w:p w:rsidR="006E7346" w:rsidRPr="009B3440" w:rsidRDefault="006E7346" w:rsidP="00A426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السادس</w:t>
            </w:r>
          </w:p>
        </w:tc>
      </w:tr>
      <w:tr w:rsidR="006E7346" w:rsidTr="00470D30">
        <w:trPr>
          <w:trHeight w:val="144"/>
        </w:trPr>
        <w:tc>
          <w:tcPr>
            <w:tcW w:w="695" w:type="dxa"/>
            <w:gridSpan w:val="2"/>
            <w:shd w:val="clear" w:color="auto" w:fill="1F497D" w:themeFill="text2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246" w:type="dxa"/>
            <w:gridSpan w:val="2"/>
            <w:shd w:val="clear" w:color="auto" w:fill="DBE5F1" w:themeFill="accent1" w:themeFillTint="33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6E7346" w:rsidRPr="008D3A33" w:rsidRDefault="006E7346" w:rsidP="00A42675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6E7346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6E7346" w:rsidRPr="00EE09E4" w:rsidRDefault="006E7346" w:rsidP="00A42675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6E7346" w:rsidRPr="00470D30" w:rsidRDefault="006E7346" w:rsidP="00A42675">
            <w:pPr>
              <w:jc w:val="center"/>
              <w:rPr>
                <w:rFonts w:eastAsia="Calibri"/>
                <w:sz w:val="18"/>
                <w:szCs w:val="18"/>
              </w:rPr>
            </w:pPr>
            <w:r w:rsidRPr="00470D30">
              <w:rPr>
                <w:rFonts w:eastAsia="Calibri"/>
                <w:sz w:val="18"/>
                <w:szCs w:val="18"/>
                <w:rtl/>
              </w:rPr>
              <w:t xml:space="preserve">النمو والتطور الحركي </w:t>
            </w:r>
            <w:r w:rsidRPr="00470D30">
              <w:rPr>
                <w:rFonts w:eastAsia="Calibri"/>
                <w:sz w:val="18"/>
                <w:szCs w:val="18"/>
              </w:rPr>
              <w:t>Growth and motor development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6E7346" w:rsidRPr="00A65EC6" w:rsidRDefault="006E7346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323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E7346" w:rsidRPr="00A65EC6" w:rsidRDefault="006E7346" w:rsidP="00A42675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6E7346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6E7346" w:rsidRPr="00EE09E4" w:rsidRDefault="006E7346" w:rsidP="00A42675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6E7346" w:rsidRPr="00470D30" w:rsidRDefault="006E7346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470D30">
              <w:rPr>
                <w:rFonts w:eastAsia="Calibri" w:hint="cs"/>
                <w:sz w:val="18"/>
                <w:szCs w:val="18"/>
                <w:rtl/>
              </w:rPr>
              <w:t xml:space="preserve">التنظيم </w:t>
            </w:r>
            <w:proofErr w:type="gramStart"/>
            <w:r w:rsidRPr="00470D30">
              <w:rPr>
                <w:rFonts w:eastAsia="Calibri" w:hint="cs"/>
                <w:sz w:val="18"/>
                <w:szCs w:val="18"/>
                <w:rtl/>
              </w:rPr>
              <w:t>والإدارة</w:t>
            </w:r>
            <w:r w:rsidRPr="00470D30">
              <w:rPr>
                <w:rFonts w:eastAsia="Calibri"/>
                <w:sz w:val="18"/>
                <w:szCs w:val="18"/>
                <w:rtl/>
              </w:rPr>
              <w:t xml:space="preserve">  الرياضية</w:t>
            </w:r>
            <w:proofErr w:type="gramEnd"/>
            <w:r w:rsidRPr="00470D30">
              <w:rPr>
                <w:rFonts w:eastAsia="Calibri" w:hint="cs"/>
                <w:sz w:val="18"/>
                <w:szCs w:val="18"/>
                <w:rtl/>
              </w:rPr>
              <w:t xml:space="preserve"> والترويح</w:t>
            </w:r>
          </w:p>
          <w:p w:rsidR="006E7346" w:rsidRPr="00470D30" w:rsidRDefault="006E7346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470D30">
              <w:rPr>
                <w:rFonts w:eastAsia="Calibri"/>
                <w:sz w:val="18"/>
                <w:szCs w:val="18"/>
              </w:rPr>
              <w:t>Sports Management and Recreation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6E7346" w:rsidRPr="00A65EC6" w:rsidRDefault="006E7346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370بدن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E7346" w:rsidRPr="004106E9" w:rsidRDefault="006E7346" w:rsidP="00A42675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6E7346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6E7346" w:rsidRPr="00EE09E4" w:rsidRDefault="006E7346" w:rsidP="00A42675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6E7346" w:rsidRPr="00470D30" w:rsidRDefault="006E7346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470D30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470D30">
              <w:rPr>
                <w:rFonts w:eastAsia="Calibri"/>
                <w:sz w:val="18"/>
                <w:szCs w:val="18"/>
                <w:rtl/>
              </w:rPr>
              <w:t xml:space="preserve"> العلمية والتطبيق</w:t>
            </w:r>
            <w:r w:rsidRPr="00470D30">
              <w:rPr>
                <w:rFonts w:eastAsia="Calibri" w:hint="cs"/>
                <w:sz w:val="18"/>
                <w:szCs w:val="18"/>
                <w:rtl/>
              </w:rPr>
              <w:t>ية لكرة اليد</w:t>
            </w:r>
          </w:p>
          <w:p w:rsidR="006E7346" w:rsidRPr="00470D30" w:rsidRDefault="006E7346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470D30">
              <w:rPr>
                <w:rFonts w:eastAsia="Calibri"/>
                <w:sz w:val="18"/>
                <w:szCs w:val="18"/>
              </w:rPr>
              <w:t xml:space="preserve">Performance and scientific Principles </w:t>
            </w:r>
            <w:proofErr w:type="gramStart"/>
            <w:r w:rsidRPr="00470D30">
              <w:rPr>
                <w:rFonts w:eastAsia="Calibri"/>
                <w:sz w:val="18"/>
                <w:szCs w:val="18"/>
              </w:rPr>
              <w:t>In</w:t>
            </w:r>
            <w:proofErr w:type="gramEnd"/>
            <w:r w:rsidRPr="00470D30">
              <w:rPr>
                <w:rFonts w:eastAsia="Calibri"/>
                <w:sz w:val="18"/>
                <w:szCs w:val="18"/>
              </w:rPr>
              <w:t xml:space="preserve"> Handball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6E7346" w:rsidRPr="00A65EC6" w:rsidRDefault="006E7346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A65EC6">
              <w:rPr>
                <w:rFonts w:eastAsia="Calibri" w:hint="cs"/>
                <w:sz w:val="16"/>
                <w:szCs w:val="16"/>
                <w:rtl/>
              </w:rPr>
              <w:t>332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E7346" w:rsidRDefault="006E7346" w:rsidP="00A426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6E7346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6E7346" w:rsidRPr="00EE09E4" w:rsidRDefault="006E7346" w:rsidP="00A42675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6E7346" w:rsidRPr="00470D30" w:rsidRDefault="006E7346" w:rsidP="00A42675">
            <w:pPr>
              <w:jc w:val="center"/>
              <w:rPr>
                <w:rFonts w:eastAsia="Calibri"/>
                <w:sz w:val="18"/>
                <w:szCs w:val="18"/>
              </w:rPr>
            </w:pPr>
            <w:r w:rsidRPr="00470D30">
              <w:rPr>
                <w:rFonts w:eastAsia="Calibri" w:hint="cs"/>
                <w:sz w:val="18"/>
                <w:szCs w:val="18"/>
                <w:rtl/>
              </w:rPr>
              <w:t xml:space="preserve">الإيقاع والتعبير </w:t>
            </w:r>
            <w:proofErr w:type="gramStart"/>
            <w:r w:rsidRPr="00470D30">
              <w:rPr>
                <w:rFonts w:eastAsia="Calibri" w:hint="cs"/>
                <w:sz w:val="18"/>
                <w:szCs w:val="18"/>
                <w:rtl/>
              </w:rPr>
              <w:t>الحركي</w:t>
            </w:r>
            <w:r w:rsidRPr="00470D30">
              <w:rPr>
                <w:rFonts w:eastAsia="Calibri"/>
                <w:sz w:val="18"/>
                <w:szCs w:val="18"/>
              </w:rPr>
              <w:t>Rhythm</w:t>
            </w:r>
            <w:proofErr w:type="gramEnd"/>
            <w:r w:rsidRPr="00470D30">
              <w:rPr>
                <w:rFonts w:eastAsia="Calibri"/>
                <w:sz w:val="18"/>
                <w:szCs w:val="18"/>
              </w:rPr>
              <w:t xml:space="preserve"> and motor expression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6E7346" w:rsidRPr="00A65EC6" w:rsidRDefault="006E7346" w:rsidP="00A42675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65EC6">
              <w:rPr>
                <w:rFonts w:ascii="Calibri" w:eastAsia="Calibri" w:hAnsi="Calibri" w:cs="Arial" w:hint="cs"/>
                <w:sz w:val="16"/>
                <w:szCs w:val="16"/>
                <w:rtl/>
              </w:rPr>
              <w:t>346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E7346" w:rsidRDefault="006E7346" w:rsidP="00A426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6E7346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6E7346" w:rsidRPr="00EE09E4" w:rsidRDefault="006E7346" w:rsidP="00A42675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5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6E7346" w:rsidRPr="006445B5" w:rsidRDefault="006E7346" w:rsidP="00A42675">
            <w:pPr>
              <w:jc w:val="center"/>
              <w:rPr>
                <w:rFonts w:eastAsia="Calibri"/>
                <w:sz w:val="16"/>
                <w:szCs w:val="16"/>
              </w:rPr>
            </w:pPr>
            <w:r w:rsidRPr="006445B5">
              <w:rPr>
                <w:rFonts w:eastAsia="Calibri"/>
                <w:sz w:val="16"/>
                <w:szCs w:val="16"/>
                <w:rtl/>
              </w:rPr>
              <w:t xml:space="preserve">علم النفس </w:t>
            </w:r>
            <w:proofErr w:type="gramStart"/>
            <w:r w:rsidRPr="006445B5">
              <w:rPr>
                <w:rFonts w:eastAsia="Calibri"/>
                <w:sz w:val="16"/>
                <w:szCs w:val="16"/>
                <w:rtl/>
              </w:rPr>
              <w:t xml:space="preserve">الرياضي </w:t>
            </w:r>
            <w:r w:rsidRPr="006445B5">
              <w:rPr>
                <w:rFonts w:eastAsia="Calibri"/>
                <w:sz w:val="16"/>
                <w:szCs w:val="16"/>
              </w:rPr>
              <w:t xml:space="preserve"> Sports</w:t>
            </w:r>
            <w:proofErr w:type="gramEnd"/>
            <w:r w:rsidRPr="006445B5">
              <w:rPr>
                <w:rFonts w:eastAsia="Calibri"/>
                <w:sz w:val="16"/>
                <w:szCs w:val="16"/>
              </w:rPr>
              <w:t xml:space="preserve"> Psychology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6E7346" w:rsidRPr="006445B5" w:rsidRDefault="006E7346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>
              <w:rPr>
                <w:rFonts w:eastAsia="Calibri" w:hint="cs"/>
                <w:sz w:val="16"/>
                <w:szCs w:val="16"/>
                <w:rtl/>
              </w:rPr>
              <w:t>351</w:t>
            </w:r>
            <w:r w:rsidRPr="006445B5">
              <w:rPr>
                <w:rFonts w:eastAsia="Calibri" w:hint="cs"/>
                <w:sz w:val="16"/>
                <w:szCs w:val="16"/>
                <w:rtl/>
              </w:rPr>
              <w:t xml:space="preserve">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6E7346" w:rsidRPr="00EE09E4" w:rsidRDefault="006E7346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6E7346" w:rsidRDefault="006E7346" w:rsidP="00A4267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4F62C3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4F62C3" w:rsidRPr="00EE09E4" w:rsidRDefault="004F62C3" w:rsidP="004F62C3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4F62C3" w:rsidRPr="00470D30" w:rsidRDefault="004F62C3" w:rsidP="004F62C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متطلب تخصص </w:t>
            </w:r>
            <w:proofErr w:type="gramStart"/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>اختياري(</w:t>
            </w:r>
            <w:proofErr w:type="gramEnd"/>
            <w:r w:rsidRPr="00470D30"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4F62C3" w:rsidRPr="00470D30" w:rsidRDefault="004F62C3" w:rsidP="004F62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70D30">
              <w:rPr>
                <w:rFonts w:asciiTheme="majorBidi" w:hAnsiTheme="majorBidi" w:cstheme="majorBidi"/>
                <w:sz w:val="18"/>
                <w:szCs w:val="18"/>
              </w:rPr>
              <w:t>Department Elective (2)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</w:p>
        </w:tc>
        <w:tc>
          <w:tcPr>
            <w:tcW w:w="1075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</w:p>
        </w:tc>
      </w:tr>
      <w:tr w:rsidR="004F62C3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4F62C3" w:rsidRPr="00EE09E4" w:rsidRDefault="004F62C3" w:rsidP="004F62C3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7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4F62C3" w:rsidRPr="00470D30" w:rsidRDefault="004F62C3" w:rsidP="004F62C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>مقرر حر (2)</w:t>
            </w:r>
          </w:p>
          <w:p w:rsidR="004F62C3" w:rsidRPr="00470D30" w:rsidRDefault="004F62C3" w:rsidP="004F62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70D30">
              <w:rPr>
                <w:rFonts w:asciiTheme="majorBidi" w:hAnsiTheme="majorBidi" w:cstheme="majorBidi"/>
                <w:sz w:val="18"/>
                <w:szCs w:val="18"/>
              </w:rPr>
              <w:t xml:space="preserve">Free Elective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(2)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65EC6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</w:p>
        </w:tc>
        <w:tc>
          <w:tcPr>
            <w:tcW w:w="1075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F62C3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4F62C3" w:rsidRPr="00EE09E4" w:rsidRDefault="004F62C3" w:rsidP="004F62C3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8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4F62C3" w:rsidRPr="00470D30" w:rsidRDefault="004F62C3" w:rsidP="004F62C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متطلب تخصص </w:t>
            </w:r>
            <w:proofErr w:type="gramStart"/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>اختياري(</w:t>
            </w:r>
            <w:proofErr w:type="gramEnd"/>
            <w:r w:rsidRPr="00470D30"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  <w:r w:rsidRPr="00470D30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4F62C3" w:rsidRPr="00470D30" w:rsidRDefault="004F62C3" w:rsidP="004F62C3">
            <w:pPr>
              <w:jc w:val="center"/>
              <w:rPr>
                <w:sz w:val="18"/>
                <w:szCs w:val="18"/>
              </w:rPr>
            </w:pPr>
            <w:r w:rsidRPr="00470D30">
              <w:rPr>
                <w:rFonts w:asciiTheme="majorBidi" w:hAnsiTheme="majorBidi" w:cstheme="majorBidi"/>
                <w:sz w:val="18"/>
                <w:szCs w:val="18"/>
              </w:rPr>
              <w:t>Department Elective (3)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4F62C3" w:rsidRPr="009737FC" w:rsidRDefault="004F62C3" w:rsidP="004F62C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075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</w:p>
        </w:tc>
      </w:tr>
      <w:tr w:rsidR="004F62C3" w:rsidTr="00EE09E4">
        <w:trPr>
          <w:trHeight w:val="144"/>
        </w:trPr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4F62C3" w:rsidRPr="00EE09E4" w:rsidRDefault="004F62C3" w:rsidP="004F62C3">
            <w:pPr>
              <w:ind w:left="153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9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4F62C3" w:rsidRPr="00470D30" w:rsidRDefault="004F62C3" w:rsidP="004F62C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70D30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التعلم بالخبرة العملية (</w:t>
            </w:r>
            <w:proofErr w:type="gramStart"/>
            <w:r w:rsidRPr="00470D30">
              <w:rPr>
                <w:rFonts w:asciiTheme="majorBidi" w:hAnsiTheme="majorBidi" w:cstheme="majorBidi" w:hint="cs"/>
                <w:sz w:val="18"/>
                <w:szCs w:val="18"/>
                <w:rtl/>
              </w:rPr>
              <w:t>4)</w:t>
            </w:r>
            <w:r w:rsidRPr="00470D30">
              <w:rPr>
                <w:sz w:val="18"/>
                <w:szCs w:val="18"/>
              </w:rPr>
              <w:t>Work</w:t>
            </w:r>
            <w:proofErr w:type="gramEnd"/>
            <w:r w:rsidRPr="00470D30">
              <w:rPr>
                <w:sz w:val="18"/>
                <w:szCs w:val="18"/>
              </w:rPr>
              <w:t xml:space="preserve"> –based learning(4)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383 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1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4F62C3" w:rsidRPr="00EE09E4" w:rsidRDefault="004F62C3" w:rsidP="004F62C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تدريب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4F62C3" w:rsidRPr="00A65EC6" w:rsidRDefault="004F62C3" w:rsidP="004F62C3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A65EC6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382 بدن</w:t>
            </w:r>
          </w:p>
        </w:tc>
      </w:tr>
    </w:tbl>
    <w:p w:rsidR="00CB74CD" w:rsidRDefault="00CB74CD" w:rsidP="00CB74CD">
      <w:pPr>
        <w:bidi w:val="0"/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</w:pPr>
    </w:p>
    <w:p w:rsidR="00CB74CD" w:rsidRDefault="00CB74CD" w:rsidP="00CB74CD">
      <w:pPr>
        <w:bidi w:val="0"/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4084"/>
        <w:bidiVisual/>
        <w:tblW w:w="9900" w:type="dxa"/>
        <w:tblLook w:val="04A0" w:firstRow="1" w:lastRow="0" w:firstColumn="1" w:lastColumn="0" w:noHBand="0" w:noVBand="1"/>
      </w:tblPr>
      <w:tblGrid>
        <w:gridCol w:w="695"/>
        <w:gridCol w:w="2641"/>
        <w:gridCol w:w="890"/>
        <w:gridCol w:w="1075"/>
        <w:gridCol w:w="87"/>
        <w:gridCol w:w="1159"/>
        <w:gridCol w:w="1497"/>
        <w:gridCol w:w="1856"/>
      </w:tblGrid>
      <w:tr w:rsidR="00CB74CD" w:rsidTr="003F127F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CB74CD" w:rsidRPr="009B3440" w:rsidRDefault="00CB74CD" w:rsidP="00CB74CD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السابع</w:t>
            </w:r>
          </w:p>
        </w:tc>
      </w:tr>
      <w:tr w:rsidR="00CB74CD" w:rsidTr="003F127F">
        <w:trPr>
          <w:trHeight w:val="820"/>
        </w:trPr>
        <w:tc>
          <w:tcPr>
            <w:tcW w:w="695" w:type="dxa"/>
            <w:shd w:val="clear" w:color="auto" w:fill="1F497D" w:themeFill="text2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162" w:type="dxa"/>
            <w:gridSpan w:val="2"/>
            <w:shd w:val="clear" w:color="auto" w:fill="DBE5F1" w:themeFill="accent1" w:themeFillTint="33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59" w:type="dxa"/>
            <w:shd w:val="clear" w:color="auto" w:fill="DBE5F1" w:themeFill="accent1" w:themeFillTint="33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CB74CD" w:rsidRPr="008D3A33" w:rsidRDefault="00CB74CD" w:rsidP="003F127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A42675" w:rsidTr="003F127F">
        <w:trPr>
          <w:trHeight w:val="144"/>
        </w:trPr>
        <w:tc>
          <w:tcPr>
            <w:tcW w:w="695" w:type="dxa"/>
            <w:vAlign w:val="center"/>
          </w:tcPr>
          <w:p w:rsidR="00A42675" w:rsidRPr="00EE09E4" w:rsidRDefault="00A42675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641" w:type="dxa"/>
            <w:vAlign w:val="center"/>
          </w:tcPr>
          <w:p w:rsidR="00A42675" w:rsidRPr="00981A2C" w:rsidRDefault="00A42675" w:rsidP="00A42675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981A2C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الرياضة لذوي الاحتياجات الخاصة </w:t>
            </w:r>
            <w:r w:rsidRPr="00981A2C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Sports for </w:t>
            </w:r>
            <w:r w:rsidRPr="00981A2C">
              <w:rPr>
                <w:rFonts w:asciiTheme="majorBidi" w:eastAsia="Calibri" w:hAnsiTheme="majorBidi" w:cstheme="majorBidi"/>
                <w:sz w:val="18"/>
                <w:szCs w:val="18"/>
                <w:shd w:val="clear" w:color="auto" w:fill="FFFFFF" w:themeFill="background1"/>
              </w:rPr>
              <w:t>special needs</w:t>
            </w:r>
          </w:p>
        </w:tc>
        <w:tc>
          <w:tcPr>
            <w:tcW w:w="890" w:type="dxa"/>
            <w:vAlign w:val="center"/>
          </w:tcPr>
          <w:p w:rsidR="00A42675" w:rsidRPr="006445B5" w:rsidRDefault="00A42675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445B5">
              <w:rPr>
                <w:rFonts w:eastAsia="Calibri" w:hint="cs"/>
                <w:sz w:val="16"/>
                <w:szCs w:val="16"/>
                <w:rtl/>
              </w:rPr>
              <w:t>453 بدن</w:t>
            </w:r>
          </w:p>
        </w:tc>
        <w:tc>
          <w:tcPr>
            <w:tcW w:w="1162" w:type="dxa"/>
            <w:gridSpan w:val="2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A42675" w:rsidRPr="008E1E34" w:rsidRDefault="00A42675" w:rsidP="00A42675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A42675" w:rsidTr="003F127F">
        <w:trPr>
          <w:trHeight w:val="144"/>
        </w:trPr>
        <w:tc>
          <w:tcPr>
            <w:tcW w:w="695" w:type="dxa"/>
            <w:vAlign w:val="center"/>
          </w:tcPr>
          <w:p w:rsidR="00A42675" w:rsidRPr="00EE09E4" w:rsidRDefault="00A42675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641" w:type="dxa"/>
            <w:vAlign w:val="center"/>
          </w:tcPr>
          <w:p w:rsidR="00A42675" w:rsidRPr="00981A2C" w:rsidRDefault="00A42675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81A2C">
              <w:rPr>
                <w:rFonts w:eastAsia="Calibri"/>
                <w:sz w:val="18"/>
                <w:szCs w:val="18"/>
                <w:rtl/>
              </w:rPr>
              <w:t xml:space="preserve">علم الاجتماع الرياضي </w:t>
            </w:r>
            <w:r w:rsidRPr="00981A2C">
              <w:rPr>
                <w:rFonts w:eastAsia="Calibri"/>
                <w:sz w:val="18"/>
                <w:szCs w:val="18"/>
              </w:rPr>
              <w:t>Sports Sociology</w:t>
            </w:r>
          </w:p>
        </w:tc>
        <w:tc>
          <w:tcPr>
            <w:tcW w:w="890" w:type="dxa"/>
            <w:vAlign w:val="center"/>
          </w:tcPr>
          <w:p w:rsidR="00A42675" w:rsidRPr="006445B5" w:rsidRDefault="00A42675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445B5">
              <w:rPr>
                <w:rFonts w:eastAsia="Calibri" w:hint="cs"/>
                <w:sz w:val="16"/>
                <w:szCs w:val="16"/>
                <w:rtl/>
              </w:rPr>
              <w:t>452 بدن</w:t>
            </w:r>
          </w:p>
        </w:tc>
        <w:tc>
          <w:tcPr>
            <w:tcW w:w="1162" w:type="dxa"/>
            <w:gridSpan w:val="2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A42675" w:rsidRPr="008E1E34" w:rsidRDefault="00A42675" w:rsidP="00A4267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42675" w:rsidTr="003F127F">
        <w:trPr>
          <w:trHeight w:val="144"/>
        </w:trPr>
        <w:tc>
          <w:tcPr>
            <w:tcW w:w="695" w:type="dxa"/>
            <w:vAlign w:val="center"/>
          </w:tcPr>
          <w:p w:rsidR="00A42675" w:rsidRPr="00EE09E4" w:rsidRDefault="00A42675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641" w:type="dxa"/>
            <w:vAlign w:val="center"/>
          </w:tcPr>
          <w:p w:rsidR="00A42675" w:rsidRPr="00981A2C" w:rsidRDefault="00A42675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81A2C">
              <w:rPr>
                <w:rFonts w:eastAsia="Calibri" w:hint="cs"/>
                <w:sz w:val="18"/>
                <w:szCs w:val="18"/>
                <w:rtl/>
              </w:rPr>
              <w:t>الأسس</w:t>
            </w:r>
            <w:r w:rsidRPr="00981A2C">
              <w:rPr>
                <w:rFonts w:eastAsia="Calibri"/>
                <w:sz w:val="18"/>
                <w:szCs w:val="18"/>
                <w:rtl/>
              </w:rPr>
              <w:t xml:space="preserve"> العلمية والتطبيقية </w:t>
            </w:r>
            <w:r w:rsidRPr="00981A2C">
              <w:rPr>
                <w:rFonts w:eastAsia="Calibri" w:hint="cs"/>
                <w:sz w:val="18"/>
                <w:szCs w:val="18"/>
                <w:rtl/>
              </w:rPr>
              <w:t>لكرة القدم</w:t>
            </w:r>
          </w:p>
          <w:p w:rsidR="00A42675" w:rsidRPr="00981A2C" w:rsidRDefault="00A42675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81A2C">
              <w:rPr>
                <w:rFonts w:eastAsia="Calibri"/>
                <w:sz w:val="18"/>
                <w:szCs w:val="18"/>
              </w:rPr>
              <w:t>Performance and scientific Principles in football</w:t>
            </w:r>
          </w:p>
        </w:tc>
        <w:tc>
          <w:tcPr>
            <w:tcW w:w="890" w:type="dxa"/>
            <w:vAlign w:val="center"/>
          </w:tcPr>
          <w:p w:rsidR="00A42675" w:rsidRPr="006445B5" w:rsidRDefault="00A42675" w:rsidP="00A42675">
            <w:pPr>
              <w:jc w:val="center"/>
              <w:rPr>
                <w:rFonts w:eastAsia="Calibri"/>
                <w:sz w:val="16"/>
                <w:szCs w:val="16"/>
              </w:rPr>
            </w:pPr>
            <w:r w:rsidRPr="006445B5">
              <w:rPr>
                <w:rFonts w:eastAsia="Calibri" w:hint="cs"/>
                <w:sz w:val="16"/>
                <w:szCs w:val="16"/>
                <w:rtl/>
              </w:rPr>
              <w:t>433 بدن</w:t>
            </w:r>
          </w:p>
        </w:tc>
        <w:tc>
          <w:tcPr>
            <w:tcW w:w="1162" w:type="dxa"/>
            <w:gridSpan w:val="2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ع</w:t>
            </w:r>
          </w:p>
        </w:tc>
        <w:tc>
          <w:tcPr>
            <w:tcW w:w="1856" w:type="dxa"/>
          </w:tcPr>
          <w:p w:rsidR="00A42675" w:rsidRDefault="00A42675" w:rsidP="00A42675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2675" w:rsidTr="003F127F">
        <w:trPr>
          <w:trHeight w:val="144"/>
        </w:trPr>
        <w:tc>
          <w:tcPr>
            <w:tcW w:w="695" w:type="dxa"/>
            <w:vAlign w:val="center"/>
          </w:tcPr>
          <w:p w:rsidR="00A42675" w:rsidRPr="00EE09E4" w:rsidRDefault="00A42675" w:rsidP="00A42675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  <w:t xml:space="preserve">       </w:t>
            </w: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4    </w:t>
            </w:r>
          </w:p>
        </w:tc>
        <w:tc>
          <w:tcPr>
            <w:tcW w:w="2641" w:type="dxa"/>
            <w:vAlign w:val="center"/>
          </w:tcPr>
          <w:p w:rsidR="00A42675" w:rsidRPr="00981A2C" w:rsidRDefault="00A42675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81A2C">
              <w:rPr>
                <w:rFonts w:eastAsia="Calibri" w:hint="cs"/>
                <w:sz w:val="18"/>
                <w:szCs w:val="18"/>
                <w:rtl/>
              </w:rPr>
              <w:t xml:space="preserve">القياس والتقويم في </w:t>
            </w:r>
            <w:r>
              <w:rPr>
                <w:rFonts w:eastAsia="Calibri" w:hint="cs"/>
                <w:sz w:val="18"/>
                <w:szCs w:val="18"/>
                <w:rtl/>
              </w:rPr>
              <w:t>المجال الرياضي</w:t>
            </w:r>
          </w:p>
          <w:p w:rsidR="00A42675" w:rsidRPr="00981A2C" w:rsidRDefault="00A42675" w:rsidP="00A42675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81A2C">
              <w:rPr>
                <w:rFonts w:eastAsia="Calibri"/>
                <w:sz w:val="18"/>
                <w:szCs w:val="18"/>
              </w:rPr>
              <w:t xml:space="preserve">  Measurement and Evaluation in sports </w:t>
            </w:r>
            <w:r>
              <w:rPr>
                <w:rFonts w:eastAsia="Calibri"/>
                <w:sz w:val="18"/>
                <w:szCs w:val="18"/>
              </w:rPr>
              <w:t>field</w:t>
            </w:r>
          </w:p>
        </w:tc>
        <w:tc>
          <w:tcPr>
            <w:tcW w:w="890" w:type="dxa"/>
            <w:vAlign w:val="center"/>
          </w:tcPr>
          <w:p w:rsidR="00A42675" w:rsidRPr="006445B5" w:rsidRDefault="00A42675" w:rsidP="00A42675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  <w:r w:rsidRPr="006445B5">
              <w:rPr>
                <w:rFonts w:eastAsia="Calibri" w:hint="cs"/>
                <w:sz w:val="16"/>
                <w:szCs w:val="16"/>
                <w:rtl/>
              </w:rPr>
              <w:t>454 بدن</w:t>
            </w:r>
          </w:p>
        </w:tc>
        <w:tc>
          <w:tcPr>
            <w:tcW w:w="1162" w:type="dxa"/>
            <w:gridSpan w:val="2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A42675" w:rsidRPr="00EE09E4" w:rsidRDefault="00A42675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</w:tcPr>
          <w:p w:rsidR="00A42675" w:rsidRDefault="00A42675" w:rsidP="00A42675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42675" w:rsidTr="003F127F">
        <w:trPr>
          <w:trHeight w:val="144"/>
        </w:trPr>
        <w:tc>
          <w:tcPr>
            <w:tcW w:w="695" w:type="dxa"/>
            <w:vAlign w:val="center"/>
          </w:tcPr>
          <w:p w:rsidR="00A42675" w:rsidRPr="00EE09E4" w:rsidRDefault="00A42675" w:rsidP="00A42675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641" w:type="dxa"/>
            <w:vAlign w:val="center"/>
          </w:tcPr>
          <w:p w:rsidR="00A42675" w:rsidRDefault="00A42675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البحث العلمي في المجال الرياضي</w:t>
            </w:r>
          </w:p>
          <w:p w:rsidR="00A42675" w:rsidRPr="00981A2C" w:rsidRDefault="00A42675" w:rsidP="00A4267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eastAsia="Calibri"/>
                <w:sz w:val="18"/>
                <w:szCs w:val="18"/>
              </w:rPr>
              <w:t xml:space="preserve">Scientific </w:t>
            </w:r>
            <w:r w:rsidRPr="00981A2C">
              <w:rPr>
                <w:rFonts w:eastAsia="Calibri"/>
                <w:sz w:val="18"/>
                <w:szCs w:val="18"/>
              </w:rPr>
              <w:t>Research</w:t>
            </w:r>
            <w:r>
              <w:rPr>
                <w:rFonts w:eastAsia="Calibri"/>
                <w:sz w:val="18"/>
                <w:szCs w:val="18"/>
              </w:rPr>
              <w:t xml:space="preserve"> in</w:t>
            </w:r>
            <w:r w:rsidRPr="00A42675">
              <w:rPr>
                <w:rFonts w:eastAsia="Calibri"/>
                <w:sz w:val="18"/>
                <w:szCs w:val="18"/>
              </w:rPr>
              <w:t xml:space="preserve"> sports field </w:t>
            </w:r>
          </w:p>
        </w:tc>
        <w:tc>
          <w:tcPr>
            <w:tcW w:w="890" w:type="dxa"/>
            <w:vAlign w:val="center"/>
          </w:tcPr>
          <w:p w:rsidR="00A42675" w:rsidRPr="008E1E34" w:rsidRDefault="00A42675" w:rsidP="00A42675">
            <w:pPr>
              <w:rPr>
                <w:rFonts w:eastAsia="Calibri"/>
                <w:sz w:val="16"/>
                <w:szCs w:val="16"/>
                <w:rtl/>
              </w:rPr>
            </w:pPr>
            <w:r>
              <w:rPr>
                <w:rFonts w:eastAsia="Calibri" w:hint="cs"/>
                <w:sz w:val="16"/>
                <w:szCs w:val="16"/>
                <w:rtl/>
              </w:rPr>
              <w:t>455بدن</w:t>
            </w:r>
          </w:p>
        </w:tc>
        <w:tc>
          <w:tcPr>
            <w:tcW w:w="1162" w:type="dxa"/>
            <w:gridSpan w:val="2"/>
          </w:tcPr>
          <w:p w:rsidR="00A42675" w:rsidRPr="00EE09E4" w:rsidRDefault="00C4534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A42675" w:rsidRPr="00EE09E4" w:rsidRDefault="00C4534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A42675" w:rsidRPr="00EE09E4" w:rsidRDefault="00C4534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A42675" w:rsidRPr="008E1E34" w:rsidRDefault="00A42675" w:rsidP="00A42675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082D" w:rsidTr="003F127F">
        <w:trPr>
          <w:trHeight w:val="144"/>
        </w:trPr>
        <w:tc>
          <w:tcPr>
            <w:tcW w:w="695" w:type="dxa"/>
            <w:vAlign w:val="center"/>
          </w:tcPr>
          <w:p w:rsidR="00E9082D" w:rsidRPr="00EE09E4" w:rsidRDefault="00E9082D" w:rsidP="00E9082D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641" w:type="dxa"/>
            <w:vAlign w:val="center"/>
          </w:tcPr>
          <w:p w:rsidR="00E9082D" w:rsidRPr="00981A2C" w:rsidRDefault="00E9082D" w:rsidP="00E908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81A2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متطلب تخصص </w:t>
            </w:r>
            <w:proofErr w:type="gramStart"/>
            <w:r w:rsidRPr="00981A2C">
              <w:rPr>
                <w:rFonts w:asciiTheme="majorBidi" w:hAnsiTheme="majorBidi" w:cstheme="majorBidi"/>
                <w:sz w:val="18"/>
                <w:szCs w:val="18"/>
                <w:rtl/>
              </w:rPr>
              <w:t>اختياري(</w:t>
            </w:r>
            <w:proofErr w:type="gramEnd"/>
            <w:r w:rsidRPr="00981A2C"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  <w:r w:rsidRPr="00981A2C">
              <w:rPr>
                <w:rFonts w:asciiTheme="majorBidi" w:hAnsiTheme="majorBidi" w:cstheme="majorBidi"/>
                <w:sz w:val="18"/>
                <w:szCs w:val="18"/>
                <w:rtl/>
              </w:rPr>
              <w:t>)</w:t>
            </w:r>
          </w:p>
          <w:p w:rsidR="00E9082D" w:rsidRPr="00981A2C" w:rsidRDefault="00E9082D" w:rsidP="00E908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81A2C">
              <w:rPr>
                <w:rFonts w:asciiTheme="majorBidi" w:hAnsiTheme="majorBidi" w:cstheme="majorBidi"/>
                <w:sz w:val="18"/>
                <w:szCs w:val="18"/>
              </w:rPr>
              <w:t>Department Elective (4)</w:t>
            </w:r>
          </w:p>
        </w:tc>
        <w:tc>
          <w:tcPr>
            <w:tcW w:w="890" w:type="dxa"/>
            <w:vAlign w:val="center"/>
          </w:tcPr>
          <w:p w:rsidR="00E9082D" w:rsidRPr="006445B5" w:rsidRDefault="00E9082D" w:rsidP="00E9082D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445B5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</w:p>
        </w:tc>
        <w:tc>
          <w:tcPr>
            <w:tcW w:w="1162" w:type="dxa"/>
            <w:gridSpan w:val="2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E9082D" w:rsidRPr="008E1E34" w:rsidRDefault="00E9082D" w:rsidP="00E9082D">
            <w:pPr>
              <w:contextualSpacing/>
              <w:jc w:val="center"/>
              <w:rPr>
                <w:rFonts w:eastAsia="Calibri"/>
                <w:sz w:val="16"/>
                <w:szCs w:val="16"/>
                <w:rtl/>
              </w:rPr>
            </w:pPr>
          </w:p>
        </w:tc>
      </w:tr>
      <w:tr w:rsidR="00E9082D" w:rsidTr="003F127F">
        <w:trPr>
          <w:trHeight w:val="144"/>
        </w:trPr>
        <w:tc>
          <w:tcPr>
            <w:tcW w:w="695" w:type="dxa"/>
            <w:vAlign w:val="center"/>
          </w:tcPr>
          <w:p w:rsidR="00E9082D" w:rsidRPr="00EE09E4" w:rsidRDefault="00E9082D" w:rsidP="00E9082D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641" w:type="dxa"/>
            <w:vAlign w:val="center"/>
          </w:tcPr>
          <w:p w:rsidR="00E9082D" w:rsidRPr="00981A2C" w:rsidRDefault="00E9082D" w:rsidP="00E9082D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>
              <w:rPr>
                <w:rFonts w:eastAsia="Calibri" w:hint="cs"/>
                <w:sz w:val="18"/>
                <w:szCs w:val="18"/>
                <w:rtl/>
              </w:rPr>
              <w:t xml:space="preserve"> التغذية </w:t>
            </w:r>
            <w:r w:rsidRPr="00981A2C">
              <w:rPr>
                <w:rFonts w:eastAsia="Calibri" w:hint="cs"/>
                <w:sz w:val="18"/>
                <w:szCs w:val="18"/>
                <w:rtl/>
              </w:rPr>
              <w:t xml:space="preserve">النشاط البدني </w:t>
            </w:r>
            <w:r w:rsidRPr="00981A2C">
              <w:rPr>
                <w:rFonts w:eastAsia="Calibri"/>
                <w:sz w:val="18"/>
                <w:szCs w:val="18"/>
              </w:rPr>
              <w:t xml:space="preserve">physical Activity </w:t>
            </w:r>
          </w:p>
        </w:tc>
        <w:tc>
          <w:tcPr>
            <w:tcW w:w="890" w:type="dxa"/>
            <w:vAlign w:val="center"/>
          </w:tcPr>
          <w:p w:rsidR="00E9082D" w:rsidRPr="006445B5" w:rsidRDefault="00E9082D" w:rsidP="00E9082D">
            <w:pPr>
              <w:jc w:val="center"/>
              <w:rPr>
                <w:rFonts w:eastAsia="Calibri"/>
                <w:sz w:val="16"/>
                <w:szCs w:val="16"/>
              </w:rPr>
            </w:pPr>
            <w:r w:rsidRPr="006445B5">
              <w:rPr>
                <w:rFonts w:eastAsia="Calibri" w:hint="cs"/>
                <w:sz w:val="16"/>
                <w:szCs w:val="16"/>
                <w:rtl/>
              </w:rPr>
              <w:t>40</w:t>
            </w:r>
            <w:r>
              <w:rPr>
                <w:rFonts w:eastAsia="Calibri" w:hint="cs"/>
                <w:sz w:val="16"/>
                <w:szCs w:val="16"/>
                <w:rtl/>
              </w:rPr>
              <w:t>4</w:t>
            </w:r>
            <w:r w:rsidRPr="006445B5">
              <w:rPr>
                <w:rFonts w:eastAsia="Calibri" w:hint="cs"/>
                <w:sz w:val="16"/>
                <w:szCs w:val="16"/>
                <w:rtl/>
              </w:rPr>
              <w:t>بدن</w:t>
            </w:r>
          </w:p>
        </w:tc>
        <w:tc>
          <w:tcPr>
            <w:tcW w:w="1162" w:type="dxa"/>
            <w:gridSpan w:val="2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497" w:type="dxa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vAlign w:val="center"/>
          </w:tcPr>
          <w:p w:rsidR="00E9082D" w:rsidRPr="006445B5" w:rsidRDefault="00E9082D" w:rsidP="00E9082D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</w:p>
        </w:tc>
      </w:tr>
      <w:tr w:rsidR="00E9082D" w:rsidTr="003F127F">
        <w:trPr>
          <w:trHeight w:val="144"/>
        </w:trPr>
        <w:tc>
          <w:tcPr>
            <w:tcW w:w="695" w:type="dxa"/>
            <w:vAlign w:val="center"/>
          </w:tcPr>
          <w:p w:rsidR="00E9082D" w:rsidRPr="00EE09E4" w:rsidRDefault="00E9082D" w:rsidP="00E9082D">
            <w:pPr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641" w:type="dxa"/>
            <w:vAlign w:val="center"/>
          </w:tcPr>
          <w:p w:rsidR="00E9082D" w:rsidRPr="00981A2C" w:rsidRDefault="00E9082D" w:rsidP="00E9082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81A2C">
              <w:rPr>
                <w:rFonts w:eastAsia="Calibri" w:hint="cs"/>
                <w:sz w:val="18"/>
                <w:szCs w:val="18"/>
                <w:rtl/>
              </w:rPr>
              <w:t>تدريب</w:t>
            </w:r>
            <w:r w:rsidRPr="00981A2C">
              <w:rPr>
                <w:rFonts w:eastAsia="Calibri"/>
                <w:sz w:val="18"/>
                <w:szCs w:val="18"/>
                <w:rtl/>
              </w:rPr>
              <w:t xml:space="preserve"> </w:t>
            </w:r>
            <w:proofErr w:type="gramStart"/>
            <w:r w:rsidRPr="00981A2C">
              <w:rPr>
                <w:rFonts w:eastAsia="Calibri"/>
                <w:sz w:val="18"/>
                <w:szCs w:val="18"/>
                <w:rtl/>
              </w:rPr>
              <w:t>ميداني</w:t>
            </w:r>
            <w:r>
              <w:rPr>
                <w:rFonts w:eastAsia="Calibri" w:hint="cs"/>
                <w:sz w:val="18"/>
                <w:szCs w:val="18"/>
                <w:rtl/>
              </w:rPr>
              <w:t>(</w:t>
            </w:r>
            <w:proofErr w:type="gramEnd"/>
            <w:r>
              <w:rPr>
                <w:rFonts w:eastAsia="Calibri" w:hint="cs"/>
                <w:sz w:val="18"/>
                <w:szCs w:val="18"/>
                <w:rtl/>
              </w:rPr>
              <w:t xml:space="preserve">1) </w:t>
            </w:r>
            <w:r w:rsidRPr="00981A2C">
              <w:rPr>
                <w:rFonts w:eastAsia="Calibri" w:hint="cs"/>
                <w:sz w:val="18"/>
                <w:szCs w:val="18"/>
                <w:rtl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Internship</w:t>
            </w:r>
            <w:r w:rsidRPr="00981A2C">
              <w:rPr>
                <w:rFonts w:eastAsia="Calibri"/>
                <w:sz w:val="18"/>
                <w:szCs w:val="18"/>
              </w:rPr>
              <w:t>)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90" w:type="dxa"/>
            <w:vAlign w:val="center"/>
          </w:tcPr>
          <w:p w:rsidR="00E9082D" w:rsidRPr="006445B5" w:rsidRDefault="00E9082D" w:rsidP="00E9082D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445B5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484 بدن</w:t>
            </w:r>
          </w:p>
        </w:tc>
        <w:tc>
          <w:tcPr>
            <w:tcW w:w="1162" w:type="dxa"/>
            <w:gridSpan w:val="2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</w:t>
            </w:r>
          </w:p>
        </w:tc>
        <w:tc>
          <w:tcPr>
            <w:tcW w:w="1159" w:type="dxa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4</w:t>
            </w:r>
          </w:p>
        </w:tc>
        <w:tc>
          <w:tcPr>
            <w:tcW w:w="1497" w:type="dxa"/>
          </w:tcPr>
          <w:p w:rsidR="00E9082D" w:rsidRPr="00EE09E4" w:rsidRDefault="00E9082D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تدريب</w:t>
            </w:r>
          </w:p>
        </w:tc>
        <w:tc>
          <w:tcPr>
            <w:tcW w:w="1856" w:type="dxa"/>
            <w:vAlign w:val="center"/>
          </w:tcPr>
          <w:p w:rsidR="00E9082D" w:rsidRPr="006445B5" w:rsidRDefault="00E9082D" w:rsidP="00E9082D">
            <w:pPr>
              <w:jc w:val="center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445B5"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  <w:t>383 بدن</w:t>
            </w:r>
          </w:p>
        </w:tc>
      </w:tr>
      <w:tr w:rsidR="00E9082D" w:rsidTr="003F127F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E9082D" w:rsidRPr="009B3440" w:rsidRDefault="00E9082D" w:rsidP="00E9082D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 الثامن</w:t>
            </w:r>
          </w:p>
        </w:tc>
      </w:tr>
      <w:tr w:rsidR="00E9082D" w:rsidTr="003F127F">
        <w:trPr>
          <w:trHeight w:val="144"/>
        </w:trPr>
        <w:tc>
          <w:tcPr>
            <w:tcW w:w="695" w:type="dxa"/>
            <w:shd w:val="clear" w:color="auto" w:fill="1F497D" w:themeFill="text2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890" w:type="dxa"/>
            <w:shd w:val="clear" w:color="auto" w:fill="DBE5F1" w:themeFill="accent1" w:themeFillTint="33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246" w:type="dxa"/>
            <w:gridSpan w:val="2"/>
            <w:shd w:val="clear" w:color="auto" w:fill="DBE5F1" w:themeFill="accent1" w:themeFillTint="33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E9082D" w:rsidRPr="008D3A33" w:rsidRDefault="00E9082D" w:rsidP="00E9082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260F38" w:rsidTr="00EE09E4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260F38" w:rsidRPr="00EE09E4" w:rsidRDefault="00260F38" w:rsidP="00260F38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260F38" w:rsidRDefault="00260F38" w:rsidP="00260F38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مشروع بحثي</w:t>
            </w:r>
          </w:p>
          <w:p w:rsidR="00260F38" w:rsidRPr="00260F38" w:rsidRDefault="00260F38" w:rsidP="00260F38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81A2C">
              <w:rPr>
                <w:rFonts w:eastAsia="Calibri"/>
                <w:sz w:val="18"/>
                <w:szCs w:val="18"/>
              </w:rPr>
              <w:t>Research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project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260F38" w:rsidRPr="00A65EC6" w:rsidRDefault="00260F38" w:rsidP="00260F38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456بدن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260F38" w:rsidRPr="00EE09E4" w:rsidRDefault="00260F38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260F38" w:rsidRPr="00EE09E4" w:rsidRDefault="00260F38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3</w:t>
            </w:r>
          </w:p>
        </w:tc>
        <w:tc>
          <w:tcPr>
            <w:tcW w:w="1497" w:type="dxa"/>
            <w:shd w:val="clear" w:color="auto" w:fill="FFFFFF" w:themeFill="background1"/>
          </w:tcPr>
          <w:p w:rsidR="00260F38" w:rsidRPr="00EE09E4" w:rsidRDefault="00260F38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ن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260F38" w:rsidRPr="00A65EC6" w:rsidRDefault="00260F38" w:rsidP="00260F38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260F38" w:rsidTr="00EE09E4">
        <w:trPr>
          <w:trHeight w:val="144"/>
        </w:trPr>
        <w:tc>
          <w:tcPr>
            <w:tcW w:w="695" w:type="dxa"/>
            <w:shd w:val="clear" w:color="auto" w:fill="FFFFFF" w:themeFill="background1"/>
            <w:vAlign w:val="center"/>
          </w:tcPr>
          <w:p w:rsidR="00260F38" w:rsidRPr="00EE09E4" w:rsidRDefault="00260F38" w:rsidP="00260F38">
            <w:pPr>
              <w:ind w:left="283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EE09E4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260F38" w:rsidRPr="006445B5" w:rsidRDefault="00260F38" w:rsidP="00BD3ECF">
            <w:pPr>
              <w:jc w:val="both"/>
              <w:rPr>
                <w:sz w:val="20"/>
                <w:szCs w:val="20"/>
              </w:rPr>
            </w:pPr>
            <w:r w:rsidRPr="006445B5">
              <w:rPr>
                <w:rFonts w:eastAsia="Calibri" w:hint="cs"/>
                <w:sz w:val="20"/>
                <w:szCs w:val="20"/>
                <w:rtl/>
              </w:rPr>
              <w:t>تدريب</w:t>
            </w:r>
            <w:r w:rsidRPr="006445B5">
              <w:rPr>
                <w:rFonts w:eastAsia="Calibri"/>
                <w:sz w:val="20"/>
                <w:szCs w:val="20"/>
                <w:rtl/>
              </w:rPr>
              <w:t xml:space="preserve"> ميداني</w:t>
            </w:r>
            <w:r w:rsidRPr="006445B5">
              <w:rPr>
                <w:rFonts w:eastAsia="Calibri" w:hint="cs"/>
                <w:sz w:val="20"/>
                <w:szCs w:val="20"/>
                <w:rtl/>
              </w:rPr>
              <w:t xml:space="preserve"> </w:t>
            </w:r>
            <w:r w:rsidR="00BD3ECF">
              <w:rPr>
                <w:rFonts w:eastAsia="Calibri" w:hint="cs"/>
                <w:sz w:val="20"/>
                <w:szCs w:val="20"/>
                <w:rtl/>
              </w:rPr>
              <w:t>2</w:t>
            </w:r>
            <w:proofErr w:type="gramStart"/>
            <w:r>
              <w:rPr>
                <w:rFonts w:eastAsia="Calibri"/>
                <w:sz w:val="20"/>
                <w:szCs w:val="20"/>
              </w:rPr>
              <w:t>Internship</w:t>
            </w:r>
            <w:r w:rsidR="00BD3ECF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="00BD3ECF">
              <w:rPr>
                <w:rFonts w:eastAsia="Calibri"/>
                <w:sz w:val="20"/>
                <w:szCs w:val="20"/>
              </w:rPr>
              <w:t>2)</w:t>
            </w:r>
            <w:r w:rsidR="00BD3ECF" w:rsidRPr="006445B5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 xml:space="preserve">         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260F38" w:rsidRPr="00A65EC6" w:rsidRDefault="00260F38" w:rsidP="00260F38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485بدن</w:t>
            </w:r>
          </w:p>
        </w:tc>
        <w:tc>
          <w:tcPr>
            <w:tcW w:w="1075" w:type="dxa"/>
            <w:shd w:val="clear" w:color="auto" w:fill="FFFFFF" w:themeFill="background1"/>
          </w:tcPr>
          <w:p w:rsidR="00260F38" w:rsidRPr="00EE09E4" w:rsidRDefault="00260F38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8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260F38" w:rsidRPr="00EE09E4" w:rsidRDefault="00260F38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24</w:t>
            </w:r>
          </w:p>
        </w:tc>
        <w:tc>
          <w:tcPr>
            <w:tcW w:w="1497" w:type="dxa"/>
            <w:shd w:val="clear" w:color="auto" w:fill="FFFFFF" w:themeFill="background1"/>
          </w:tcPr>
          <w:p w:rsidR="00260F38" w:rsidRPr="00EE09E4" w:rsidRDefault="00260F38" w:rsidP="00EE09E4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EE09E4">
              <w:rPr>
                <w:rFonts w:ascii="Sakkal Majalla" w:eastAsia="Times New Roman" w:hAnsi="Sakkal Majalla" w:cs="Sakkal Majalla" w:hint="cs"/>
                <w:color w:val="000000" w:themeColor="text1"/>
                <w:rtl/>
              </w:rPr>
              <w:t>تدريب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260F38" w:rsidRPr="004106E9" w:rsidRDefault="00260F38" w:rsidP="00EA36A1">
            <w:pPr>
              <w:spacing w:line="256" w:lineRule="auto"/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إنهاء جميع متطلبات الخطة الدراسية </w:t>
            </w:r>
            <w:proofErr w:type="gramStart"/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باستثناء(</w:t>
            </w:r>
            <w:proofErr w:type="gramEnd"/>
            <w:r w:rsidR="00EA36A1">
              <w:rPr>
                <w:rFonts w:asciiTheme="majorBidi" w:hAnsiTheme="majorBidi" w:cstheme="majorBidi" w:hint="cs"/>
                <w:sz w:val="16"/>
                <w:szCs w:val="16"/>
                <w:rtl/>
              </w:rPr>
              <w:t>456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 بدن</w:t>
            </w:r>
          </w:p>
        </w:tc>
      </w:tr>
    </w:tbl>
    <w:p w:rsidR="00CB74CD" w:rsidRDefault="00CB74CD" w:rsidP="00CB74CD">
      <w:pPr>
        <w:bidi w:val="0"/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</w:pPr>
    </w:p>
    <w:p w:rsidR="00CB74CD" w:rsidRPr="00A50BB6" w:rsidRDefault="00CB74CD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sectPr w:rsidR="00CB74CD" w:rsidRPr="00A50BB6" w:rsidSect="008D3A33">
      <w:headerReference w:type="default" r:id="rId8"/>
      <w:footerReference w:type="default" r:id="rId9"/>
      <w:pgSz w:w="11906" w:h="16838"/>
      <w:pgMar w:top="2700" w:right="1800" w:bottom="1440" w:left="1418" w:header="426" w:footer="3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E4" w:rsidRDefault="00EE09E4" w:rsidP="005561E7">
      <w:pPr>
        <w:spacing w:after="0" w:line="240" w:lineRule="auto"/>
      </w:pPr>
      <w:r>
        <w:separator/>
      </w:r>
    </w:p>
  </w:endnote>
  <w:endnote w:type="continuationSeparator" w:id="0">
    <w:p w:rsidR="00EE09E4" w:rsidRDefault="00EE09E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809671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09E4" w:rsidRDefault="00EE09E4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58853A" wp14:editId="60FBFE60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-314325</wp:posOffset>
                      </wp:positionV>
                      <wp:extent cx="7553325" cy="266700"/>
                      <wp:effectExtent l="0" t="0" r="9525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9FFEB" id="مستطيل 2" o:spid="_x0000_s1026" style="position:absolute;left:0;text-align:left;margin-left:-70.9pt;margin-top:-24.75pt;width:59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" fillcolor="#95b3d7" stroked="f" strokeweight="2pt"/>
                  </w:pict>
                </mc:Fallback>
              </mc:AlternateContent>
            </w: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ECE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ECE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9E4" w:rsidRDefault="00EE09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E4" w:rsidRDefault="00EE09E4" w:rsidP="005561E7">
      <w:pPr>
        <w:spacing w:after="0" w:line="240" w:lineRule="auto"/>
      </w:pPr>
      <w:r>
        <w:separator/>
      </w:r>
    </w:p>
  </w:footnote>
  <w:footnote w:type="continuationSeparator" w:id="0">
    <w:p w:rsidR="00EE09E4" w:rsidRDefault="00EE09E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E4" w:rsidRDefault="00EE09E4" w:rsidP="005561E7">
    <w:pPr>
      <w:pStyle w:val="a3"/>
      <w:tabs>
        <w:tab w:val="clear" w:pos="8306"/>
        <w:tab w:val="right" w:pos="8448"/>
      </w:tabs>
      <w:ind w:right="-42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F4FA3" wp14:editId="0A8EDF75">
              <wp:simplePos x="0" y="0"/>
              <wp:positionH relativeFrom="column">
                <wp:posOffset>-1024255</wp:posOffset>
              </wp:positionH>
              <wp:positionV relativeFrom="paragraph">
                <wp:posOffset>1158240</wp:posOffset>
              </wp:positionV>
              <wp:extent cx="7677150" cy="27622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09E4" w:rsidRPr="009B3440" w:rsidRDefault="00EE09E4" w:rsidP="009B3440">
                          <w:pPr>
                            <w:spacing w:after="0"/>
                            <w:jc w:val="center"/>
                            <w:rPr>
                              <w:rFonts w:cs="PT Bold Heading"/>
                              <w:color w:val="404040" w:themeColor="text1" w:themeTint="BF"/>
                              <w:sz w:val="28"/>
                              <w:szCs w:val="28"/>
                              <w:lang w:bidi="ar-KW"/>
                            </w:rPr>
                          </w:pP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الخطة الدراسية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</w:t>
                          </w:r>
                          <w:proofErr w:type="gramStart"/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النموذج:</w:t>
                          </w:r>
                          <w:r w:rsidRPr="007F207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0130</w:t>
                          </w:r>
                          <w:proofErr w:type="gramEnd"/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-F0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F4FA3" id="مستطيل 1" o:spid="_x0000_s1026" style="position:absolute;left:0;text-align:left;margin-left:-80.65pt;margin-top:91.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" fillcolor="#95b3d7 [1940]" strokecolor="#95b3d7 [1940]" strokeweight="2pt">
              <v:textbox>
                <w:txbxContent>
                  <w:p w:rsidR="00EE09E4" w:rsidRPr="009B3440" w:rsidRDefault="00EE09E4" w:rsidP="009B3440">
                    <w:pPr>
                      <w:spacing w:after="0"/>
                      <w:jc w:val="center"/>
                      <w:rPr>
                        <w:rFonts w:cs="PT Bold Heading"/>
                        <w:color w:val="404040" w:themeColor="text1" w:themeTint="BF"/>
                        <w:sz w:val="28"/>
                        <w:szCs w:val="28"/>
                        <w:lang w:bidi="ar-KW"/>
                      </w:rPr>
                    </w:pP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نموذج </w:t>
                    </w:r>
                    <w:r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الخطة الدراسية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</w:t>
                    </w:r>
                    <w:proofErr w:type="gramStart"/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>النموذج:</w:t>
                    </w:r>
                    <w:r w:rsidRPr="007F2075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</w:rPr>
                      <w:t>0130</w:t>
                    </w:r>
                    <w:proofErr w:type="gramEnd"/>
                    <w:r w:rsidRPr="007F2075">
                      <w:rPr>
                        <w:b/>
                        <w:bCs/>
                        <w:color w:val="000000" w:themeColor="text1"/>
                      </w:rPr>
                      <w:t>-F0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F4AAC" wp14:editId="198060AF">
              <wp:simplePos x="0" y="0"/>
              <wp:positionH relativeFrom="column">
                <wp:posOffset>5090795</wp:posOffset>
              </wp:positionH>
              <wp:positionV relativeFrom="paragraph">
                <wp:posOffset>97790</wp:posOffset>
              </wp:positionV>
              <wp:extent cx="1247038" cy="964738"/>
              <wp:effectExtent l="0" t="0" r="0" b="698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7038" cy="964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9E4" w:rsidRPr="00F155BE" w:rsidRDefault="00EE09E4" w:rsidP="005345A3">
                          <w:pPr>
                            <w:shd w:val="clear" w:color="auto" w:fill="95B3D7" w:themeFill="accent1" w:themeFillTint="99"/>
                            <w:spacing w:after="0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محرم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F4AA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00.85pt;margin-top:7.7pt;width:98.2pt;height:7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" stroked="f">
              <v:textbox>
                <w:txbxContent>
                  <w:p w:rsidR="00EE09E4" w:rsidRPr="00F155BE" w:rsidRDefault="00EE09E4" w:rsidP="005345A3">
                    <w:pPr>
                      <w:shd w:val="clear" w:color="auto" w:fill="95B3D7" w:themeFill="accent1" w:themeFillTint="99"/>
                      <w:spacing w:after="0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محرم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1440هـ</w:t>
                    </w:r>
                  </w:p>
                </w:txbxContent>
              </v:textbox>
            </v:shape>
          </w:pict>
        </mc:Fallback>
      </mc:AlternateContent>
    </w:r>
    <w:r w:rsidRPr="009E329B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9D5E4" wp14:editId="2D5F6E23">
              <wp:simplePos x="0" y="0"/>
              <wp:positionH relativeFrom="margin">
                <wp:posOffset>-576580</wp:posOffset>
              </wp:positionH>
              <wp:positionV relativeFrom="paragraph">
                <wp:posOffset>53340</wp:posOffset>
              </wp:positionV>
              <wp:extent cx="5420995" cy="1009015"/>
              <wp:effectExtent l="0" t="0" r="825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1009015"/>
                        <a:chOff x="0" y="0"/>
                        <a:chExt cx="5244795" cy="1009498"/>
                      </a:xfrm>
                    </wpg:grpSpPr>
                    <wps:wsp>
                      <wps:cNvPr id="8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104595" y="109728"/>
                          <a:ext cx="414020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E4" w:rsidRDefault="00EE09E4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جامعة الأميرة نورة بنت </w:t>
                            </w:r>
                            <w:proofErr w:type="gramStart"/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عبدالرحمن</w:t>
                            </w:r>
                            <w:proofErr w:type="gramEnd"/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</w:p>
                          <w:p w:rsidR="00EE09E4" w:rsidRPr="00C579E4" w:rsidRDefault="00EE09E4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وكالة الجامعة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822" cy="1009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09D5E4" id="Group 6" o:spid="_x0000_s1028" style="position:absolute;left:0;text-align:left;margin-left:-45.4pt;margin-top:4.2pt;width:426.85pt;height:79.45pt;z-index:251659264;mso-position-horizontal-relative:margin;mso-width-relative:margin" coordsize="52447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">
              <v:shape id="_x0000_s1029" type="#_x0000_t202" style="position:absolute;left:11045;top:1097;width:41402;height:7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<v:textbox>
                  <w:txbxContent>
                    <w:p w:rsidR="00EE09E4" w:rsidRDefault="00EE09E4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جامعة الأميرة نورة بنت </w:t>
                      </w:r>
                      <w:proofErr w:type="gramStart"/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عبدالرحمن</w:t>
                      </w:r>
                      <w:proofErr w:type="gramEnd"/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 </w:t>
                      </w:r>
                    </w:p>
                    <w:p w:rsidR="00EE09E4" w:rsidRPr="00C579E4" w:rsidRDefault="00EE09E4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وكالة الجامعة للشؤون التعليمية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width:15508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4E"/>
      </v:shape>
    </w:pict>
  </w:numPicBullet>
  <w:abstractNum w:abstractNumId="0" w15:restartNumberingAfterBreak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3E2A"/>
    <w:multiLevelType w:val="hybridMultilevel"/>
    <w:tmpl w:val="032AD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161"/>
    <w:multiLevelType w:val="hybridMultilevel"/>
    <w:tmpl w:val="F6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095"/>
    <w:multiLevelType w:val="hybridMultilevel"/>
    <w:tmpl w:val="ADEC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B677A"/>
    <w:multiLevelType w:val="hybridMultilevel"/>
    <w:tmpl w:val="E22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1D14DAF"/>
    <w:multiLevelType w:val="hybridMultilevel"/>
    <w:tmpl w:val="FB325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140"/>
    <w:multiLevelType w:val="hybridMultilevel"/>
    <w:tmpl w:val="3C143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609B"/>
    <w:multiLevelType w:val="hybridMultilevel"/>
    <w:tmpl w:val="A65E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36FD"/>
    <w:multiLevelType w:val="hybridMultilevel"/>
    <w:tmpl w:val="7DBC0A7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F39D6"/>
    <w:multiLevelType w:val="hybridMultilevel"/>
    <w:tmpl w:val="1D34A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32CF1"/>
    <w:multiLevelType w:val="hybridMultilevel"/>
    <w:tmpl w:val="D0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4039"/>
    <w:multiLevelType w:val="hybridMultilevel"/>
    <w:tmpl w:val="1B8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3A2F"/>
    <w:multiLevelType w:val="hybridMultilevel"/>
    <w:tmpl w:val="BBC2B414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F088A"/>
    <w:multiLevelType w:val="hybridMultilevel"/>
    <w:tmpl w:val="96BC29FA"/>
    <w:lvl w:ilvl="0" w:tplc="9DB6E112">
      <w:start w:val="1"/>
      <w:numFmt w:val="decimal"/>
      <w:lvlText w:val="%1."/>
      <w:lvlJc w:val="left"/>
      <w:pPr>
        <w:ind w:left="51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82FB2"/>
    <w:multiLevelType w:val="hybridMultilevel"/>
    <w:tmpl w:val="0D7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66FFB"/>
    <w:multiLevelType w:val="hybridMultilevel"/>
    <w:tmpl w:val="9078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0A08"/>
    <w:multiLevelType w:val="hybridMultilevel"/>
    <w:tmpl w:val="A8D6A9E2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786F109F"/>
    <w:multiLevelType w:val="hybridMultilevel"/>
    <w:tmpl w:val="BD6C8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13"/>
  </w:num>
  <w:num w:numId="16">
    <w:abstractNumId w:val="18"/>
  </w:num>
  <w:num w:numId="17">
    <w:abstractNumId w:val="3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7"/>
    <w:rsid w:val="00034883"/>
    <w:rsid w:val="000B4986"/>
    <w:rsid w:val="000D4588"/>
    <w:rsid w:val="000F201C"/>
    <w:rsid w:val="001369CE"/>
    <w:rsid w:val="0018393E"/>
    <w:rsid w:val="001A1A71"/>
    <w:rsid w:val="001C49A9"/>
    <w:rsid w:val="001E571A"/>
    <w:rsid w:val="00220388"/>
    <w:rsid w:val="00260F38"/>
    <w:rsid w:val="002703E8"/>
    <w:rsid w:val="002A52CD"/>
    <w:rsid w:val="002A702F"/>
    <w:rsid w:val="002E7CF4"/>
    <w:rsid w:val="00313AF9"/>
    <w:rsid w:val="003B75D7"/>
    <w:rsid w:val="003D166C"/>
    <w:rsid w:val="003F127F"/>
    <w:rsid w:val="003F60C5"/>
    <w:rsid w:val="00407379"/>
    <w:rsid w:val="00436E72"/>
    <w:rsid w:val="00457F8A"/>
    <w:rsid w:val="00467973"/>
    <w:rsid w:val="00470D30"/>
    <w:rsid w:val="00493A2C"/>
    <w:rsid w:val="004F62C3"/>
    <w:rsid w:val="005345A3"/>
    <w:rsid w:val="005561E7"/>
    <w:rsid w:val="0056778D"/>
    <w:rsid w:val="0057462C"/>
    <w:rsid w:val="00612298"/>
    <w:rsid w:val="006E7346"/>
    <w:rsid w:val="007139BD"/>
    <w:rsid w:val="0072070C"/>
    <w:rsid w:val="00745F57"/>
    <w:rsid w:val="00746F34"/>
    <w:rsid w:val="00753BD0"/>
    <w:rsid w:val="007A71CE"/>
    <w:rsid w:val="007E20DE"/>
    <w:rsid w:val="00831197"/>
    <w:rsid w:val="00851166"/>
    <w:rsid w:val="00866A4C"/>
    <w:rsid w:val="008A3B8D"/>
    <w:rsid w:val="008B231F"/>
    <w:rsid w:val="008D3A33"/>
    <w:rsid w:val="00981A2C"/>
    <w:rsid w:val="009842E8"/>
    <w:rsid w:val="009A1613"/>
    <w:rsid w:val="009B3440"/>
    <w:rsid w:val="009C2902"/>
    <w:rsid w:val="00A3603E"/>
    <w:rsid w:val="00A42675"/>
    <w:rsid w:val="00A85C77"/>
    <w:rsid w:val="00AD1570"/>
    <w:rsid w:val="00AE6BDE"/>
    <w:rsid w:val="00B4017B"/>
    <w:rsid w:val="00B63F93"/>
    <w:rsid w:val="00BD3ECF"/>
    <w:rsid w:val="00C23C63"/>
    <w:rsid w:val="00C24917"/>
    <w:rsid w:val="00C4534D"/>
    <w:rsid w:val="00C45809"/>
    <w:rsid w:val="00C53D3A"/>
    <w:rsid w:val="00CA1F71"/>
    <w:rsid w:val="00CB74CD"/>
    <w:rsid w:val="00D125CE"/>
    <w:rsid w:val="00D862BF"/>
    <w:rsid w:val="00D965AC"/>
    <w:rsid w:val="00DA1BD3"/>
    <w:rsid w:val="00DA64BC"/>
    <w:rsid w:val="00DC05D9"/>
    <w:rsid w:val="00E64197"/>
    <w:rsid w:val="00E9082D"/>
    <w:rsid w:val="00E9555E"/>
    <w:rsid w:val="00EA2AB7"/>
    <w:rsid w:val="00EA36A1"/>
    <w:rsid w:val="00EE09E4"/>
    <w:rsid w:val="00F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6D82E0-3F53-49DA-AFF0-BC9172A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aliases w:val="List Paragraph1,سرد الفقرات1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ED78-316A-4A4F-A470-3F360ADF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Has. al-qahtani</cp:lastModifiedBy>
  <cp:revision>2</cp:revision>
  <cp:lastPrinted>2019-05-29T09:42:00Z</cp:lastPrinted>
  <dcterms:created xsi:type="dcterms:W3CDTF">2021-06-02T05:58:00Z</dcterms:created>
  <dcterms:modified xsi:type="dcterms:W3CDTF">2021-06-02T05:58:00Z</dcterms:modified>
</cp:coreProperties>
</file>