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CD70" w14:textId="77777777" w:rsidR="002A702F" w:rsidRDefault="002A702F">
      <w:pPr>
        <w:rPr>
          <w:rFonts w:hint="cs"/>
        </w:rPr>
      </w:pPr>
      <w:bookmarkStart w:id="0" w:name="_Hlk33944093"/>
      <w:bookmarkStart w:id="1" w:name="_GoBack"/>
      <w:bookmarkEnd w:id="1"/>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457F8A" w:rsidRPr="003F60C5" w14:paraId="5B0FF171" w14:textId="77777777" w:rsidTr="00CF1AFB">
        <w:trPr>
          <w:trHeight w:val="593"/>
          <w:jc w:val="center"/>
        </w:trPr>
        <w:tc>
          <w:tcPr>
            <w:tcW w:w="10362" w:type="dxa"/>
            <w:gridSpan w:val="5"/>
            <w:shd w:val="clear" w:color="auto" w:fill="B8CCE4" w:themeFill="accent1" w:themeFillTint="66"/>
            <w:vAlign w:val="center"/>
          </w:tcPr>
          <w:p w14:paraId="0C7E0EF1" w14:textId="7CFE9DD7" w:rsidR="00457F8A" w:rsidRPr="00CF1AFB" w:rsidRDefault="00CF1AFB" w:rsidP="009C2BF4">
            <w:pPr>
              <w:bidi w:val="0"/>
              <w:jc w:val="center"/>
              <w:rPr>
                <w:rFonts w:ascii="Sakkal Majalla" w:eastAsia="Calibri" w:hAnsi="Sakkal Majalla" w:cs="Sakkal Majalla"/>
                <w:b/>
                <w:color w:val="000000"/>
                <w:sz w:val="28"/>
                <w:szCs w:val="28"/>
              </w:rPr>
            </w:pPr>
            <w:bookmarkStart w:id="2" w:name="_Hlk33943945"/>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345D6">
              <w:rPr>
                <w:rFonts w:ascii="Sakkal Majalla" w:eastAsia="Calibri" w:hAnsi="Sakkal Majalla" w:cs="Sakkal Majalla"/>
                <w:b/>
                <w:color w:val="000000"/>
                <w:sz w:val="28"/>
                <w:szCs w:val="28"/>
              </w:rPr>
              <w:t xml:space="preserve"> </w:t>
            </w:r>
            <w:r w:rsidR="00B345D6" w:rsidRPr="00B345D6">
              <w:rPr>
                <w:rFonts w:ascii="Sakkal Majalla" w:eastAsia="Calibri" w:hAnsi="Sakkal Majalla" w:cs="Sakkal Majalla"/>
                <w:b/>
                <w:color w:val="000000"/>
                <w:sz w:val="28"/>
                <w:szCs w:val="28"/>
              </w:rPr>
              <w:t>Introduction to</w:t>
            </w:r>
            <w:r w:rsidR="00AA2961">
              <w:rPr>
                <w:rFonts w:ascii="Sakkal Majalla" w:eastAsia="Calibri" w:hAnsi="Sakkal Majalla" w:cs="Sakkal Majalla"/>
                <w:b/>
                <w:color w:val="000000"/>
                <w:sz w:val="28"/>
                <w:szCs w:val="28"/>
                <w:lang w:bidi="ar-EG"/>
              </w:rPr>
              <w:t xml:space="preserve"> E</w:t>
            </w:r>
            <w:r w:rsidR="00B345D6" w:rsidRPr="00B345D6">
              <w:rPr>
                <w:rFonts w:ascii="Sakkal Majalla" w:eastAsia="Calibri" w:hAnsi="Sakkal Majalla" w:cs="Sakkal Majalla"/>
                <w:b/>
                <w:color w:val="000000"/>
                <w:sz w:val="28"/>
                <w:szCs w:val="28"/>
              </w:rPr>
              <w:t>arly childhood</w:t>
            </w:r>
          </w:p>
        </w:tc>
      </w:tr>
      <w:tr w:rsidR="003F60C5" w:rsidRPr="003F60C5" w14:paraId="132EC2ED" w14:textId="77777777" w:rsidTr="003F60C5">
        <w:trPr>
          <w:trHeight w:val="522"/>
          <w:jc w:val="center"/>
        </w:trPr>
        <w:tc>
          <w:tcPr>
            <w:tcW w:w="8010" w:type="dxa"/>
            <w:gridSpan w:val="4"/>
          </w:tcPr>
          <w:p w14:paraId="0DAE573E" w14:textId="5A40E9AE" w:rsidR="003F60C5" w:rsidRPr="007435F0" w:rsidRDefault="00037A90" w:rsidP="000B62D2">
            <w:pPr>
              <w:bidi w:val="0"/>
              <w:spacing w:line="360" w:lineRule="auto"/>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ECE</w:t>
            </w:r>
            <w:r w:rsidR="004135B2" w:rsidRPr="004135B2">
              <w:rPr>
                <w:rFonts w:ascii="Sakkal Majalla" w:eastAsia="Calibri" w:hAnsi="Sakkal Majalla" w:cs="Sakkal Majalla"/>
                <w:b/>
                <w:color w:val="000000"/>
                <w:sz w:val="28"/>
                <w:szCs w:val="28"/>
                <w:lang w:val="en-AU" w:bidi="ar-EG"/>
              </w:rPr>
              <w:t xml:space="preserve"> 100</w:t>
            </w:r>
          </w:p>
        </w:tc>
        <w:tc>
          <w:tcPr>
            <w:tcW w:w="2352" w:type="dxa"/>
            <w:shd w:val="clear" w:color="auto" w:fill="DBE5F1" w:themeFill="accent1" w:themeFillTint="33"/>
            <w:vAlign w:val="center"/>
          </w:tcPr>
          <w:p w14:paraId="74559B2B" w14:textId="77777777" w:rsidR="003F60C5" w:rsidRPr="003F60C5" w:rsidRDefault="00457F8A" w:rsidP="003F60C5">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9C2BF4" w:rsidRPr="003F60C5" w14:paraId="5944074A" w14:textId="77777777" w:rsidTr="003F60C5">
        <w:trPr>
          <w:trHeight w:val="522"/>
          <w:jc w:val="center"/>
        </w:trPr>
        <w:tc>
          <w:tcPr>
            <w:tcW w:w="8010" w:type="dxa"/>
            <w:gridSpan w:val="4"/>
          </w:tcPr>
          <w:p w14:paraId="03F8ACC8" w14:textId="6FE37D46" w:rsidR="009C2BF4" w:rsidRPr="007435F0" w:rsidRDefault="004135B2"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Faculty of Education</w:t>
            </w:r>
          </w:p>
        </w:tc>
        <w:tc>
          <w:tcPr>
            <w:tcW w:w="2352" w:type="dxa"/>
            <w:shd w:val="clear" w:color="auto" w:fill="DBE5F1" w:themeFill="accent1" w:themeFillTint="33"/>
            <w:vAlign w:val="center"/>
          </w:tcPr>
          <w:p w14:paraId="76092E59" w14:textId="77777777" w:rsidR="009C2BF4" w:rsidRPr="003F60C5" w:rsidRDefault="009C2BF4"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9C2BF4" w:rsidRPr="003F60C5" w14:paraId="069FFDFA" w14:textId="77777777" w:rsidTr="003F60C5">
        <w:trPr>
          <w:trHeight w:val="522"/>
          <w:jc w:val="center"/>
        </w:trPr>
        <w:tc>
          <w:tcPr>
            <w:tcW w:w="8010" w:type="dxa"/>
            <w:gridSpan w:val="4"/>
          </w:tcPr>
          <w:p w14:paraId="21D87E92" w14:textId="00A7C409" w:rsidR="009C2BF4" w:rsidRPr="007435F0" w:rsidRDefault="00327EAF" w:rsidP="000B62D2">
            <w:pPr>
              <w:bidi w:val="0"/>
              <w:spacing w:line="360" w:lineRule="auto"/>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E</w:t>
            </w:r>
            <w:r w:rsidR="004135B2" w:rsidRPr="004135B2">
              <w:rPr>
                <w:rFonts w:ascii="Sakkal Majalla" w:eastAsia="Calibri" w:hAnsi="Sakkal Majalla" w:cs="Sakkal Majalla"/>
                <w:b/>
                <w:color w:val="000000"/>
                <w:sz w:val="28"/>
                <w:szCs w:val="28"/>
                <w:lang w:val="en-AU" w:bidi="ar-EG"/>
              </w:rPr>
              <w:t>arly childhood</w:t>
            </w:r>
          </w:p>
        </w:tc>
        <w:tc>
          <w:tcPr>
            <w:tcW w:w="2352" w:type="dxa"/>
            <w:shd w:val="clear" w:color="auto" w:fill="DBE5F1" w:themeFill="accent1" w:themeFillTint="33"/>
            <w:vAlign w:val="center"/>
          </w:tcPr>
          <w:p w14:paraId="097C74F8" w14:textId="77777777" w:rsidR="009C2BF4" w:rsidRPr="003F60C5" w:rsidRDefault="009C2BF4"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9C2BF4" w:rsidRPr="003F60C5" w14:paraId="7D8E49B7" w14:textId="77777777" w:rsidTr="003F60C5">
        <w:trPr>
          <w:trHeight w:val="522"/>
          <w:jc w:val="center"/>
        </w:trPr>
        <w:tc>
          <w:tcPr>
            <w:tcW w:w="8010" w:type="dxa"/>
            <w:gridSpan w:val="4"/>
          </w:tcPr>
          <w:p w14:paraId="42DF15EB" w14:textId="1194161C" w:rsidR="009C2BF4" w:rsidRPr="007435F0" w:rsidRDefault="004135B2"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First year / second level</w:t>
            </w:r>
          </w:p>
        </w:tc>
        <w:tc>
          <w:tcPr>
            <w:tcW w:w="2352" w:type="dxa"/>
            <w:shd w:val="clear" w:color="auto" w:fill="DBE5F1" w:themeFill="accent1" w:themeFillTint="33"/>
            <w:vAlign w:val="center"/>
          </w:tcPr>
          <w:p w14:paraId="0358B7C2" w14:textId="77777777" w:rsidR="009C2BF4" w:rsidRPr="007435F0" w:rsidRDefault="009C2BF4" w:rsidP="003F60C5">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9C2BF4" w:rsidRPr="003F60C5" w14:paraId="67B2A7F5" w14:textId="77777777" w:rsidTr="000B62D2">
        <w:trPr>
          <w:trHeight w:val="441"/>
          <w:jc w:val="center"/>
        </w:trPr>
        <w:tc>
          <w:tcPr>
            <w:tcW w:w="8010" w:type="dxa"/>
            <w:gridSpan w:val="4"/>
            <w:hideMark/>
          </w:tcPr>
          <w:p w14:paraId="56AEF32E" w14:textId="4646A8B9" w:rsidR="009C2BF4" w:rsidRPr="004135B2" w:rsidRDefault="009C2BF4" w:rsidP="00457F8A">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 xml:space="preserve">       </w:t>
            </w:r>
            <w:r w:rsidR="004135B2" w:rsidRPr="004135B2">
              <w:rPr>
                <w:rFonts w:ascii="Sakkal Majalla" w:eastAsia="Calibri" w:hAnsi="Sakkal Majalla" w:cs="Sakkal Majalla"/>
                <w:b/>
                <w:color w:val="000000"/>
                <w:sz w:val="28"/>
                <w:szCs w:val="28"/>
                <w:lang w:val="en-AU" w:bidi="ar-EG"/>
              </w:rPr>
              <w:t>3 credit hours</w:t>
            </w:r>
          </w:p>
        </w:tc>
        <w:tc>
          <w:tcPr>
            <w:tcW w:w="2352" w:type="dxa"/>
            <w:shd w:val="clear" w:color="auto" w:fill="DBE5F1" w:themeFill="accent1" w:themeFillTint="33"/>
            <w:vAlign w:val="center"/>
            <w:hideMark/>
          </w:tcPr>
          <w:p w14:paraId="10B415BD" w14:textId="77777777" w:rsidR="009C2BF4" w:rsidRPr="003F60C5" w:rsidRDefault="009C2BF4" w:rsidP="003F60C5">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9C2BF4" w:rsidRPr="003F60C5" w14:paraId="29AD4488" w14:textId="77777777" w:rsidTr="00457F8A">
        <w:trPr>
          <w:trHeight w:val="550"/>
          <w:jc w:val="center"/>
        </w:trPr>
        <w:tc>
          <w:tcPr>
            <w:tcW w:w="2775" w:type="dxa"/>
            <w:vAlign w:val="center"/>
          </w:tcPr>
          <w:p w14:paraId="4BE259F7" w14:textId="3F6E2A4A" w:rsidR="009C2BF4" w:rsidRPr="003F60C5" w:rsidRDefault="009C2BF4" w:rsidP="00457F8A">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61024E">
              <w:rPr>
                <w:rFonts w:ascii="Sakkal Majalla" w:eastAsia="Calibri" w:hAnsi="Sakkal Majalla" w:cs="Sakkal Majalla"/>
                <w:b/>
                <w:color w:val="000000"/>
                <w:sz w:val="28"/>
                <w:szCs w:val="28"/>
                <w:lang w:val="en-AU" w:bidi="ar-EG"/>
              </w:rPr>
              <w:t>0</w:t>
            </w:r>
          </w:p>
        </w:tc>
        <w:tc>
          <w:tcPr>
            <w:tcW w:w="2625" w:type="dxa"/>
            <w:vAlign w:val="center"/>
          </w:tcPr>
          <w:p w14:paraId="45A22B27" w14:textId="137660D9" w:rsidR="009C2BF4" w:rsidRPr="007435F0" w:rsidRDefault="009C2BF4" w:rsidP="00457F8A">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61024E">
              <w:rPr>
                <w:rFonts w:ascii="Sakkal Majalla" w:eastAsia="Calibri" w:hAnsi="Sakkal Majalla" w:cs="Sakkal Majalla"/>
                <w:b/>
                <w:color w:val="000000"/>
                <w:sz w:val="28"/>
                <w:szCs w:val="28"/>
                <w:lang w:val="en-AU" w:bidi="ar-EG"/>
              </w:rPr>
              <w:t>:0</w:t>
            </w:r>
          </w:p>
        </w:tc>
        <w:tc>
          <w:tcPr>
            <w:tcW w:w="2610" w:type="dxa"/>
            <w:gridSpan w:val="2"/>
            <w:vAlign w:val="center"/>
          </w:tcPr>
          <w:p w14:paraId="795E4983" w14:textId="679E4FB1" w:rsidR="009C2BF4" w:rsidRPr="004135B2" w:rsidRDefault="009C2BF4" w:rsidP="00457F8A">
            <w:pPr>
              <w:bidi w:val="0"/>
              <w:rPr>
                <w:rFonts w:ascii="Sakkal Majalla" w:eastAsia="Calibri" w:hAnsi="Sakkal Majalla" w:cs="Sakkal Majalla"/>
                <w:b/>
                <w:color w:val="000000"/>
                <w:sz w:val="28"/>
                <w:szCs w:val="28"/>
                <w:lang w:bidi="ar-EG"/>
              </w:rPr>
            </w:pPr>
            <w:r>
              <w:rPr>
                <w:rFonts w:ascii="Sakkal Majalla" w:eastAsia="Calibri" w:hAnsi="Sakkal Majalla" w:cs="Sakkal Majalla"/>
                <w:b/>
                <w:color w:val="000000"/>
                <w:sz w:val="28"/>
                <w:szCs w:val="28"/>
                <w:lang w:val="en-AU" w:bidi="ar-EG"/>
              </w:rPr>
              <w:t>Lecture:</w:t>
            </w:r>
            <w:r w:rsidR="004135B2">
              <w:rPr>
                <w:rFonts w:ascii="Sakkal Majalla" w:eastAsia="Calibri" w:hAnsi="Sakkal Majalla" w:cs="Sakkal Majalla"/>
                <w:b/>
                <w:color w:val="000000"/>
                <w:sz w:val="28"/>
                <w:szCs w:val="28"/>
                <w:lang w:bidi="ar-EG"/>
              </w:rPr>
              <w:t xml:space="preserve"> 3</w:t>
            </w:r>
          </w:p>
        </w:tc>
        <w:tc>
          <w:tcPr>
            <w:tcW w:w="2352" w:type="dxa"/>
            <w:shd w:val="clear" w:color="auto" w:fill="DBE5F1" w:themeFill="accent1" w:themeFillTint="33"/>
            <w:vAlign w:val="center"/>
          </w:tcPr>
          <w:p w14:paraId="31371855" w14:textId="77777777" w:rsidR="009C2BF4" w:rsidRPr="003F60C5" w:rsidRDefault="009C2BF4" w:rsidP="003F60C5">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9C2BF4" w:rsidRPr="003F60C5" w14:paraId="4D2CE9B1" w14:textId="77777777" w:rsidTr="00457F8A">
        <w:trPr>
          <w:trHeight w:val="640"/>
          <w:jc w:val="center"/>
        </w:trPr>
        <w:tc>
          <w:tcPr>
            <w:tcW w:w="8010" w:type="dxa"/>
            <w:gridSpan w:val="4"/>
            <w:hideMark/>
          </w:tcPr>
          <w:p w14:paraId="772ACC1A" w14:textId="7DF1997B" w:rsidR="009C2BF4" w:rsidRPr="004135B2" w:rsidRDefault="004135B2" w:rsidP="001A1A71">
            <w:pPr>
              <w:bidi w:val="0"/>
              <w:spacing w:line="360" w:lineRule="auto"/>
              <w:rPr>
                <w:rFonts w:ascii="Sakkal Majalla" w:eastAsia="Calibri" w:hAnsi="Sakkal Majalla" w:cs="Sakkal Majalla"/>
                <w:b/>
                <w:color w:val="000000"/>
                <w:sz w:val="28"/>
                <w:szCs w:val="28"/>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3FE4F236" w14:textId="77777777" w:rsidR="009C2BF4" w:rsidRPr="003F60C5" w:rsidRDefault="009C2BF4" w:rsidP="003F60C5">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9C2BF4" w:rsidRPr="003F60C5" w14:paraId="40B32405" w14:textId="77777777" w:rsidTr="003F60C5">
        <w:trPr>
          <w:trHeight w:val="1927"/>
          <w:jc w:val="center"/>
        </w:trPr>
        <w:tc>
          <w:tcPr>
            <w:tcW w:w="8010" w:type="dxa"/>
            <w:gridSpan w:val="4"/>
            <w:vAlign w:val="center"/>
          </w:tcPr>
          <w:p w14:paraId="4F0E109A" w14:textId="77777777" w:rsidR="009C2BF4" w:rsidRPr="007435F0" w:rsidRDefault="009C2BF4" w:rsidP="003F60C5">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699FD3F6" w14:textId="77777777" w:rsidR="009C2BF4" w:rsidRPr="007435F0" w:rsidRDefault="009C2BF4" w:rsidP="003F60C5">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33937369" w14:textId="6BE507F8" w:rsidR="009C2BF4" w:rsidRPr="007435F0" w:rsidRDefault="009C2BF4" w:rsidP="003F60C5">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4135B2">
              <w:rPr>
                <w:rFonts w:ascii="Sakkal Majalla" w:eastAsia="Calibri" w:hAnsi="Sakkal Majalla" w:cs="Sakkal Majalla"/>
                <w:bCs/>
                <w:color w:val="000000"/>
                <w:sz w:val="28"/>
                <w:szCs w:val="28"/>
                <w:lang w:val="en-AU"/>
              </w:rPr>
              <w:t xml:space="preserve">     </w:t>
            </w:r>
            <w:r w:rsidR="004135B2">
              <w:rPr>
                <w:rFonts w:ascii="Arial" w:eastAsia="Calibri" w:hAnsi="Arial" w:cs="Arial"/>
                <w:bCs/>
                <w:color w:val="000000"/>
                <w:sz w:val="28"/>
                <w:szCs w:val="28"/>
                <w:lang w:val="en-AU"/>
              </w:rPr>
              <w:t>√</w:t>
            </w:r>
          </w:p>
          <w:p w14:paraId="3ABF6454" w14:textId="77777777" w:rsidR="009C2BF4" w:rsidRPr="007435F0" w:rsidRDefault="009C2BF4" w:rsidP="00457F8A">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5B78B48B" w14:textId="77777777" w:rsidR="009C2BF4" w:rsidRPr="003F60C5" w:rsidRDefault="009C2BF4" w:rsidP="003F60C5">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9C2BF4" w:rsidRPr="003F60C5" w14:paraId="2F3BB722" w14:textId="77777777" w:rsidTr="00457F8A">
        <w:trPr>
          <w:trHeight w:val="829"/>
          <w:jc w:val="center"/>
        </w:trPr>
        <w:tc>
          <w:tcPr>
            <w:tcW w:w="7995" w:type="dxa"/>
            <w:gridSpan w:val="3"/>
            <w:hideMark/>
          </w:tcPr>
          <w:p w14:paraId="3379A065" w14:textId="0F15C844" w:rsidR="009C2BF4" w:rsidRPr="007435F0" w:rsidRDefault="004135B2" w:rsidP="004135B2">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sidR="00B329D9">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5C0B0E98" w14:textId="77777777" w:rsidR="009C2BF4" w:rsidRPr="003F60C5" w:rsidRDefault="009C2BF4" w:rsidP="003F60C5">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9C2BF4" w:rsidRPr="003F60C5" w14:paraId="0204D71A" w14:textId="77777777" w:rsidTr="00457F8A">
        <w:trPr>
          <w:trHeight w:val="712"/>
          <w:jc w:val="center"/>
        </w:trPr>
        <w:tc>
          <w:tcPr>
            <w:tcW w:w="7995" w:type="dxa"/>
            <w:gridSpan w:val="3"/>
          </w:tcPr>
          <w:p w14:paraId="20ED6BFE" w14:textId="5EAF60D6" w:rsidR="009C2BF4" w:rsidRPr="006361B5" w:rsidRDefault="00B329D9" w:rsidP="000B62D2">
            <w:pPr>
              <w:bidi w:val="0"/>
              <w:spacing w:line="360" w:lineRule="auto"/>
              <w:rPr>
                <w:rFonts w:ascii="Sakkal Majalla" w:eastAsia="Calibri" w:hAnsi="Sakkal Majalla" w:cs="Sakkal Majalla"/>
                <w:b/>
                <w:color w:val="000000"/>
                <w:sz w:val="28"/>
                <w:szCs w:val="28"/>
                <w:lang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4F54C48B" w14:textId="77777777" w:rsidR="009C2BF4" w:rsidRPr="003F60C5" w:rsidRDefault="009C2BF4" w:rsidP="003F60C5">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9C2BF4" w:rsidRPr="003F60C5" w14:paraId="5743EFDE" w14:textId="77777777" w:rsidTr="003F60C5">
        <w:trPr>
          <w:trHeight w:val="2170"/>
          <w:jc w:val="center"/>
        </w:trPr>
        <w:tc>
          <w:tcPr>
            <w:tcW w:w="7995" w:type="dxa"/>
            <w:gridSpan w:val="3"/>
          </w:tcPr>
          <w:p w14:paraId="0EBCA251" w14:textId="55FEEADB" w:rsidR="009C2BF4" w:rsidRPr="00215E18" w:rsidRDefault="008F19C1" w:rsidP="000B62D2">
            <w:pPr>
              <w:bidi w:val="0"/>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 xml:space="preserve">This course </w:t>
            </w:r>
            <w:r w:rsidR="00215E18" w:rsidRPr="00215E18">
              <w:rPr>
                <w:rFonts w:ascii="Sakkal Majalla" w:eastAsia="Calibri" w:hAnsi="Sakkal Majalla" w:cs="Sakkal Majalla"/>
                <w:b/>
                <w:color w:val="000000"/>
                <w:sz w:val="28"/>
                <w:szCs w:val="28"/>
                <w:lang w:bidi="ar-EG"/>
              </w:rPr>
              <w:t>comprehensive idea of early childhood philosophy, goals and concepts. Identifying the interest in children among Muslim thinkers, identifying western scholars who had distinctive contributions to early childhood, and identifying the goals of physical childhood institutions, physical, social, mental, and psychological. On the stages of developmental development of the child in early childhood. And learn about the methods of learning in the child in early childhood.</w:t>
            </w:r>
          </w:p>
        </w:tc>
        <w:tc>
          <w:tcPr>
            <w:tcW w:w="2367" w:type="dxa"/>
            <w:gridSpan w:val="2"/>
            <w:shd w:val="clear" w:color="auto" w:fill="DBE5F1" w:themeFill="accent1" w:themeFillTint="33"/>
            <w:vAlign w:val="center"/>
          </w:tcPr>
          <w:p w14:paraId="75ABB4CC" w14:textId="77777777" w:rsidR="009C2BF4" w:rsidRPr="003F60C5" w:rsidRDefault="009C2BF4" w:rsidP="003F60C5">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bookmarkEnd w:id="2"/>
    </w:tbl>
    <w:p w14:paraId="6455F7EE" w14:textId="70653FB5" w:rsidR="002E7CF4" w:rsidRDefault="002E7CF4" w:rsidP="007E20DE">
      <w:pPr>
        <w:spacing w:after="0" w:line="240" w:lineRule="auto"/>
        <w:jc w:val="both"/>
        <w:rPr>
          <w:rFonts w:ascii="Sakkal Majalla" w:eastAsia="Times New Roman" w:hAnsi="Sakkal Majalla" w:cs="Sakkal Majalla"/>
          <w:color w:val="000000" w:themeColor="text1"/>
          <w:sz w:val="28"/>
          <w:szCs w:val="28"/>
          <w:rtl/>
          <w:lang w:bidi="ar-EG"/>
        </w:rPr>
      </w:pPr>
    </w:p>
    <w:p w14:paraId="7749ECED" w14:textId="6A1328C5"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7C100453" w14:textId="0D82E089"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70ECAF53" w14:textId="430EEEE6"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2729810B" w14:textId="77777777" w:rsidTr="000B62D2">
        <w:trPr>
          <w:trHeight w:val="593"/>
          <w:jc w:val="center"/>
        </w:trPr>
        <w:tc>
          <w:tcPr>
            <w:tcW w:w="10362" w:type="dxa"/>
            <w:gridSpan w:val="5"/>
            <w:shd w:val="clear" w:color="auto" w:fill="B8CCE4" w:themeFill="accent1" w:themeFillTint="66"/>
            <w:vAlign w:val="center"/>
          </w:tcPr>
          <w:p w14:paraId="7CF6E7DA" w14:textId="2A69B37F"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345D6">
              <w:rPr>
                <w:rFonts w:ascii="Sakkal Majalla" w:eastAsia="Calibri" w:hAnsi="Sakkal Majalla" w:cs="Sakkal Majalla"/>
                <w:b/>
                <w:color w:val="000000"/>
                <w:sz w:val="28"/>
                <w:szCs w:val="28"/>
              </w:rPr>
              <w:t xml:space="preserve"> </w:t>
            </w:r>
            <w:r w:rsidR="00B345D6" w:rsidRPr="00B345D6">
              <w:rPr>
                <w:rFonts w:ascii="Sakkal Majalla" w:eastAsia="Calibri" w:hAnsi="Sakkal Majalla" w:cs="Sakkal Majalla"/>
                <w:b/>
                <w:color w:val="000000"/>
                <w:sz w:val="28"/>
                <w:szCs w:val="28"/>
              </w:rPr>
              <w:t>Care and learning in the nursery</w:t>
            </w:r>
          </w:p>
        </w:tc>
      </w:tr>
      <w:tr w:rsidR="00215E18" w:rsidRPr="003F60C5" w14:paraId="062665BD" w14:textId="77777777" w:rsidTr="000B62D2">
        <w:trPr>
          <w:trHeight w:val="522"/>
          <w:jc w:val="center"/>
        </w:trPr>
        <w:tc>
          <w:tcPr>
            <w:tcW w:w="8010" w:type="dxa"/>
            <w:gridSpan w:val="4"/>
          </w:tcPr>
          <w:p w14:paraId="7E485DBB" w14:textId="16AFA083" w:rsidR="00215E18" w:rsidRPr="004135B2" w:rsidRDefault="00037A90" w:rsidP="000B62D2">
            <w:pPr>
              <w:bidi w:val="0"/>
              <w:spacing w:line="360" w:lineRule="auto"/>
              <w:rPr>
                <w:rFonts w:ascii="Sakkal Majalla" w:eastAsia="Calibri" w:hAnsi="Sakkal Majalla" w:cs="Sakkal Majalla"/>
                <w:b/>
                <w:color w:val="000000"/>
                <w:sz w:val="28"/>
                <w:szCs w:val="28"/>
                <w:lang w:bidi="ar-EG"/>
              </w:rPr>
            </w:pPr>
            <w:r>
              <w:rPr>
                <w:rFonts w:ascii="Sakkal Majalla" w:eastAsia="Calibri" w:hAnsi="Sakkal Majalla" w:cs="Sakkal Majalla"/>
                <w:b/>
                <w:color w:val="000000"/>
                <w:sz w:val="28"/>
                <w:szCs w:val="28"/>
                <w:lang w:val="en-AU" w:bidi="ar-EG"/>
              </w:rPr>
              <w:t>ECE</w:t>
            </w:r>
            <w:r w:rsidR="004135B2" w:rsidRPr="004135B2">
              <w:rPr>
                <w:rFonts w:ascii="Sakkal Majalla" w:eastAsia="Calibri" w:hAnsi="Sakkal Majalla" w:cs="Sakkal Majalla"/>
                <w:b/>
                <w:color w:val="000000"/>
                <w:sz w:val="28"/>
                <w:szCs w:val="28"/>
                <w:lang w:bidi="ar-EG"/>
              </w:rPr>
              <w:t xml:space="preserve"> 101</w:t>
            </w:r>
          </w:p>
        </w:tc>
        <w:tc>
          <w:tcPr>
            <w:tcW w:w="2352" w:type="dxa"/>
            <w:shd w:val="clear" w:color="auto" w:fill="DBE5F1" w:themeFill="accent1" w:themeFillTint="33"/>
            <w:vAlign w:val="center"/>
          </w:tcPr>
          <w:p w14:paraId="3940CDDD"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215E18" w:rsidRPr="003F60C5" w14:paraId="455ED268" w14:textId="77777777" w:rsidTr="000B62D2">
        <w:trPr>
          <w:trHeight w:val="522"/>
          <w:jc w:val="center"/>
        </w:trPr>
        <w:tc>
          <w:tcPr>
            <w:tcW w:w="8010" w:type="dxa"/>
            <w:gridSpan w:val="4"/>
          </w:tcPr>
          <w:p w14:paraId="0A19BDF5" w14:textId="21616B93" w:rsidR="00215E18" w:rsidRPr="007435F0" w:rsidRDefault="004135B2"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Faculty of Education</w:t>
            </w:r>
          </w:p>
        </w:tc>
        <w:tc>
          <w:tcPr>
            <w:tcW w:w="2352" w:type="dxa"/>
            <w:shd w:val="clear" w:color="auto" w:fill="DBE5F1" w:themeFill="accent1" w:themeFillTint="33"/>
            <w:vAlign w:val="center"/>
          </w:tcPr>
          <w:p w14:paraId="18991F9F"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215E18" w:rsidRPr="003F60C5" w14:paraId="32CBFCE5" w14:textId="77777777" w:rsidTr="000B62D2">
        <w:trPr>
          <w:trHeight w:val="522"/>
          <w:jc w:val="center"/>
        </w:trPr>
        <w:tc>
          <w:tcPr>
            <w:tcW w:w="8010" w:type="dxa"/>
            <w:gridSpan w:val="4"/>
          </w:tcPr>
          <w:p w14:paraId="61BAA9BC" w14:textId="57530063" w:rsidR="00215E18" w:rsidRPr="007435F0" w:rsidRDefault="00FD10EF" w:rsidP="000B62D2">
            <w:pPr>
              <w:bidi w:val="0"/>
              <w:spacing w:line="360" w:lineRule="auto"/>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E</w:t>
            </w:r>
            <w:r w:rsidR="004135B2" w:rsidRPr="004135B2">
              <w:rPr>
                <w:rFonts w:ascii="Sakkal Majalla" w:eastAsia="Calibri" w:hAnsi="Sakkal Majalla" w:cs="Sakkal Majalla"/>
                <w:b/>
                <w:color w:val="000000"/>
                <w:sz w:val="28"/>
                <w:szCs w:val="28"/>
                <w:lang w:val="en-AU" w:bidi="ar-EG"/>
              </w:rPr>
              <w:t>arly childhood</w:t>
            </w:r>
          </w:p>
        </w:tc>
        <w:tc>
          <w:tcPr>
            <w:tcW w:w="2352" w:type="dxa"/>
            <w:shd w:val="clear" w:color="auto" w:fill="DBE5F1" w:themeFill="accent1" w:themeFillTint="33"/>
            <w:vAlign w:val="center"/>
          </w:tcPr>
          <w:p w14:paraId="510E75DA"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215E18" w:rsidRPr="003F60C5" w14:paraId="0BED290B" w14:textId="77777777" w:rsidTr="000B62D2">
        <w:trPr>
          <w:trHeight w:val="522"/>
          <w:jc w:val="center"/>
        </w:trPr>
        <w:tc>
          <w:tcPr>
            <w:tcW w:w="8010" w:type="dxa"/>
            <w:gridSpan w:val="4"/>
          </w:tcPr>
          <w:p w14:paraId="56B1A8B8" w14:textId="77100553" w:rsidR="00215E18" w:rsidRPr="007435F0" w:rsidRDefault="004135B2"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First year / second level</w:t>
            </w:r>
          </w:p>
        </w:tc>
        <w:tc>
          <w:tcPr>
            <w:tcW w:w="2352" w:type="dxa"/>
            <w:shd w:val="clear" w:color="auto" w:fill="DBE5F1" w:themeFill="accent1" w:themeFillTint="33"/>
            <w:vAlign w:val="center"/>
          </w:tcPr>
          <w:p w14:paraId="78A27847" w14:textId="77777777" w:rsidR="00215E18" w:rsidRPr="007435F0"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215E18" w:rsidRPr="003F60C5" w14:paraId="69FD300F" w14:textId="77777777" w:rsidTr="000B62D2">
        <w:trPr>
          <w:trHeight w:val="441"/>
          <w:jc w:val="center"/>
        </w:trPr>
        <w:tc>
          <w:tcPr>
            <w:tcW w:w="8010" w:type="dxa"/>
            <w:gridSpan w:val="4"/>
            <w:hideMark/>
          </w:tcPr>
          <w:p w14:paraId="244C382E" w14:textId="7C58A24A" w:rsidR="00215E18" w:rsidRPr="004135B2" w:rsidRDefault="00215E18"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 xml:space="preserve">       </w:t>
            </w:r>
            <w:r w:rsidR="004135B2" w:rsidRPr="004135B2">
              <w:rPr>
                <w:rFonts w:ascii="Sakkal Majalla" w:eastAsia="Calibri" w:hAnsi="Sakkal Majalla" w:cs="Sakkal Majalla"/>
                <w:b/>
                <w:color w:val="000000"/>
                <w:sz w:val="28"/>
                <w:szCs w:val="28"/>
                <w:lang w:val="en-AU" w:bidi="ar-EG"/>
              </w:rPr>
              <w:t>Two credit hours</w:t>
            </w:r>
          </w:p>
        </w:tc>
        <w:tc>
          <w:tcPr>
            <w:tcW w:w="2352" w:type="dxa"/>
            <w:shd w:val="clear" w:color="auto" w:fill="DBE5F1" w:themeFill="accent1" w:themeFillTint="33"/>
            <w:vAlign w:val="center"/>
            <w:hideMark/>
          </w:tcPr>
          <w:p w14:paraId="1B14047F"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57D3E6CA" w14:textId="77777777" w:rsidTr="000B62D2">
        <w:trPr>
          <w:trHeight w:val="550"/>
          <w:jc w:val="center"/>
        </w:trPr>
        <w:tc>
          <w:tcPr>
            <w:tcW w:w="2775" w:type="dxa"/>
            <w:vAlign w:val="center"/>
          </w:tcPr>
          <w:p w14:paraId="3129AAEF" w14:textId="32C19DF0"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6E652C">
              <w:rPr>
                <w:rFonts w:ascii="Sakkal Majalla" w:eastAsia="Calibri" w:hAnsi="Sakkal Majalla" w:cs="Sakkal Majalla"/>
                <w:b/>
                <w:color w:val="000000"/>
                <w:sz w:val="28"/>
                <w:szCs w:val="28"/>
                <w:lang w:val="en-AU" w:bidi="ar-EG"/>
              </w:rPr>
              <w:t>0</w:t>
            </w:r>
          </w:p>
        </w:tc>
        <w:tc>
          <w:tcPr>
            <w:tcW w:w="2625" w:type="dxa"/>
            <w:vAlign w:val="center"/>
          </w:tcPr>
          <w:p w14:paraId="268F537D" w14:textId="512C7CEE"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6E652C">
              <w:rPr>
                <w:rFonts w:ascii="Sakkal Majalla" w:eastAsia="Calibri" w:hAnsi="Sakkal Majalla" w:cs="Sakkal Majalla"/>
                <w:b/>
                <w:color w:val="000000"/>
                <w:sz w:val="28"/>
                <w:szCs w:val="28"/>
                <w:lang w:val="en-AU" w:bidi="ar-EG"/>
              </w:rPr>
              <w:t>:0</w:t>
            </w:r>
          </w:p>
        </w:tc>
        <w:tc>
          <w:tcPr>
            <w:tcW w:w="2610" w:type="dxa"/>
            <w:gridSpan w:val="2"/>
            <w:vAlign w:val="center"/>
          </w:tcPr>
          <w:p w14:paraId="6382B2E2" w14:textId="62C63800"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4135B2">
              <w:rPr>
                <w:rFonts w:ascii="Sakkal Majalla" w:eastAsia="Calibri" w:hAnsi="Sakkal Majalla" w:cs="Sakkal Majalla"/>
                <w:b/>
                <w:color w:val="000000"/>
                <w:sz w:val="28"/>
                <w:szCs w:val="28"/>
                <w:lang w:val="en-AU" w:bidi="ar-EG"/>
              </w:rPr>
              <w:t xml:space="preserve"> 2</w:t>
            </w:r>
          </w:p>
        </w:tc>
        <w:tc>
          <w:tcPr>
            <w:tcW w:w="2352" w:type="dxa"/>
            <w:shd w:val="clear" w:color="auto" w:fill="DBE5F1" w:themeFill="accent1" w:themeFillTint="33"/>
            <w:vAlign w:val="center"/>
          </w:tcPr>
          <w:p w14:paraId="28156517"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59349119" w14:textId="77777777" w:rsidTr="000B62D2">
        <w:trPr>
          <w:trHeight w:val="640"/>
          <w:jc w:val="center"/>
        </w:trPr>
        <w:tc>
          <w:tcPr>
            <w:tcW w:w="8010" w:type="dxa"/>
            <w:gridSpan w:val="4"/>
            <w:hideMark/>
          </w:tcPr>
          <w:p w14:paraId="7749BF80" w14:textId="7623A276" w:rsidR="00215E18" w:rsidRPr="007435F0" w:rsidRDefault="004135B2"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634495D2"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6C0E5466" w14:textId="77777777" w:rsidTr="000B62D2">
        <w:trPr>
          <w:trHeight w:val="1927"/>
          <w:jc w:val="center"/>
        </w:trPr>
        <w:tc>
          <w:tcPr>
            <w:tcW w:w="8010" w:type="dxa"/>
            <w:gridSpan w:val="4"/>
            <w:vAlign w:val="center"/>
          </w:tcPr>
          <w:p w14:paraId="50AF56EE"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71A6C30C"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2595945A" w14:textId="0F29A781"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4135B2">
              <w:rPr>
                <w:rFonts w:ascii="Sakkal Majalla" w:eastAsia="Calibri" w:hAnsi="Sakkal Majalla" w:cs="Sakkal Majalla"/>
                <w:bCs/>
                <w:color w:val="000000"/>
                <w:sz w:val="28"/>
                <w:szCs w:val="28"/>
                <w:lang w:val="en-AU"/>
              </w:rPr>
              <w:t xml:space="preserve">  </w:t>
            </w:r>
            <w:r w:rsidR="004135B2">
              <w:rPr>
                <w:rFonts w:ascii="Arial" w:eastAsia="Calibri" w:hAnsi="Arial" w:cs="Arial"/>
                <w:bCs/>
                <w:color w:val="000000"/>
                <w:sz w:val="28"/>
                <w:szCs w:val="28"/>
                <w:lang w:val="en-AU"/>
              </w:rPr>
              <w:t>√</w:t>
            </w:r>
          </w:p>
          <w:p w14:paraId="7669173C"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38AD5122"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134F022E" w14:textId="77777777" w:rsidTr="000B62D2">
        <w:trPr>
          <w:trHeight w:val="829"/>
          <w:jc w:val="center"/>
        </w:trPr>
        <w:tc>
          <w:tcPr>
            <w:tcW w:w="7995" w:type="dxa"/>
            <w:gridSpan w:val="3"/>
            <w:hideMark/>
          </w:tcPr>
          <w:p w14:paraId="7CC8BF18" w14:textId="736C195B" w:rsidR="00215E18" w:rsidRPr="007435F0" w:rsidRDefault="00B329D9" w:rsidP="004135B2">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3C57E73E"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3BE90CBB" w14:textId="77777777" w:rsidTr="000B62D2">
        <w:trPr>
          <w:trHeight w:val="712"/>
          <w:jc w:val="center"/>
        </w:trPr>
        <w:tc>
          <w:tcPr>
            <w:tcW w:w="7995" w:type="dxa"/>
            <w:gridSpan w:val="3"/>
          </w:tcPr>
          <w:p w14:paraId="59134B38" w14:textId="11A478A2" w:rsidR="00215E18" w:rsidRPr="007435F0" w:rsidRDefault="00B329D9"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54397923"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4413FD4B" w14:textId="77777777" w:rsidTr="000B62D2">
        <w:trPr>
          <w:trHeight w:val="2170"/>
          <w:jc w:val="center"/>
        </w:trPr>
        <w:tc>
          <w:tcPr>
            <w:tcW w:w="7995" w:type="dxa"/>
            <w:gridSpan w:val="3"/>
          </w:tcPr>
          <w:p w14:paraId="769A33AD" w14:textId="01C69F05" w:rsidR="00215E18" w:rsidRPr="00215E18" w:rsidRDefault="008F19C1" w:rsidP="000B62D2">
            <w:pPr>
              <w:bidi w:val="0"/>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This course</w:t>
            </w:r>
            <w:r>
              <w:rPr>
                <w:rFonts w:ascii="Sakkal Majalla" w:eastAsia="Calibri" w:hAnsi="Sakkal Majalla" w:cs="Sakkal Majalla"/>
                <w:b/>
                <w:color w:val="000000"/>
                <w:sz w:val="28"/>
                <w:szCs w:val="28"/>
                <w:lang w:bidi="ar-EG"/>
              </w:rPr>
              <w:t xml:space="preserve"> </w:t>
            </w:r>
            <w:r w:rsidR="00215E18" w:rsidRPr="00215E18">
              <w:rPr>
                <w:rFonts w:ascii="Sakkal Majalla" w:eastAsia="Calibri" w:hAnsi="Sakkal Majalla" w:cs="Sakkal Majalla"/>
                <w:b/>
                <w:color w:val="000000"/>
                <w:sz w:val="28"/>
                <w:szCs w:val="28"/>
                <w:lang w:bidi="ar-EG"/>
              </w:rPr>
              <w:t>Giving students knowledge and skills on the forms of care and methods of learning children in the nursery stage according to their developmental characteristics. The course aims to introduce methods of learning and care in the nursery stage from birth to 3 years, and how to plan activities for this stage based on developmental criteria for them.</w:t>
            </w:r>
          </w:p>
        </w:tc>
        <w:tc>
          <w:tcPr>
            <w:tcW w:w="2367" w:type="dxa"/>
            <w:gridSpan w:val="2"/>
            <w:shd w:val="clear" w:color="auto" w:fill="DBE5F1" w:themeFill="accent1" w:themeFillTint="33"/>
            <w:vAlign w:val="center"/>
          </w:tcPr>
          <w:p w14:paraId="14BD7A92"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2EEFCF30" w14:textId="07D25CA4"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2C38C0C4" w14:textId="1847FA18"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1C522ADC" w14:textId="1742FFFC"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38F340E1" w14:textId="77777777" w:rsidTr="000B62D2">
        <w:trPr>
          <w:trHeight w:val="593"/>
          <w:jc w:val="center"/>
        </w:trPr>
        <w:tc>
          <w:tcPr>
            <w:tcW w:w="10362" w:type="dxa"/>
            <w:gridSpan w:val="5"/>
            <w:shd w:val="clear" w:color="auto" w:fill="B8CCE4" w:themeFill="accent1" w:themeFillTint="66"/>
            <w:vAlign w:val="center"/>
          </w:tcPr>
          <w:p w14:paraId="73F5D4D7" w14:textId="7323BCB5"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345D6">
              <w:rPr>
                <w:rFonts w:ascii="Sakkal Majalla" w:eastAsia="Calibri" w:hAnsi="Sakkal Majalla" w:cs="Sakkal Majalla"/>
                <w:b/>
                <w:color w:val="000000"/>
                <w:sz w:val="28"/>
                <w:szCs w:val="28"/>
              </w:rPr>
              <w:t xml:space="preserve"> </w:t>
            </w:r>
            <w:r w:rsidR="00FD10EF" w:rsidRPr="00FD10EF">
              <w:rPr>
                <w:rFonts w:ascii="Sakkal Majalla" w:eastAsia="Calibri" w:hAnsi="Sakkal Majalla" w:cs="Sakkal Majalla"/>
                <w:b/>
                <w:color w:val="000000"/>
                <w:sz w:val="28"/>
                <w:szCs w:val="28"/>
              </w:rPr>
              <w:t>Art and Movement skills in Early Childhood</w:t>
            </w:r>
          </w:p>
        </w:tc>
      </w:tr>
      <w:tr w:rsidR="00215E18" w:rsidRPr="003F60C5" w14:paraId="6126A884" w14:textId="77777777" w:rsidTr="000B62D2">
        <w:trPr>
          <w:trHeight w:val="522"/>
          <w:jc w:val="center"/>
        </w:trPr>
        <w:tc>
          <w:tcPr>
            <w:tcW w:w="8010" w:type="dxa"/>
            <w:gridSpan w:val="4"/>
          </w:tcPr>
          <w:p w14:paraId="670CDADE" w14:textId="69B0D2CA" w:rsidR="00215E18" w:rsidRPr="007435F0" w:rsidRDefault="00037A90" w:rsidP="000B62D2">
            <w:pPr>
              <w:bidi w:val="0"/>
              <w:spacing w:line="360" w:lineRule="auto"/>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ECE</w:t>
            </w:r>
            <w:r w:rsidR="004135B2" w:rsidRPr="004135B2">
              <w:rPr>
                <w:rFonts w:ascii="Sakkal Majalla" w:eastAsia="Calibri" w:hAnsi="Sakkal Majalla" w:cs="Sakkal Majalla"/>
                <w:b/>
                <w:color w:val="000000"/>
                <w:sz w:val="28"/>
                <w:szCs w:val="28"/>
                <w:lang w:val="en-AU" w:bidi="ar-EG"/>
              </w:rPr>
              <w:t xml:space="preserve"> 102</w:t>
            </w:r>
          </w:p>
        </w:tc>
        <w:tc>
          <w:tcPr>
            <w:tcW w:w="2352" w:type="dxa"/>
            <w:shd w:val="clear" w:color="auto" w:fill="DBE5F1" w:themeFill="accent1" w:themeFillTint="33"/>
            <w:vAlign w:val="center"/>
          </w:tcPr>
          <w:p w14:paraId="73355C66"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215E18" w:rsidRPr="003F60C5" w14:paraId="34897D50" w14:textId="77777777" w:rsidTr="000B62D2">
        <w:trPr>
          <w:trHeight w:val="522"/>
          <w:jc w:val="center"/>
        </w:trPr>
        <w:tc>
          <w:tcPr>
            <w:tcW w:w="8010" w:type="dxa"/>
            <w:gridSpan w:val="4"/>
          </w:tcPr>
          <w:p w14:paraId="231BCCB6" w14:textId="3D0FCB77" w:rsidR="00215E18" w:rsidRPr="007435F0" w:rsidRDefault="004135B2"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Faculty of Education</w:t>
            </w:r>
          </w:p>
        </w:tc>
        <w:tc>
          <w:tcPr>
            <w:tcW w:w="2352" w:type="dxa"/>
            <w:shd w:val="clear" w:color="auto" w:fill="DBE5F1" w:themeFill="accent1" w:themeFillTint="33"/>
            <w:vAlign w:val="center"/>
          </w:tcPr>
          <w:p w14:paraId="7C892626"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4135B2" w:rsidRPr="003F60C5" w14:paraId="5A0F6E3B" w14:textId="77777777" w:rsidTr="000B62D2">
        <w:trPr>
          <w:trHeight w:val="522"/>
          <w:jc w:val="center"/>
        </w:trPr>
        <w:tc>
          <w:tcPr>
            <w:tcW w:w="8010" w:type="dxa"/>
            <w:gridSpan w:val="4"/>
          </w:tcPr>
          <w:p w14:paraId="19992322" w14:textId="4AB15BBF" w:rsidR="004135B2" w:rsidRPr="004135B2" w:rsidRDefault="00FD10EF" w:rsidP="004135B2">
            <w:pPr>
              <w:bidi w:val="0"/>
              <w:spacing w:line="360" w:lineRule="auto"/>
              <w:rPr>
                <w:rFonts w:ascii="Sakkal Majalla" w:eastAsia="Calibri" w:hAnsi="Sakkal Majalla" w:cs="Sakkal Majalla"/>
                <w:b/>
                <w:bCs/>
                <w:color w:val="000000"/>
                <w:sz w:val="28"/>
                <w:szCs w:val="28"/>
                <w:lang w:val="en-AU" w:bidi="ar-EG"/>
              </w:rPr>
            </w:pPr>
            <w:r>
              <w:rPr>
                <w:b/>
                <w:bCs/>
              </w:rPr>
              <w:t>E</w:t>
            </w:r>
            <w:r w:rsidR="004135B2" w:rsidRPr="004135B2">
              <w:rPr>
                <w:b/>
                <w:bCs/>
              </w:rPr>
              <w:t>arly childhood</w:t>
            </w:r>
          </w:p>
        </w:tc>
        <w:tc>
          <w:tcPr>
            <w:tcW w:w="2352" w:type="dxa"/>
            <w:shd w:val="clear" w:color="auto" w:fill="DBE5F1" w:themeFill="accent1" w:themeFillTint="33"/>
            <w:vAlign w:val="center"/>
          </w:tcPr>
          <w:p w14:paraId="22E58441"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4135B2" w:rsidRPr="003F60C5" w14:paraId="17C765CA" w14:textId="77777777" w:rsidTr="000B62D2">
        <w:trPr>
          <w:trHeight w:val="522"/>
          <w:jc w:val="center"/>
        </w:trPr>
        <w:tc>
          <w:tcPr>
            <w:tcW w:w="8010" w:type="dxa"/>
            <w:gridSpan w:val="4"/>
          </w:tcPr>
          <w:p w14:paraId="1D04A541" w14:textId="16121880" w:rsidR="004135B2" w:rsidRPr="004135B2" w:rsidRDefault="004135B2" w:rsidP="004135B2">
            <w:pPr>
              <w:bidi w:val="0"/>
              <w:spacing w:line="360" w:lineRule="auto"/>
              <w:rPr>
                <w:rFonts w:ascii="Sakkal Majalla" w:eastAsia="Calibri" w:hAnsi="Sakkal Majalla" w:cs="Sakkal Majalla"/>
                <w:b/>
                <w:bCs/>
                <w:color w:val="000000"/>
                <w:sz w:val="28"/>
                <w:szCs w:val="28"/>
                <w:lang w:val="en-AU" w:bidi="ar-EG"/>
              </w:rPr>
            </w:pPr>
            <w:r w:rsidRPr="004135B2">
              <w:rPr>
                <w:b/>
                <w:bCs/>
              </w:rPr>
              <w:t>First year / second level</w:t>
            </w:r>
          </w:p>
        </w:tc>
        <w:tc>
          <w:tcPr>
            <w:tcW w:w="2352" w:type="dxa"/>
            <w:shd w:val="clear" w:color="auto" w:fill="DBE5F1" w:themeFill="accent1" w:themeFillTint="33"/>
            <w:vAlign w:val="center"/>
          </w:tcPr>
          <w:p w14:paraId="56445D98" w14:textId="77777777" w:rsidR="004135B2" w:rsidRPr="007435F0" w:rsidRDefault="004135B2" w:rsidP="004135B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4135B2" w:rsidRPr="003F60C5" w14:paraId="7A4D2A55" w14:textId="77777777" w:rsidTr="000B62D2">
        <w:trPr>
          <w:trHeight w:val="441"/>
          <w:jc w:val="center"/>
        </w:trPr>
        <w:tc>
          <w:tcPr>
            <w:tcW w:w="8010" w:type="dxa"/>
            <w:gridSpan w:val="4"/>
            <w:hideMark/>
          </w:tcPr>
          <w:p w14:paraId="5798BA7E" w14:textId="47C6ACC1" w:rsidR="004135B2" w:rsidRPr="004135B2" w:rsidRDefault="004135B2" w:rsidP="004135B2">
            <w:pPr>
              <w:bidi w:val="0"/>
              <w:spacing w:line="360" w:lineRule="auto"/>
              <w:rPr>
                <w:rFonts w:ascii="Sakkal Majalla" w:eastAsia="Calibri" w:hAnsi="Sakkal Majalla" w:cs="Sakkal Majalla"/>
                <w:b/>
                <w:bCs/>
                <w:color w:val="000000"/>
                <w:sz w:val="28"/>
                <w:szCs w:val="28"/>
                <w:lang w:val="en-AU" w:bidi="ar-EG"/>
              </w:rPr>
            </w:pPr>
            <w:r w:rsidRPr="004135B2">
              <w:rPr>
                <w:b/>
                <w:bCs/>
              </w:rPr>
              <w:t>3 credit hours</w:t>
            </w:r>
          </w:p>
        </w:tc>
        <w:tc>
          <w:tcPr>
            <w:tcW w:w="2352" w:type="dxa"/>
            <w:shd w:val="clear" w:color="auto" w:fill="DBE5F1" w:themeFill="accent1" w:themeFillTint="33"/>
            <w:vAlign w:val="center"/>
            <w:hideMark/>
          </w:tcPr>
          <w:p w14:paraId="193751E3"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5C57FFAD" w14:textId="77777777" w:rsidTr="000B62D2">
        <w:trPr>
          <w:trHeight w:val="550"/>
          <w:jc w:val="center"/>
        </w:trPr>
        <w:tc>
          <w:tcPr>
            <w:tcW w:w="2775" w:type="dxa"/>
            <w:vAlign w:val="center"/>
          </w:tcPr>
          <w:p w14:paraId="7D5DF9E8" w14:textId="3C569744"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6E652C">
              <w:rPr>
                <w:rFonts w:ascii="Sakkal Majalla" w:eastAsia="Calibri" w:hAnsi="Sakkal Majalla" w:cs="Sakkal Majalla"/>
                <w:b/>
                <w:color w:val="000000"/>
                <w:sz w:val="28"/>
                <w:szCs w:val="28"/>
                <w:lang w:val="en-AU" w:bidi="ar-EG"/>
              </w:rPr>
              <w:t>0</w:t>
            </w:r>
          </w:p>
        </w:tc>
        <w:tc>
          <w:tcPr>
            <w:tcW w:w="2625" w:type="dxa"/>
            <w:vAlign w:val="center"/>
          </w:tcPr>
          <w:p w14:paraId="19494360" w14:textId="6E97459D"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6E652C">
              <w:rPr>
                <w:rFonts w:ascii="Sakkal Majalla" w:eastAsia="Calibri" w:hAnsi="Sakkal Majalla" w:cs="Sakkal Majalla"/>
                <w:b/>
                <w:color w:val="000000"/>
                <w:sz w:val="28"/>
                <w:szCs w:val="28"/>
                <w:lang w:val="en-AU" w:bidi="ar-EG"/>
              </w:rPr>
              <w:t>:0</w:t>
            </w:r>
          </w:p>
        </w:tc>
        <w:tc>
          <w:tcPr>
            <w:tcW w:w="2610" w:type="dxa"/>
            <w:gridSpan w:val="2"/>
            <w:vAlign w:val="center"/>
          </w:tcPr>
          <w:p w14:paraId="2AAA8AB9" w14:textId="27AFA5F6"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4135B2">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6B98B4AB"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7D7A2689" w14:textId="77777777" w:rsidTr="000B62D2">
        <w:trPr>
          <w:trHeight w:val="640"/>
          <w:jc w:val="center"/>
        </w:trPr>
        <w:tc>
          <w:tcPr>
            <w:tcW w:w="8010" w:type="dxa"/>
            <w:gridSpan w:val="4"/>
            <w:hideMark/>
          </w:tcPr>
          <w:p w14:paraId="36F87DEB" w14:textId="3FC45442" w:rsidR="00215E18" w:rsidRPr="007435F0" w:rsidRDefault="004135B2"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760373B0"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0532E775" w14:textId="77777777" w:rsidTr="000B62D2">
        <w:trPr>
          <w:trHeight w:val="1927"/>
          <w:jc w:val="center"/>
        </w:trPr>
        <w:tc>
          <w:tcPr>
            <w:tcW w:w="8010" w:type="dxa"/>
            <w:gridSpan w:val="4"/>
            <w:vAlign w:val="center"/>
          </w:tcPr>
          <w:p w14:paraId="522562DC"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7F4E6CF5"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7EB6E770" w14:textId="28FDCAA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4135B2">
              <w:rPr>
                <w:rFonts w:ascii="Sakkal Majalla" w:eastAsia="Calibri" w:hAnsi="Sakkal Majalla" w:cs="Sakkal Majalla"/>
                <w:bCs/>
                <w:color w:val="000000"/>
                <w:sz w:val="28"/>
                <w:szCs w:val="28"/>
                <w:lang w:val="en-AU"/>
              </w:rPr>
              <w:t xml:space="preserve">  </w:t>
            </w:r>
            <w:r w:rsidR="004135B2">
              <w:rPr>
                <w:rFonts w:ascii="Arial" w:eastAsia="Calibri" w:hAnsi="Arial" w:cs="Arial"/>
                <w:bCs/>
                <w:color w:val="000000"/>
                <w:sz w:val="28"/>
                <w:szCs w:val="28"/>
                <w:lang w:val="en-AU"/>
              </w:rPr>
              <w:t>√</w:t>
            </w:r>
          </w:p>
          <w:p w14:paraId="49D9BE61"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41697178"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4135B2" w:rsidRPr="003F60C5" w14:paraId="63885D5A" w14:textId="77777777" w:rsidTr="000B62D2">
        <w:trPr>
          <w:trHeight w:val="829"/>
          <w:jc w:val="center"/>
        </w:trPr>
        <w:tc>
          <w:tcPr>
            <w:tcW w:w="7995" w:type="dxa"/>
            <w:gridSpan w:val="3"/>
            <w:hideMark/>
          </w:tcPr>
          <w:p w14:paraId="0CE62556" w14:textId="31C3D37A" w:rsidR="004135B2" w:rsidRPr="007435F0" w:rsidRDefault="00B329D9" w:rsidP="004135B2">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7432FFB3"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4135B2" w:rsidRPr="003F60C5" w14:paraId="42250953" w14:textId="77777777" w:rsidTr="000B62D2">
        <w:trPr>
          <w:trHeight w:val="712"/>
          <w:jc w:val="center"/>
        </w:trPr>
        <w:tc>
          <w:tcPr>
            <w:tcW w:w="7995" w:type="dxa"/>
            <w:gridSpan w:val="3"/>
          </w:tcPr>
          <w:p w14:paraId="0172321F" w14:textId="5DE44931" w:rsidR="004135B2" w:rsidRPr="007435F0" w:rsidRDefault="00B329D9" w:rsidP="004135B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14F97C5F" w14:textId="77777777" w:rsidR="004135B2" w:rsidRPr="003F60C5" w:rsidRDefault="004135B2" w:rsidP="004135B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7D91A1E9" w14:textId="77777777" w:rsidTr="000B62D2">
        <w:trPr>
          <w:trHeight w:val="2170"/>
          <w:jc w:val="center"/>
        </w:trPr>
        <w:tc>
          <w:tcPr>
            <w:tcW w:w="7995" w:type="dxa"/>
            <w:gridSpan w:val="3"/>
          </w:tcPr>
          <w:p w14:paraId="21E39F11" w14:textId="61362D6C" w:rsidR="00215E18" w:rsidRPr="00215E18" w:rsidRDefault="008F19C1" w:rsidP="000B62D2">
            <w:pPr>
              <w:bidi w:val="0"/>
              <w:rPr>
                <w:rFonts w:ascii="Sakkal Majalla" w:eastAsia="Calibri" w:hAnsi="Sakkal Majalla" w:cs="Sakkal Majalla"/>
                <w:b/>
                <w:color w:val="000000"/>
                <w:sz w:val="28"/>
                <w:szCs w:val="28"/>
                <w:lang w:bidi="ar-EG"/>
              </w:rPr>
            </w:pPr>
            <w:r>
              <w:rPr>
                <w:rFonts w:ascii="Sakkal Majalla" w:eastAsia="Calibri" w:hAnsi="Sakkal Majalla" w:cs="Sakkal Majalla"/>
                <w:b/>
                <w:color w:val="000000"/>
                <w:sz w:val="28"/>
                <w:szCs w:val="28"/>
                <w:lang w:bidi="ar-EG"/>
              </w:rPr>
              <w:t xml:space="preserve"> </w:t>
            </w:r>
            <w:r w:rsidRPr="005A1C01">
              <w:rPr>
                <w:rFonts w:ascii="Sakkal Majalla" w:eastAsia="Calibri" w:hAnsi="Sakkal Majalla" w:cs="Sakkal Majalla"/>
                <w:b/>
                <w:color w:val="000000"/>
                <w:sz w:val="28"/>
                <w:szCs w:val="28"/>
                <w:lang w:bidi="ar-EG"/>
              </w:rPr>
              <w:t xml:space="preserve">This course </w:t>
            </w:r>
            <w:r w:rsidR="008A68A2" w:rsidRPr="008A68A2">
              <w:rPr>
                <w:rFonts w:ascii="Sakkal Majalla" w:eastAsia="Calibri" w:hAnsi="Sakkal Majalla" w:cs="Sakkal Majalla"/>
                <w:b/>
                <w:color w:val="000000"/>
                <w:sz w:val="28"/>
                <w:szCs w:val="28"/>
                <w:lang w:bidi="ar-EG"/>
              </w:rPr>
              <w:t>helps the student to get acquainted with the concept of artistic expression, its importance and the factors affecting it. It also deals with knowledge about technical skills and children's drawings in early childhood, and designing activities to develop technical skills at this stage. It also aims to get acquainted with motor skills in terms of their concept, types, and addresses motor skills The core provides practical experience for the student on how to prepare various motor activities suitable for early childhood.</w:t>
            </w:r>
          </w:p>
        </w:tc>
        <w:tc>
          <w:tcPr>
            <w:tcW w:w="2367" w:type="dxa"/>
            <w:gridSpan w:val="2"/>
            <w:shd w:val="clear" w:color="auto" w:fill="DBE5F1" w:themeFill="accent1" w:themeFillTint="33"/>
            <w:vAlign w:val="center"/>
          </w:tcPr>
          <w:p w14:paraId="345A0C2B"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0DE03EBB" w14:textId="6ED34E2B"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3B6AB757" w14:textId="080857DB"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45676944" w14:textId="77777777" w:rsidTr="000B62D2">
        <w:trPr>
          <w:trHeight w:val="593"/>
          <w:jc w:val="center"/>
        </w:trPr>
        <w:tc>
          <w:tcPr>
            <w:tcW w:w="10362" w:type="dxa"/>
            <w:gridSpan w:val="5"/>
            <w:shd w:val="clear" w:color="auto" w:fill="B8CCE4" w:themeFill="accent1" w:themeFillTint="66"/>
            <w:vAlign w:val="center"/>
          </w:tcPr>
          <w:p w14:paraId="5B78D3EF" w14:textId="0E319859" w:rsidR="00215E18" w:rsidRPr="00CF1AFB" w:rsidRDefault="00215E18" w:rsidP="000B62D2">
            <w:pPr>
              <w:bidi w:val="0"/>
              <w:jc w:val="center"/>
              <w:rPr>
                <w:rFonts w:ascii="Sakkal Majalla" w:eastAsia="Calibri" w:hAnsi="Sakkal Majalla" w:cs="Sakkal Majalla"/>
                <w:b/>
                <w:color w:val="000000"/>
                <w:sz w:val="28"/>
                <w:szCs w:val="28"/>
                <w:lang w:bidi="ar-KW"/>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345D6">
              <w:rPr>
                <w:rFonts w:ascii="Sakkal Majalla" w:eastAsia="Calibri" w:hAnsi="Sakkal Majalla" w:cs="Sakkal Majalla"/>
                <w:b/>
                <w:color w:val="000000"/>
                <w:sz w:val="28"/>
                <w:szCs w:val="28"/>
                <w:lang w:bidi="ar-KW"/>
              </w:rPr>
              <w:t xml:space="preserve"> </w:t>
            </w:r>
            <w:r w:rsidR="00B345D6" w:rsidRPr="00B345D6">
              <w:rPr>
                <w:rFonts w:ascii="Sakkal Majalla" w:eastAsia="Calibri" w:hAnsi="Sakkal Majalla" w:cs="Sakkal Majalla"/>
                <w:b/>
                <w:color w:val="000000"/>
                <w:sz w:val="28"/>
                <w:szCs w:val="28"/>
                <w:lang w:bidi="ar-KW"/>
              </w:rPr>
              <w:t>Teaching aids in early childhood</w:t>
            </w:r>
          </w:p>
        </w:tc>
      </w:tr>
      <w:tr w:rsidR="004135B2" w:rsidRPr="003F60C5" w14:paraId="3F0353CB" w14:textId="77777777" w:rsidTr="000B62D2">
        <w:trPr>
          <w:trHeight w:val="522"/>
          <w:jc w:val="center"/>
        </w:trPr>
        <w:tc>
          <w:tcPr>
            <w:tcW w:w="8010" w:type="dxa"/>
            <w:gridSpan w:val="4"/>
          </w:tcPr>
          <w:p w14:paraId="2B3E2FB2" w14:textId="16058537" w:rsidR="004135B2" w:rsidRPr="00FF7BB0" w:rsidRDefault="00037A90" w:rsidP="004135B2">
            <w:pPr>
              <w:bidi w:val="0"/>
              <w:spacing w:line="360" w:lineRule="auto"/>
              <w:rPr>
                <w:rFonts w:ascii="Sakkal Majalla" w:eastAsia="Calibri" w:hAnsi="Sakkal Majalla" w:cs="Sakkal Majalla"/>
                <w:b/>
                <w:color w:val="000000"/>
                <w:sz w:val="28"/>
                <w:szCs w:val="28"/>
                <w:lang w:val="en-AU" w:bidi="ar-EG"/>
              </w:rPr>
            </w:pPr>
            <w:r w:rsidRPr="00FF7BB0">
              <w:rPr>
                <w:rFonts w:ascii="Sakkal Majalla" w:eastAsia="Calibri" w:hAnsi="Sakkal Majalla" w:cs="Sakkal Majalla"/>
                <w:b/>
                <w:color w:val="000000"/>
                <w:sz w:val="28"/>
                <w:szCs w:val="28"/>
                <w:lang w:val="en-AU" w:bidi="ar-EG"/>
              </w:rPr>
              <w:t>ECE</w:t>
            </w:r>
            <w:r w:rsidR="004135B2" w:rsidRPr="00FF7BB0">
              <w:rPr>
                <w:b/>
              </w:rPr>
              <w:t xml:space="preserve"> 203</w:t>
            </w:r>
          </w:p>
        </w:tc>
        <w:tc>
          <w:tcPr>
            <w:tcW w:w="2352" w:type="dxa"/>
            <w:shd w:val="clear" w:color="auto" w:fill="DBE5F1" w:themeFill="accent1" w:themeFillTint="33"/>
            <w:vAlign w:val="center"/>
          </w:tcPr>
          <w:p w14:paraId="0BB878EA"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4135B2" w:rsidRPr="003F60C5" w14:paraId="3D1E9294" w14:textId="77777777" w:rsidTr="000B62D2">
        <w:trPr>
          <w:trHeight w:val="522"/>
          <w:jc w:val="center"/>
        </w:trPr>
        <w:tc>
          <w:tcPr>
            <w:tcW w:w="8010" w:type="dxa"/>
            <w:gridSpan w:val="4"/>
          </w:tcPr>
          <w:p w14:paraId="7DB261B8" w14:textId="2965093E" w:rsidR="004135B2" w:rsidRPr="00FF7BB0" w:rsidRDefault="004135B2" w:rsidP="004135B2">
            <w:pPr>
              <w:bidi w:val="0"/>
              <w:spacing w:line="360" w:lineRule="auto"/>
              <w:rPr>
                <w:rFonts w:ascii="Sakkal Majalla" w:eastAsia="Calibri" w:hAnsi="Sakkal Majalla" w:cs="Sakkal Majalla"/>
                <w:b/>
                <w:color w:val="000000"/>
                <w:sz w:val="28"/>
                <w:szCs w:val="28"/>
                <w:lang w:val="en-AU" w:bidi="ar-EG"/>
              </w:rPr>
            </w:pPr>
            <w:r w:rsidRPr="00FF7BB0">
              <w:rPr>
                <w:b/>
              </w:rPr>
              <w:t>Faculty of Education</w:t>
            </w:r>
          </w:p>
        </w:tc>
        <w:tc>
          <w:tcPr>
            <w:tcW w:w="2352" w:type="dxa"/>
            <w:shd w:val="clear" w:color="auto" w:fill="DBE5F1" w:themeFill="accent1" w:themeFillTint="33"/>
            <w:vAlign w:val="center"/>
          </w:tcPr>
          <w:p w14:paraId="3F5BBAEB"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4135B2" w:rsidRPr="003F60C5" w14:paraId="289D0EA4" w14:textId="77777777" w:rsidTr="000B62D2">
        <w:trPr>
          <w:trHeight w:val="522"/>
          <w:jc w:val="center"/>
        </w:trPr>
        <w:tc>
          <w:tcPr>
            <w:tcW w:w="8010" w:type="dxa"/>
            <w:gridSpan w:val="4"/>
          </w:tcPr>
          <w:p w14:paraId="58E9FD00" w14:textId="27D9FA6F" w:rsidR="004135B2" w:rsidRPr="00FF7BB0" w:rsidRDefault="006E652C" w:rsidP="004135B2">
            <w:pPr>
              <w:bidi w:val="0"/>
              <w:spacing w:line="360" w:lineRule="auto"/>
              <w:rPr>
                <w:rFonts w:ascii="Sakkal Majalla" w:eastAsia="Calibri" w:hAnsi="Sakkal Majalla" w:cs="Sakkal Majalla"/>
                <w:b/>
                <w:color w:val="000000"/>
                <w:sz w:val="28"/>
                <w:szCs w:val="28"/>
                <w:lang w:val="en-AU" w:bidi="ar-EG"/>
              </w:rPr>
            </w:pPr>
            <w:r w:rsidRPr="00FF7BB0">
              <w:rPr>
                <w:b/>
              </w:rPr>
              <w:t>E</w:t>
            </w:r>
            <w:r w:rsidR="004135B2" w:rsidRPr="00FF7BB0">
              <w:rPr>
                <w:b/>
              </w:rPr>
              <w:t>arly childhood</w:t>
            </w:r>
          </w:p>
        </w:tc>
        <w:tc>
          <w:tcPr>
            <w:tcW w:w="2352" w:type="dxa"/>
            <w:shd w:val="clear" w:color="auto" w:fill="DBE5F1" w:themeFill="accent1" w:themeFillTint="33"/>
            <w:vAlign w:val="center"/>
          </w:tcPr>
          <w:p w14:paraId="239BBC8C"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4135B2" w:rsidRPr="003F60C5" w14:paraId="1F7C363B" w14:textId="77777777" w:rsidTr="000B62D2">
        <w:trPr>
          <w:trHeight w:val="522"/>
          <w:jc w:val="center"/>
        </w:trPr>
        <w:tc>
          <w:tcPr>
            <w:tcW w:w="8010" w:type="dxa"/>
            <w:gridSpan w:val="4"/>
          </w:tcPr>
          <w:p w14:paraId="2C4783DE" w14:textId="0A7126B8" w:rsidR="004135B2" w:rsidRPr="00FF7BB0" w:rsidRDefault="004135B2" w:rsidP="004135B2">
            <w:pPr>
              <w:bidi w:val="0"/>
              <w:spacing w:line="360" w:lineRule="auto"/>
              <w:rPr>
                <w:rFonts w:ascii="Sakkal Majalla" w:eastAsia="Calibri" w:hAnsi="Sakkal Majalla" w:cs="Sakkal Majalla"/>
                <w:b/>
                <w:color w:val="000000"/>
                <w:sz w:val="28"/>
                <w:szCs w:val="28"/>
                <w:lang w:val="en-AU" w:bidi="ar-EG"/>
              </w:rPr>
            </w:pPr>
            <w:r w:rsidRPr="00FF7BB0">
              <w:rPr>
                <w:b/>
              </w:rPr>
              <w:t>Second year / third level</w:t>
            </w:r>
          </w:p>
        </w:tc>
        <w:tc>
          <w:tcPr>
            <w:tcW w:w="2352" w:type="dxa"/>
            <w:shd w:val="clear" w:color="auto" w:fill="DBE5F1" w:themeFill="accent1" w:themeFillTint="33"/>
            <w:vAlign w:val="center"/>
          </w:tcPr>
          <w:p w14:paraId="4E9AB0C4" w14:textId="77777777" w:rsidR="004135B2" w:rsidRPr="007435F0" w:rsidRDefault="004135B2" w:rsidP="004135B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4135B2" w:rsidRPr="003F60C5" w14:paraId="1032C494" w14:textId="77777777" w:rsidTr="000B62D2">
        <w:trPr>
          <w:trHeight w:val="441"/>
          <w:jc w:val="center"/>
        </w:trPr>
        <w:tc>
          <w:tcPr>
            <w:tcW w:w="8010" w:type="dxa"/>
            <w:gridSpan w:val="4"/>
            <w:hideMark/>
          </w:tcPr>
          <w:p w14:paraId="7B3945E7" w14:textId="0A2E5204" w:rsidR="004135B2" w:rsidRPr="00FF7BB0" w:rsidRDefault="004135B2" w:rsidP="004135B2">
            <w:pPr>
              <w:bidi w:val="0"/>
              <w:spacing w:line="360" w:lineRule="auto"/>
              <w:rPr>
                <w:rFonts w:ascii="Sakkal Majalla" w:eastAsia="Calibri" w:hAnsi="Sakkal Majalla" w:cs="Sakkal Majalla"/>
                <w:b/>
                <w:color w:val="000000"/>
                <w:sz w:val="28"/>
                <w:szCs w:val="28"/>
                <w:lang w:val="en-AU" w:bidi="ar-EG"/>
              </w:rPr>
            </w:pPr>
            <w:r w:rsidRPr="00FF7BB0">
              <w:rPr>
                <w:b/>
              </w:rPr>
              <w:t>Two credit hours</w:t>
            </w:r>
          </w:p>
        </w:tc>
        <w:tc>
          <w:tcPr>
            <w:tcW w:w="2352" w:type="dxa"/>
            <w:shd w:val="clear" w:color="auto" w:fill="DBE5F1" w:themeFill="accent1" w:themeFillTint="33"/>
            <w:vAlign w:val="center"/>
            <w:hideMark/>
          </w:tcPr>
          <w:p w14:paraId="5F3BB244"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1FD91BAB" w14:textId="77777777" w:rsidTr="000B62D2">
        <w:trPr>
          <w:trHeight w:val="550"/>
          <w:jc w:val="center"/>
        </w:trPr>
        <w:tc>
          <w:tcPr>
            <w:tcW w:w="2775" w:type="dxa"/>
            <w:vAlign w:val="center"/>
          </w:tcPr>
          <w:p w14:paraId="06AC2E7F" w14:textId="0644209F"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6E652C">
              <w:rPr>
                <w:rFonts w:ascii="Sakkal Majalla" w:eastAsia="Calibri" w:hAnsi="Sakkal Majalla" w:cs="Sakkal Majalla"/>
                <w:b/>
                <w:color w:val="000000"/>
                <w:sz w:val="28"/>
                <w:szCs w:val="28"/>
                <w:lang w:val="en-AU" w:bidi="ar-EG"/>
              </w:rPr>
              <w:t>0</w:t>
            </w:r>
          </w:p>
        </w:tc>
        <w:tc>
          <w:tcPr>
            <w:tcW w:w="2625" w:type="dxa"/>
            <w:vAlign w:val="center"/>
          </w:tcPr>
          <w:p w14:paraId="1680719E" w14:textId="7C7192B9"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FF7BB0">
              <w:rPr>
                <w:rFonts w:ascii="Sakkal Majalla" w:eastAsia="Calibri" w:hAnsi="Sakkal Majalla" w:cs="Sakkal Majalla"/>
                <w:b/>
                <w:color w:val="000000"/>
                <w:sz w:val="28"/>
                <w:szCs w:val="28"/>
                <w:lang w:bidi="ar-EG"/>
              </w:rPr>
              <w:t>:</w:t>
            </w:r>
            <w:r w:rsidR="004135B2">
              <w:rPr>
                <w:rFonts w:ascii="Sakkal Majalla" w:eastAsia="Calibri" w:hAnsi="Sakkal Majalla" w:cs="Sakkal Majalla"/>
                <w:b/>
                <w:color w:val="000000"/>
                <w:sz w:val="28"/>
                <w:szCs w:val="28"/>
                <w:lang w:val="en-AU" w:bidi="ar-EG"/>
              </w:rPr>
              <w:t xml:space="preserve"> </w:t>
            </w:r>
            <w:r w:rsidR="00E47732">
              <w:rPr>
                <w:rFonts w:ascii="Sakkal Majalla" w:eastAsia="Calibri" w:hAnsi="Sakkal Majalla" w:cs="Sakkal Majalla"/>
                <w:b/>
                <w:color w:val="000000"/>
                <w:sz w:val="28"/>
                <w:szCs w:val="28"/>
                <w:lang w:val="en-AU" w:bidi="ar-EG"/>
              </w:rPr>
              <w:t>2</w:t>
            </w:r>
          </w:p>
        </w:tc>
        <w:tc>
          <w:tcPr>
            <w:tcW w:w="2610" w:type="dxa"/>
            <w:gridSpan w:val="2"/>
            <w:vAlign w:val="center"/>
          </w:tcPr>
          <w:p w14:paraId="589365B5" w14:textId="243FE7E6"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4135B2">
              <w:rPr>
                <w:rFonts w:ascii="Sakkal Majalla" w:eastAsia="Calibri" w:hAnsi="Sakkal Majalla" w:cs="Sakkal Majalla"/>
                <w:b/>
                <w:color w:val="000000"/>
                <w:sz w:val="28"/>
                <w:szCs w:val="28"/>
                <w:lang w:val="en-AU" w:bidi="ar-EG"/>
              </w:rPr>
              <w:t xml:space="preserve"> </w:t>
            </w:r>
            <w:r w:rsidR="00E47732">
              <w:rPr>
                <w:rFonts w:ascii="Sakkal Majalla" w:eastAsia="Calibri" w:hAnsi="Sakkal Majalla" w:cs="Sakkal Majalla"/>
                <w:b/>
                <w:color w:val="000000"/>
                <w:sz w:val="28"/>
                <w:szCs w:val="28"/>
                <w:lang w:val="en-AU" w:bidi="ar-EG"/>
              </w:rPr>
              <w:t>1</w:t>
            </w:r>
          </w:p>
        </w:tc>
        <w:tc>
          <w:tcPr>
            <w:tcW w:w="2352" w:type="dxa"/>
            <w:shd w:val="clear" w:color="auto" w:fill="DBE5F1" w:themeFill="accent1" w:themeFillTint="33"/>
            <w:vAlign w:val="center"/>
          </w:tcPr>
          <w:p w14:paraId="29B1AA25"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5D3EB093" w14:textId="77777777" w:rsidTr="000B62D2">
        <w:trPr>
          <w:trHeight w:val="640"/>
          <w:jc w:val="center"/>
        </w:trPr>
        <w:tc>
          <w:tcPr>
            <w:tcW w:w="8010" w:type="dxa"/>
            <w:gridSpan w:val="4"/>
            <w:hideMark/>
          </w:tcPr>
          <w:p w14:paraId="67073ADF" w14:textId="6BC06204" w:rsidR="00215E18" w:rsidRPr="007435F0" w:rsidRDefault="004135B2"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1B6A6F5B"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7F0C28CB" w14:textId="77777777" w:rsidTr="000B62D2">
        <w:trPr>
          <w:trHeight w:val="1927"/>
          <w:jc w:val="center"/>
        </w:trPr>
        <w:tc>
          <w:tcPr>
            <w:tcW w:w="8010" w:type="dxa"/>
            <w:gridSpan w:val="4"/>
            <w:vAlign w:val="center"/>
          </w:tcPr>
          <w:p w14:paraId="4908F249"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7743B029"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7ACA0655" w14:textId="0A8E25E1"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4135B2">
              <w:rPr>
                <w:rFonts w:ascii="Sakkal Majalla" w:eastAsia="Calibri" w:hAnsi="Sakkal Majalla" w:cs="Sakkal Majalla"/>
                <w:bCs/>
                <w:color w:val="000000"/>
                <w:sz w:val="28"/>
                <w:szCs w:val="28"/>
                <w:lang w:val="en-AU"/>
              </w:rPr>
              <w:t xml:space="preserve">  </w:t>
            </w:r>
            <w:r w:rsidR="004135B2">
              <w:rPr>
                <w:rFonts w:ascii="Arial" w:eastAsia="Calibri" w:hAnsi="Arial" w:cs="Arial"/>
                <w:bCs/>
                <w:color w:val="000000"/>
                <w:sz w:val="28"/>
                <w:szCs w:val="28"/>
                <w:lang w:val="en-AU"/>
              </w:rPr>
              <w:t>√</w:t>
            </w:r>
          </w:p>
          <w:p w14:paraId="3361EB62"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4E8FD5DC"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1D28C650" w14:textId="77777777" w:rsidTr="000B62D2">
        <w:trPr>
          <w:trHeight w:val="829"/>
          <w:jc w:val="center"/>
        </w:trPr>
        <w:tc>
          <w:tcPr>
            <w:tcW w:w="7995" w:type="dxa"/>
            <w:gridSpan w:val="3"/>
            <w:hideMark/>
          </w:tcPr>
          <w:p w14:paraId="1085E5B7" w14:textId="4AA7FDA1" w:rsidR="00215E18" w:rsidRPr="007435F0" w:rsidRDefault="00B329D9" w:rsidP="004135B2">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7BCA5B98"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556A701D" w14:textId="77777777" w:rsidTr="000B62D2">
        <w:trPr>
          <w:trHeight w:val="712"/>
          <w:jc w:val="center"/>
        </w:trPr>
        <w:tc>
          <w:tcPr>
            <w:tcW w:w="7995" w:type="dxa"/>
            <w:gridSpan w:val="3"/>
          </w:tcPr>
          <w:p w14:paraId="404CBAB6" w14:textId="73FB293E" w:rsidR="00215E18" w:rsidRPr="007435F0" w:rsidRDefault="00B329D9"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5AA3B52D"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4AB657A9" w14:textId="77777777" w:rsidTr="000B62D2">
        <w:trPr>
          <w:trHeight w:val="2170"/>
          <w:jc w:val="center"/>
        </w:trPr>
        <w:tc>
          <w:tcPr>
            <w:tcW w:w="7995" w:type="dxa"/>
            <w:gridSpan w:val="3"/>
          </w:tcPr>
          <w:p w14:paraId="6F5BF088" w14:textId="4E72CDA9" w:rsidR="00215E18" w:rsidRPr="00215E18" w:rsidRDefault="008F19C1" w:rsidP="000B62D2">
            <w:pPr>
              <w:bidi w:val="0"/>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This course</w:t>
            </w:r>
            <w:r w:rsidR="00CC65FE" w:rsidRPr="00CC65FE">
              <w:rPr>
                <w:rFonts w:ascii="Sakkal Majalla" w:eastAsia="Calibri" w:hAnsi="Sakkal Majalla" w:cs="Sakkal Majalla"/>
                <w:b/>
                <w:color w:val="000000"/>
                <w:sz w:val="28"/>
                <w:szCs w:val="28"/>
                <w:lang w:bidi="ar-EG"/>
              </w:rPr>
              <w:t xml:space="preserve"> introduces students to what educational means are, the foundations for their selection, and their suitability for early childhood. The course focuses on training female students in the design and implementation of educational methods (games - paintings - forms - posters - publications).</w:t>
            </w:r>
          </w:p>
        </w:tc>
        <w:tc>
          <w:tcPr>
            <w:tcW w:w="2367" w:type="dxa"/>
            <w:gridSpan w:val="2"/>
            <w:shd w:val="clear" w:color="auto" w:fill="DBE5F1" w:themeFill="accent1" w:themeFillTint="33"/>
            <w:vAlign w:val="center"/>
          </w:tcPr>
          <w:p w14:paraId="3527961B"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431F1877" w14:textId="348CD82F"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1A4E4CA8" w14:textId="48DF8ABE"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42DA8054" w14:textId="12D8EEAA"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27489A2B" w14:textId="77777777" w:rsidR="004135B2" w:rsidRDefault="004135B2" w:rsidP="007E20DE">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51F35994" w14:textId="77777777" w:rsidTr="000B62D2">
        <w:trPr>
          <w:trHeight w:val="593"/>
          <w:jc w:val="center"/>
        </w:trPr>
        <w:tc>
          <w:tcPr>
            <w:tcW w:w="10362" w:type="dxa"/>
            <w:gridSpan w:val="5"/>
            <w:shd w:val="clear" w:color="auto" w:fill="B8CCE4" w:themeFill="accent1" w:themeFillTint="66"/>
            <w:vAlign w:val="center"/>
          </w:tcPr>
          <w:p w14:paraId="76811AF0" w14:textId="59E7F698"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345D6">
              <w:rPr>
                <w:rFonts w:ascii="Sakkal Majalla" w:eastAsia="Calibri" w:hAnsi="Sakkal Majalla" w:cs="Sakkal Majalla"/>
                <w:b/>
                <w:color w:val="000000"/>
                <w:sz w:val="28"/>
                <w:szCs w:val="28"/>
              </w:rPr>
              <w:t xml:space="preserve"> </w:t>
            </w:r>
            <w:r w:rsidR="006E652C">
              <w:rPr>
                <w:rFonts w:ascii="TraditionalArabic-Bold" w:hAnsi="TraditionalArabic-Bold" w:cs="TraditionalArabic-Bold"/>
                <w:b/>
                <w:bCs/>
                <w:sz w:val="20"/>
                <w:szCs w:val="20"/>
              </w:rPr>
              <w:t>Strategies of teaching in Early Childhood</w:t>
            </w:r>
          </w:p>
        </w:tc>
      </w:tr>
      <w:tr w:rsidR="004135B2" w:rsidRPr="003F60C5" w14:paraId="6FCA4FEB" w14:textId="77777777" w:rsidTr="000B62D2">
        <w:trPr>
          <w:trHeight w:val="522"/>
          <w:jc w:val="center"/>
        </w:trPr>
        <w:tc>
          <w:tcPr>
            <w:tcW w:w="8010" w:type="dxa"/>
            <w:gridSpan w:val="4"/>
          </w:tcPr>
          <w:p w14:paraId="7FC06E49" w14:textId="55D9F7D2" w:rsidR="004135B2" w:rsidRPr="004135B2" w:rsidRDefault="00037A90" w:rsidP="004135B2">
            <w:pPr>
              <w:bidi w:val="0"/>
              <w:spacing w:line="360" w:lineRule="auto"/>
              <w:rPr>
                <w:rFonts w:ascii="Sakkal Majalla" w:eastAsia="Calibri" w:hAnsi="Sakkal Majalla" w:cs="Sakkal Majalla"/>
                <w:b/>
                <w:bCs/>
                <w:color w:val="000000"/>
                <w:sz w:val="28"/>
                <w:szCs w:val="28"/>
                <w:lang w:val="en-AU" w:bidi="ar-EG"/>
              </w:rPr>
            </w:pPr>
            <w:r>
              <w:rPr>
                <w:rFonts w:ascii="Sakkal Majalla" w:eastAsia="Calibri" w:hAnsi="Sakkal Majalla" w:cs="Sakkal Majalla"/>
                <w:b/>
                <w:color w:val="000000"/>
                <w:sz w:val="28"/>
                <w:szCs w:val="28"/>
                <w:lang w:val="en-AU" w:bidi="ar-EG"/>
              </w:rPr>
              <w:t>ECE</w:t>
            </w:r>
            <w:r w:rsidR="004135B2" w:rsidRPr="004135B2">
              <w:rPr>
                <w:b/>
                <w:bCs/>
              </w:rPr>
              <w:t xml:space="preserve"> 212</w:t>
            </w:r>
          </w:p>
        </w:tc>
        <w:tc>
          <w:tcPr>
            <w:tcW w:w="2352" w:type="dxa"/>
            <w:shd w:val="clear" w:color="auto" w:fill="DBE5F1" w:themeFill="accent1" w:themeFillTint="33"/>
            <w:vAlign w:val="center"/>
          </w:tcPr>
          <w:p w14:paraId="1453D976"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4135B2" w:rsidRPr="003F60C5" w14:paraId="77B19291" w14:textId="77777777" w:rsidTr="000B62D2">
        <w:trPr>
          <w:trHeight w:val="522"/>
          <w:jc w:val="center"/>
        </w:trPr>
        <w:tc>
          <w:tcPr>
            <w:tcW w:w="8010" w:type="dxa"/>
            <w:gridSpan w:val="4"/>
          </w:tcPr>
          <w:p w14:paraId="3F68D239" w14:textId="026BD59E" w:rsidR="004135B2" w:rsidRPr="004135B2" w:rsidRDefault="004135B2" w:rsidP="004135B2">
            <w:pPr>
              <w:bidi w:val="0"/>
              <w:spacing w:line="360" w:lineRule="auto"/>
              <w:rPr>
                <w:rFonts w:ascii="Sakkal Majalla" w:eastAsia="Calibri" w:hAnsi="Sakkal Majalla" w:cs="Sakkal Majalla"/>
                <w:b/>
                <w:bCs/>
                <w:color w:val="000000"/>
                <w:sz w:val="28"/>
                <w:szCs w:val="28"/>
                <w:lang w:val="en-AU" w:bidi="ar-EG"/>
              </w:rPr>
            </w:pPr>
            <w:r w:rsidRPr="004135B2">
              <w:rPr>
                <w:b/>
                <w:bCs/>
              </w:rPr>
              <w:t>Faculty of Education</w:t>
            </w:r>
          </w:p>
        </w:tc>
        <w:tc>
          <w:tcPr>
            <w:tcW w:w="2352" w:type="dxa"/>
            <w:shd w:val="clear" w:color="auto" w:fill="DBE5F1" w:themeFill="accent1" w:themeFillTint="33"/>
            <w:vAlign w:val="center"/>
          </w:tcPr>
          <w:p w14:paraId="3355A542"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4135B2" w:rsidRPr="003F60C5" w14:paraId="041CB130" w14:textId="77777777" w:rsidTr="000B62D2">
        <w:trPr>
          <w:trHeight w:val="522"/>
          <w:jc w:val="center"/>
        </w:trPr>
        <w:tc>
          <w:tcPr>
            <w:tcW w:w="8010" w:type="dxa"/>
            <w:gridSpan w:val="4"/>
          </w:tcPr>
          <w:p w14:paraId="7250AA5A" w14:textId="53C16C8C" w:rsidR="004135B2" w:rsidRPr="004135B2" w:rsidRDefault="006E652C" w:rsidP="004135B2">
            <w:pPr>
              <w:bidi w:val="0"/>
              <w:spacing w:line="360" w:lineRule="auto"/>
              <w:rPr>
                <w:rFonts w:ascii="Sakkal Majalla" w:eastAsia="Calibri" w:hAnsi="Sakkal Majalla" w:cs="Sakkal Majalla"/>
                <w:b/>
                <w:bCs/>
                <w:color w:val="000000"/>
                <w:sz w:val="28"/>
                <w:szCs w:val="28"/>
                <w:lang w:val="en-AU" w:bidi="ar-EG"/>
              </w:rPr>
            </w:pPr>
            <w:r>
              <w:rPr>
                <w:b/>
                <w:bCs/>
              </w:rPr>
              <w:t>E</w:t>
            </w:r>
            <w:r w:rsidR="004135B2" w:rsidRPr="004135B2">
              <w:rPr>
                <w:b/>
                <w:bCs/>
              </w:rPr>
              <w:t>arly childhood</w:t>
            </w:r>
          </w:p>
        </w:tc>
        <w:tc>
          <w:tcPr>
            <w:tcW w:w="2352" w:type="dxa"/>
            <w:shd w:val="clear" w:color="auto" w:fill="DBE5F1" w:themeFill="accent1" w:themeFillTint="33"/>
            <w:vAlign w:val="center"/>
          </w:tcPr>
          <w:p w14:paraId="1BA42B45"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4135B2" w:rsidRPr="003F60C5" w14:paraId="612A17FF" w14:textId="77777777" w:rsidTr="000B62D2">
        <w:trPr>
          <w:trHeight w:val="522"/>
          <w:jc w:val="center"/>
        </w:trPr>
        <w:tc>
          <w:tcPr>
            <w:tcW w:w="8010" w:type="dxa"/>
            <w:gridSpan w:val="4"/>
          </w:tcPr>
          <w:p w14:paraId="5BC63DFA" w14:textId="4974185D" w:rsidR="004135B2" w:rsidRPr="004135B2" w:rsidRDefault="004135B2" w:rsidP="004135B2">
            <w:pPr>
              <w:bidi w:val="0"/>
              <w:spacing w:line="360" w:lineRule="auto"/>
              <w:rPr>
                <w:rFonts w:ascii="Sakkal Majalla" w:eastAsia="Calibri" w:hAnsi="Sakkal Majalla" w:cs="Sakkal Majalla"/>
                <w:b/>
                <w:bCs/>
                <w:color w:val="000000"/>
                <w:sz w:val="28"/>
                <w:szCs w:val="28"/>
                <w:lang w:val="en-AU" w:bidi="ar-EG"/>
              </w:rPr>
            </w:pPr>
            <w:r w:rsidRPr="004135B2">
              <w:rPr>
                <w:b/>
                <w:bCs/>
              </w:rPr>
              <w:t>Second year / fourth level</w:t>
            </w:r>
          </w:p>
        </w:tc>
        <w:tc>
          <w:tcPr>
            <w:tcW w:w="2352" w:type="dxa"/>
            <w:shd w:val="clear" w:color="auto" w:fill="DBE5F1" w:themeFill="accent1" w:themeFillTint="33"/>
            <w:vAlign w:val="center"/>
          </w:tcPr>
          <w:p w14:paraId="5F447ADB" w14:textId="77777777" w:rsidR="004135B2" w:rsidRPr="007435F0" w:rsidRDefault="004135B2" w:rsidP="004135B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4135B2" w:rsidRPr="003F60C5" w14:paraId="3FDC1693" w14:textId="77777777" w:rsidTr="000B62D2">
        <w:trPr>
          <w:trHeight w:val="441"/>
          <w:jc w:val="center"/>
        </w:trPr>
        <w:tc>
          <w:tcPr>
            <w:tcW w:w="8010" w:type="dxa"/>
            <w:gridSpan w:val="4"/>
            <w:hideMark/>
          </w:tcPr>
          <w:p w14:paraId="26E775D1" w14:textId="36587706" w:rsidR="004135B2" w:rsidRPr="004135B2" w:rsidRDefault="004135B2" w:rsidP="004135B2">
            <w:pPr>
              <w:bidi w:val="0"/>
              <w:spacing w:line="360" w:lineRule="auto"/>
              <w:rPr>
                <w:rFonts w:ascii="Sakkal Majalla" w:eastAsia="Calibri" w:hAnsi="Sakkal Majalla" w:cs="Sakkal Majalla"/>
                <w:b/>
                <w:bCs/>
                <w:color w:val="000000"/>
                <w:sz w:val="28"/>
                <w:szCs w:val="28"/>
                <w:lang w:val="en-AU" w:bidi="ar-EG"/>
              </w:rPr>
            </w:pPr>
            <w:r w:rsidRPr="004135B2">
              <w:rPr>
                <w:b/>
                <w:bCs/>
              </w:rPr>
              <w:t>3 credit hours</w:t>
            </w:r>
          </w:p>
        </w:tc>
        <w:tc>
          <w:tcPr>
            <w:tcW w:w="2352" w:type="dxa"/>
            <w:shd w:val="clear" w:color="auto" w:fill="DBE5F1" w:themeFill="accent1" w:themeFillTint="33"/>
            <w:vAlign w:val="center"/>
            <w:hideMark/>
          </w:tcPr>
          <w:p w14:paraId="189FA726"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20D045B2" w14:textId="77777777" w:rsidTr="000B62D2">
        <w:trPr>
          <w:trHeight w:val="550"/>
          <w:jc w:val="center"/>
        </w:trPr>
        <w:tc>
          <w:tcPr>
            <w:tcW w:w="2775" w:type="dxa"/>
            <w:vAlign w:val="center"/>
          </w:tcPr>
          <w:p w14:paraId="795AE0F6" w14:textId="43CB1D26"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6E652C">
              <w:rPr>
                <w:rFonts w:ascii="Sakkal Majalla" w:eastAsia="Calibri" w:hAnsi="Sakkal Majalla" w:cs="Sakkal Majalla"/>
                <w:b/>
                <w:color w:val="000000"/>
                <w:sz w:val="28"/>
                <w:szCs w:val="28"/>
                <w:lang w:val="en-AU" w:bidi="ar-EG"/>
              </w:rPr>
              <w:t>O</w:t>
            </w:r>
          </w:p>
        </w:tc>
        <w:tc>
          <w:tcPr>
            <w:tcW w:w="2625" w:type="dxa"/>
            <w:vAlign w:val="center"/>
          </w:tcPr>
          <w:p w14:paraId="2E753C39" w14:textId="22B98FB7"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6E652C">
              <w:rPr>
                <w:rFonts w:ascii="Sakkal Majalla" w:eastAsia="Calibri" w:hAnsi="Sakkal Majalla" w:cs="Sakkal Majalla"/>
                <w:b/>
                <w:color w:val="000000"/>
                <w:sz w:val="28"/>
                <w:szCs w:val="28"/>
                <w:lang w:val="en-AU" w:bidi="ar-EG"/>
              </w:rPr>
              <w:t>:0</w:t>
            </w:r>
          </w:p>
        </w:tc>
        <w:tc>
          <w:tcPr>
            <w:tcW w:w="2610" w:type="dxa"/>
            <w:gridSpan w:val="2"/>
            <w:vAlign w:val="center"/>
          </w:tcPr>
          <w:p w14:paraId="62941E1D" w14:textId="3CBD4D6C" w:rsidR="00215E18" w:rsidRPr="004135B2" w:rsidRDefault="00215E18" w:rsidP="000B62D2">
            <w:pPr>
              <w:bidi w:val="0"/>
              <w:rPr>
                <w:rFonts w:ascii="Sakkal Majalla" w:eastAsia="Calibri" w:hAnsi="Sakkal Majalla" w:cs="Sakkal Majalla"/>
                <w:b/>
                <w:color w:val="000000"/>
                <w:sz w:val="28"/>
                <w:szCs w:val="28"/>
                <w:lang w:bidi="ar-EG"/>
              </w:rPr>
            </w:pPr>
            <w:r>
              <w:rPr>
                <w:rFonts w:ascii="Sakkal Majalla" w:eastAsia="Calibri" w:hAnsi="Sakkal Majalla" w:cs="Sakkal Majalla"/>
                <w:b/>
                <w:color w:val="000000"/>
                <w:sz w:val="28"/>
                <w:szCs w:val="28"/>
                <w:lang w:val="en-AU" w:bidi="ar-EG"/>
              </w:rPr>
              <w:t>Lecture:</w:t>
            </w:r>
            <w:r w:rsidR="004135B2">
              <w:rPr>
                <w:rFonts w:ascii="Sakkal Majalla" w:eastAsia="Calibri" w:hAnsi="Sakkal Majalla" w:cs="Sakkal Majalla"/>
                <w:b/>
                <w:color w:val="000000"/>
                <w:sz w:val="28"/>
                <w:szCs w:val="28"/>
                <w:lang w:bidi="ar-EG"/>
              </w:rPr>
              <w:t xml:space="preserve"> 3</w:t>
            </w:r>
          </w:p>
        </w:tc>
        <w:tc>
          <w:tcPr>
            <w:tcW w:w="2352" w:type="dxa"/>
            <w:shd w:val="clear" w:color="auto" w:fill="DBE5F1" w:themeFill="accent1" w:themeFillTint="33"/>
            <w:vAlign w:val="center"/>
          </w:tcPr>
          <w:p w14:paraId="67541C58"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6D176BB4" w14:textId="77777777" w:rsidTr="000B62D2">
        <w:trPr>
          <w:trHeight w:val="640"/>
          <w:jc w:val="center"/>
        </w:trPr>
        <w:tc>
          <w:tcPr>
            <w:tcW w:w="8010" w:type="dxa"/>
            <w:gridSpan w:val="4"/>
            <w:hideMark/>
          </w:tcPr>
          <w:p w14:paraId="710E7C74" w14:textId="28F2F3AA" w:rsidR="00215E18" w:rsidRPr="007435F0" w:rsidRDefault="004135B2"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53C95039"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42FA97B1" w14:textId="77777777" w:rsidTr="000B62D2">
        <w:trPr>
          <w:trHeight w:val="1927"/>
          <w:jc w:val="center"/>
        </w:trPr>
        <w:tc>
          <w:tcPr>
            <w:tcW w:w="8010" w:type="dxa"/>
            <w:gridSpan w:val="4"/>
            <w:vAlign w:val="center"/>
          </w:tcPr>
          <w:p w14:paraId="368BBFCB"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2A499BB3"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64E6EA68" w14:textId="472B973F"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4135B2">
              <w:rPr>
                <w:rFonts w:ascii="Sakkal Majalla" w:eastAsia="Calibri" w:hAnsi="Sakkal Majalla" w:cs="Sakkal Majalla"/>
                <w:bCs/>
                <w:color w:val="000000"/>
                <w:sz w:val="28"/>
                <w:szCs w:val="28"/>
                <w:lang w:val="en-AU"/>
              </w:rPr>
              <w:t xml:space="preserve">   </w:t>
            </w:r>
            <w:r w:rsidR="004135B2">
              <w:rPr>
                <w:rFonts w:ascii="Arial" w:eastAsia="Calibri" w:hAnsi="Arial" w:cs="Arial"/>
                <w:bCs/>
                <w:color w:val="000000"/>
                <w:sz w:val="28"/>
                <w:szCs w:val="28"/>
                <w:lang w:val="en-AU"/>
              </w:rPr>
              <w:t>√</w:t>
            </w:r>
          </w:p>
          <w:p w14:paraId="09BB8375"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79AED3A7"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5DBF86D3" w14:textId="77777777" w:rsidTr="000B62D2">
        <w:trPr>
          <w:trHeight w:val="829"/>
          <w:jc w:val="center"/>
        </w:trPr>
        <w:tc>
          <w:tcPr>
            <w:tcW w:w="7995" w:type="dxa"/>
            <w:gridSpan w:val="3"/>
            <w:hideMark/>
          </w:tcPr>
          <w:p w14:paraId="229A3C0B" w14:textId="54DE2DF1" w:rsidR="00215E18" w:rsidRPr="007435F0" w:rsidRDefault="00B329D9" w:rsidP="004135B2">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11FE2434"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64D64835" w14:textId="77777777" w:rsidTr="000B62D2">
        <w:trPr>
          <w:trHeight w:val="712"/>
          <w:jc w:val="center"/>
        </w:trPr>
        <w:tc>
          <w:tcPr>
            <w:tcW w:w="7995" w:type="dxa"/>
            <w:gridSpan w:val="3"/>
          </w:tcPr>
          <w:p w14:paraId="17A445BD" w14:textId="7D7BFB06" w:rsidR="00215E18" w:rsidRPr="007435F0" w:rsidRDefault="00B329D9"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14142B85"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62CF1BA3" w14:textId="77777777" w:rsidTr="000B62D2">
        <w:trPr>
          <w:trHeight w:val="2170"/>
          <w:jc w:val="center"/>
        </w:trPr>
        <w:tc>
          <w:tcPr>
            <w:tcW w:w="7995" w:type="dxa"/>
            <w:gridSpan w:val="3"/>
          </w:tcPr>
          <w:p w14:paraId="0B9D109E" w14:textId="34D00F18" w:rsidR="00215E18" w:rsidRPr="00215E18" w:rsidRDefault="008F19C1" w:rsidP="000B62D2">
            <w:pPr>
              <w:bidi w:val="0"/>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This course</w:t>
            </w:r>
            <w:r>
              <w:rPr>
                <w:rFonts w:ascii="Sakkal Majalla" w:eastAsia="Calibri" w:hAnsi="Sakkal Majalla" w:cs="Sakkal Majalla"/>
                <w:b/>
                <w:color w:val="000000"/>
                <w:sz w:val="28"/>
                <w:szCs w:val="28"/>
                <w:lang w:bidi="ar-EG"/>
              </w:rPr>
              <w:t xml:space="preserve"> </w:t>
            </w:r>
            <w:r w:rsidR="00E66DC0" w:rsidRPr="00E66DC0">
              <w:rPr>
                <w:rFonts w:ascii="Sakkal Majalla" w:eastAsia="Calibri" w:hAnsi="Sakkal Majalla" w:cs="Sakkal Majalla"/>
                <w:b/>
                <w:color w:val="000000"/>
                <w:sz w:val="28"/>
                <w:szCs w:val="28"/>
                <w:lang w:bidi="ar-EG"/>
              </w:rPr>
              <w:t>Providing students with the knowledge and skills necessary to teach using a variety of learning strategies and developmentally appropriate teaching methods for early childhood, to be able to possess educational methods that increase children's motivation to learn and discover knowledge themselves.</w:t>
            </w:r>
          </w:p>
        </w:tc>
        <w:tc>
          <w:tcPr>
            <w:tcW w:w="2367" w:type="dxa"/>
            <w:gridSpan w:val="2"/>
            <w:shd w:val="clear" w:color="auto" w:fill="DBE5F1" w:themeFill="accent1" w:themeFillTint="33"/>
            <w:vAlign w:val="center"/>
          </w:tcPr>
          <w:p w14:paraId="23933E70"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0599C0AB" w14:textId="3E642AF6"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23D0E4AE" w14:textId="7D646E2F"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10E3EBC7" w14:textId="77777777" w:rsidR="004135B2" w:rsidRDefault="004135B2" w:rsidP="007E20DE">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132D92DE" w14:textId="77777777" w:rsidTr="000B62D2">
        <w:trPr>
          <w:trHeight w:val="593"/>
          <w:jc w:val="center"/>
        </w:trPr>
        <w:tc>
          <w:tcPr>
            <w:tcW w:w="10362" w:type="dxa"/>
            <w:gridSpan w:val="5"/>
            <w:shd w:val="clear" w:color="auto" w:fill="B8CCE4" w:themeFill="accent1" w:themeFillTint="66"/>
            <w:vAlign w:val="center"/>
          </w:tcPr>
          <w:p w14:paraId="26F4AA14" w14:textId="700B0CD5"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lastRenderedPageBreak/>
              <w:t>Course Name</w:t>
            </w:r>
            <w:r>
              <w:rPr>
                <w:rFonts w:ascii="Sakkal Majalla" w:eastAsia="Calibri" w:hAnsi="Sakkal Majalla" w:cs="Sakkal Majalla"/>
                <w:b/>
                <w:color w:val="000000"/>
                <w:sz w:val="28"/>
                <w:szCs w:val="28"/>
              </w:rPr>
              <w:t>:</w:t>
            </w:r>
            <w:r w:rsidR="00B345D6">
              <w:rPr>
                <w:rFonts w:ascii="Sakkal Majalla" w:eastAsia="Calibri" w:hAnsi="Sakkal Majalla" w:cs="Sakkal Majalla"/>
                <w:b/>
                <w:color w:val="000000"/>
                <w:sz w:val="28"/>
                <w:szCs w:val="28"/>
              </w:rPr>
              <w:t xml:space="preserve"> </w:t>
            </w:r>
            <w:r w:rsidR="00B33061">
              <w:rPr>
                <w:rFonts w:ascii="TraditionalArabic-Bold" w:hAnsi="TraditionalArabic-Bold" w:cs="TraditionalArabic-Bold"/>
                <w:b/>
                <w:bCs/>
                <w:sz w:val="20"/>
                <w:szCs w:val="20"/>
              </w:rPr>
              <w:t>Early childhood Curriculum</w:t>
            </w:r>
          </w:p>
        </w:tc>
      </w:tr>
      <w:tr w:rsidR="004135B2" w:rsidRPr="003F60C5" w14:paraId="07B4E4D4" w14:textId="77777777" w:rsidTr="000B62D2">
        <w:trPr>
          <w:trHeight w:val="522"/>
          <w:jc w:val="center"/>
        </w:trPr>
        <w:tc>
          <w:tcPr>
            <w:tcW w:w="8010" w:type="dxa"/>
            <w:gridSpan w:val="4"/>
          </w:tcPr>
          <w:p w14:paraId="5667FAB5" w14:textId="547AC338" w:rsidR="004135B2" w:rsidRPr="004135B2" w:rsidRDefault="00037A90" w:rsidP="004135B2">
            <w:pPr>
              <w:bidi w:val="0"/>
              <w:spacing w:line="360" w:lineRule="auto"/>
              <w:rPr>
                <w:rFonts w:ascii="Sakkal Majalla" w:eastAsia="Calibri" w:hAnsi="Sakkal Majalla" w:cs="Sakkal Majalla"/>
                <w:b/>
                <w:bCs/>
                <w:color w:val="000000"/>
                <w:sz w:val="28"/>
                <w:szCs w:val="28"/>
                <w:lang w:val="en-AU" w:bidi="ar-EG"/>
              </w:rPr>
            </w:pPr>
            <w:r>
              <w:rPr>
                <w:rFonts w:ascii="Sakkal Majalla" w:eastAsia="Calibri" w:hAnsi="Sakkal Majalla" w:cs="Sakkal Majalla"/>
                <w:b/>
                <w:color w:val="000000"/>
                <w:sz w:val="28"/>
                <w:szCs w:val="28"/>
                <w:lang w:val="en-AU" w:bidi="ar-EG"/>
              </w:rPr>
              <w:t>ECE</w:t>
            </w:r>
            <w:r w:rsidR="004135B2" w:rsidRPr="004135B2">
              <w:rPr>
                <w:b/>
                <w:bCs/>
              </w:rPr>
              <w:t xml:space="preserve"> </w:t>
            </w:r>
            <w:r w:rsidR="006361B5">
              <w:rPr>
                <w:b/>
                <w:bCs/>
              </w:rPr>
              <w:t>215</w:t>
            </w:r>
          </w:p>
        </w:tc>
        <w:tc>
          <w:tcPr>
            <w:tcW w:w="2352" w:type="dxa"/>
            <w:shd w:val="clear" w:color="auto" w:fill="DBE5F1" w:themeFill="accent1" w:themeFillTint="33"/>
            <w:vAlign w:val="center"/>
          </w:tcPr>
          <w:p w14:paraId="6E09C419"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4135B2" w:rsidRPr="003F60C5" w14:paraId="2BF660AD" w14:textId="77777777" w:rsidTr="000B62D2">
        <w:trPr>
          <w:trHeight w:val="522"/>
          <w:jc w:val="center"/>
        </w:trPr>
        <w:tc>
          <w:tcPr>
            <w:tcW w:w="8010" w:type="dxa"/>
            <w:gridSpan w:val="4"/>
          </w:tcPr>
          <w:p w14:paraId="41BB424D" w14:textId="59EE0D00" w:rsidR="004135B2" w:rsidRPr="004135B2" w:rsidRDefault="004135B2" w:rsidP="004135B2">
            <w:pPr>
              <w:bidi w:val="0"/>
              <w:spacing w:line="360" w:lineRule="auto"/>
              <w:rPr>
                <w:rFonts w:ascii="Sakkal Majalla" w:eastAsia="Calibri" w:hAnsi="Sakkal Majalla" w:cs="Sakkal Majalla"/>
                <w:b/>
                <w:bCs/>
                <w:color w:val="000000"/>
                <w:sz w:val="28"/>
                <w:szCs w:val="28"/>
                <w:lang w:val="en-AU" w:bidi="ar-EG"/>
              </w:rPr>
            </w:pPr>
            <w:r w:rsidRPr="004135B2">
              <w:rPr>
                <w:b/>
                <w:bCs/>
              </w:rPr>
              <w:t>Faculty of Education</w:t>
            </w:r>
          </w:p>
        </w:tc>
        <w:tc>
          <w:tcPr>
            <w:tcW w:w="2352" w:type="dxa"/>
            <w:shd w:val="clear" w:color="auto" w:fill="DBE5F1" w:themeFill="accent1" w:themeFillTint="33"/>
            <w:vAlign w:val="center"/>
          </w:tcPr>
          <w:p w14:paraId="47EB6109"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4135B2" w:rsidRPr="003F60C5" w14:paraId="493EC260" w14:textId="77777777" w:rsidTr="000B62D2">
        <w:trPr>
          <w:trHeight w:val="522"/>
          <w:jc w:val="center"/>
        </w:trPr>
        <w:tc>
          <w:tcPr>
            <w:tcW w:w="8010" w:type="dxa"/>
            <w:gridSpan w:val="4"/>
          </w:tcPr>
          <w:p w14:paraId="25E78E7D" w14:textId="7B1C2219" w:rsidR="004135B2" w:rsidRPr="004135B2" w:rsidRDefault="00B33061" w:rsidP="004135B2">
            <w:pPr>
              <w:bidi w:val="0"/>
              <w:spacing w:line="360" w:lineRule="auto"/>
              <w:rPr>
                <w:rFonts w:ascii="Sakkal Majalla" w:eastAsia="Calibri" w:hAnsi="Sakkal Majalla" w:cs="Sakkal Majalla"/>
                <w:b/>
                <w:bCs/>
                <w:color w:val="000000"/>
                <w:sz w:val="28"/>
                <w:szCs w:val="28"/>
                <w:lang w:val="en-AU" w:bidi="ar-EG"/>
              </w:rPr>
            </w:pPr>
            <w:r>
              <w:rPr>
                <w:b/>
                <w:bCs/>
              </w:rPr>
              <w:t>E</w:t>
            </w:r>
            <w:r w:rsidR="004135B2" w:rsidRPr="004135B2">
              <w:rPr>
                <w:b/>
                <w:bCs/>
              </w:rPr>
              <w:t>arly childhood</w:t>
            </w:r>
          </w:p>
        </w:tc>
        <w:tc>
          <w:tcPr>
            <w:tcW w:w="2352" w:type="dxa"/>
            <w:shd w:val="clear" w:color="auto" w:fill="DBE5F1" w:themeFill="accent1" w:themeFillTint="33"/>
            <w:vAlign w:val="center"/>
          </w:tcPr>
          <w:p w14:paraId="3F520962"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4135B2" w:rsidRPr="003F60C5" w14:paraId="35D41B2A" w14:textId="77777777" w:rsidTr="000B62D2">
        <w:trPr>
          <w:trHeight w:val="522"/>
          <w:jc w:val="center"/>
        </w:trPr>
        <w:tc>
          <w:tcPr>
            <w:tcW w:w="8010" w:type="dxa"/>
            <w:gridSpan w:val="4"/>
          </w:tcPr>
          <w:p w14:paraId="07B3CB8C" w14:textId="6999E538" w:rsidR="004135B2" w:rsidRPr="004135B2" w:rsidRDefault="004135B2" w:rsidP="004135B2">
            <w:pPr>
              <w:bidi w:val="0"/>
              <w:spacing w:line="360" w:lineRule="auto"/>
              <w:rPr>
                <w:rFonts w:ascii="Sakkal Majalla" w:eastAsia="Calibri" w:hAnsi="Sakkal Majalla" w:cs="Sakkal Majalla"/>
                <w:b/>
                <w:bCs/>
                <w:color w:val="000000"/>
                <w:sz w:val="28"/>
                <w:szCs w:val="28"/>
                <w:lang w:val="en-AU" w:bidi="ar-EG"/>
              </w:rPr>
            </w:pPr>
            <w:r w:rsidRPr="004135B2">
              <w:rPr>
                <w:b/>
                <w:bCs/>
              </w:rPr>
              <w:t>Third year / Fifth level</w:t>
            </w:r>
          </w:p>
        </w:tc>
        <w:tc>
          <w:tcPr>
            <w:tcW w:w="2352" w:type="dxa"/>
            <w:shd w:val="clear" w:color="auto" w:fill="DBE5F1" w:themeFill="accent1" w:themeFillTint="33"/>
            <w:vAlign w:val="center"/>
          </w:tcPr>
          <w:p w14:paraId="17947834" w14:textId="77777777" w:rsidR="004135B2" w:rsidRPr="007435F0" w:rsidRDefault="004135B2" w:rsidP="004135B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4135B2" w:rsidRPr="003F60C5" w14:paraId="3F59286A" w14:textId="77777777" w:rsidTr="000B62D2">
        <w:trPr>
          <w:trHeight w:val="441"/>
          <w:jc w:val="center"/>
        </w:trPr>
        <w:tc>
          <w:tcPr>
            <w:tcW w:w="8010" w:type="dxa"/>
            <w:gridSpan w:val="4"/>
            <w:hideMark/>
          </w:tcPr>
          <w:p w14:paraId="2522DD8C" w14:textId="7DB6DACB" w:rsidR="004135B2" w:rsidRPr="004135B2" w:rsidRDefault="004135B2" w:rsidP="004135B2">
            <w:pPr>
              <w:bidi w:val="0"/>
              <w:spacing w:line="360" w:lineRule="auto"/>
              <w:rPr>
                <w:rFonts w:ascii="Sakkal Majalla" w:eastAsia="Calibri" w:hAnsi="Sakkal Majalla" w:cs="Sakkal Majalla"/>
                <w:b/>
                <w:bCs/>
                <w:color w:val="000000"/>
                <w:sz w:val="28"/>
                <w:szCs w:val="28"/>
                <w:lang w:val="en-AU" w:bidi="ar-EG"/>
              </w:rPr>
            </w:pPr>
            <w:r w:rsidRPr="004135B2">
              <w:rPr>
                <w:b/>
                <w:bCs/>
              </w:rPr>
              <w:t>3 credit hours</w:t>
            </w:r>
          </w:p>
        </w:tc>
        <w:tc>
          <w:tcPr>
            <w:tcW w:w="2352" w:type="dxa"/>
            <w:shd w:val="clear" w:color="auto" w:fill="DBE5F1" w:themeFill="accent1" w:themeFillTint="33"/>
            <w:vAlign w:val="center"/>
            <w:hideMark/>
          </w:tcPr>
          <w:p w14:paraId="4599FBAE"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7B339899" w14:textId="77777777" w:rsidTr="000B62D2">
        <w:trPr>
          <w:trHeight w:val="550"/>
          <w:jc w:val="center"/>
        </w:trPr>
        <w:tc>
          <w:tcPr>
            <w:tcW w:w="2775" w:type="dxa"/>
            <w:vAlign w:val="center"/>
          </w:tcPr>
          <w:p w14:paraId="5A703B0E" w14:textId="25A03B1A"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FF7BB0">
              <w:rPr>
                <w:rFonts w:ascii="Sakkal Majalla" w:eastAsia="Calibri" w:hAnsi="Sakkal Majalla" w:cs="Sakkal Majalla"/>
                <w:b/>
                <w:color w:val="000000"/>
                <w:sz w:val="28"/>
                <w:szCs w:val="28"/>
                <w:lang w:val="en-AU" w:bidi="ar-EG"/>
              </w:rPr>
              <w:t>0</w:t>
            </w:r>
          </w:p>
        </w:tc>
        <w:tc>
          <w:tcPr>
            <w:tcW w:w="2625" w:type="dxa"/>
            <w:vAlign w:val="center"/>
          </w:tcPr>
          <w:p w14:paraId="1E966C0B" w14:textId="13830D41"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FF7BB0">
              <w:rPr>
                <w:rFonts w:ascii="Sakkal Majalla" w:eastAsia="Calibri" w:hAnsi="Sakkal Majalla" w:cs="Sakkal Majalla"/>
                <w:b/>
                <w:color w:val="000000"/>
                <w:sz w:val="28"/>
                <w:szCs w:val="28"/>
                <w:lang w:val="en-AU" w:bidi="ar-EG"/>
              </w:rPr>
              <w:t>:0</w:t>
            </w:r>
          </w:p>
        </w:tc>
        <w:tc>
          <w:tcPr>
            <w:tcW w:w="2610" w:type="dxa"/>
            <w:gridSpan w:val="2"/>
            <w:vAlign w:val="center"/>
          </w:tcPr>
          <w:p w14:paraId="0BBBA150" w14:textId="42FAE071"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4135B2">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38284032"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7C2B3CFB" w14:textId="77777777" w:rsidTr="000B62D2">
        <w:trPr>
          <w:trHeight w:val="640"/>
          <w:jc w:val="center"/>
        </w:trPr>
        <w:tc>
          <w:tcPr>
            <w:tcW w:w="8010" w:type="dxa"/>
            <w:gridSpan w:val="4"/>
            <w:hideMark/>
          </w:tcPr>
          <w:p w14:paraId="05722F01" w14:textId="46C72306" w:rsidR="00215E18" w:rsidRPr="004135B2" w:rsidRDefault="004135B2" w:rsidP="000B62D2">
            <w:pPr>
              <w:bidi w:val="0"/>
              <w:spacing w:line="360" w:lineRule="auto"/>
              <w:rPr>
                <w:rFonts w:ascii="Sakkal Majalla" w:eastAsia="Calibri" w:hAnsi="Sakkal Majalla" w:cs="Sakkal Majalla"/>
                <w:b/>
                <w:color w:val="000000"/>
                <w:sz w:val="28"/>
                <w:szCs w:val="28"/>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0881F1F0"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75F9BA2E" w14:textId="77777777" w:rsidTr="000B62D2">
        <w:trPr>
          <w:trHeight w:val="1927"/>
          <w:jc w:val="center"/>
        </w:trPr>
        <w:tc>
          <w:tcPr>
            <w:tcW w:w="8010" w:type="dxa"/>
            <w:gridSpan w:val="4"/>
            <w:vAlign w:val="center"/>
          </w:tcPr>
          <w:p w14:paraId="21CF5D40"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2B3921AA"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49CD4030" w14:textId="29386261"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4135B2">
              <w:rPr>
                <w:rFonts w:ascii="Sakkal Majalla" w:eastAsia="Calibri" w:hAnsi="Sakkal Majalla" w:cs="Sakkal Majalla"/>
                <w:bCs/>
                <w:color w:val="000000"/>
                <w:sz w:val="28"/>
                <w:szCs w:val="28"/>
                <w:lang w:val="en-AU"/>
              </w:rPr>
              <w:t xml:space="preserve">   </w:t>
            </w:r>
            <w:r w:rsidR="004135B2">
              <w:rPr>
                <w:rFonts w:ascii="Arial" w:eastAsia="Calibri" w:hAnsi="Arial" w:cs="Arial"/>
                <w:bCs/>
                <w:color w:val="000000"/>
                <w:sz w:val="28"/>
                <w:szCs w:val="28"/>
                <w:lang w:val="en-AU"/>
              </w:rPr>
              <w:t>√</w:t>
            </w:r>
          </w:p>
          <w:p w14:paraId="62244B93"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257433F3"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4135B2" w:rsidRPr="003F60C5" w14:paraId="3318D55D" w14:textId="77777777" w:rsidTr="000B62D2">
        <w:trPr>
          <w:trHeight w:val="829"/>
          <w:jc w:val="center"/>
        </w:trPr>
        <w:tc>
          <w:tcPr>
            <w:tcW w:w="7995" w:type="dxa"/>
            <w:gridSpan w:val="3"/>
            <w:hideMark/>
          </w:tcPr>
          <w:p w14:paraId="08686CCD" w14:textId="12CE065E" w:rsidR="004135B2" w:rsidRPr="007435F0" w:rsidRDefault="00B329D9" w:rsidP="004135B2">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2922B224"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4135B2" w:rsidRPr="003F60C5" w14:paraId="6C849B44" w14:textId="77777777" w:rsidTr="000B62D2">
        <w:trPr>
          <w:trHeight w:val="712"/>
          <w:jc w:val="center"/>
        </w:trPr>
        <w:tc>
          <w:tcPr>
            <w:tcW w:w="7995" w:type="dxa"/>
            <w:gridSpan w:val="3"/>
          </w:tcPr>
          <w:p w14:paraId="5ABE12CC" w14:textId="1F08A5E4" w:rsidR="004135B2" w:rsidRPr="007435F0" w:rsidRDefault="00B329D9" w:rsidP="004135B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48E3F6EC" w14:textId="77777777" w:rsidR="004135B2" w:rsidRPr="003F60C5" w:rsidRDefault="004135B2" w:rsidP="004135B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4135B2" w:rsidRPr="003F60C5" w14:paraId="30758EA0" w14:textId="77777777" w:rsidTr="000B62D2">
        <w:trPr>
          <w:trHeight w:val="2170"/>
          <w:jc w:val="center"/>
        </w:trPr>
        <w:tc>
          <w:tcPr>
            <w:tcW w:w="7995" w:type="dxa"/>
            <w:gridSpan w:val="3"/>
          </w:tcPr>
          <w:p w14:paraId="3645703F" w14:textId="14654E73" w:rsidR="004135B2" w:rsidRPr="00215E18" w:rsidRDefault="008F19C1" w:rsidP="004135B2">
            <w:pPr>
              <w:bidi w:val="0"/>
              <w:rPr>
                <w:rFonts w:ascii="Sakkal Majalla" w:eastAsia="Calibri" w:hAnsi="Sakkal Majalla" w:cs="Sakkal Majalla"/>
                <w:b/>
                <w:color w:val="000000"/>
                <w:sz w:val="28"/>
                <w:szCs w:val="28"/>
                <w:lang w:bidi="ar-EG"/>
              </w:rPr>
            </w:pPr>
            <w:r>
              <w:rPr>
                <w:rFonts w:ascii="Sakkal Majalla" w:eastAsia="Calibri" w:hAnsi="Sakkal Majalla" w:cs="Sakkal Majalla"/>
                <w:b/>
                <w:color w:val="000000"/>
                <w:sz w:val="28"/>
                <w:szCs w:val="28"/>
                <w:lang w:bidi="ar-EG"/>
              </w:rPr>
              <w:t xml:space="preserve"> </w:t>
            </w:r>
            <w:r w:rsidRPr="005A1C01">
              <w:rPr>
                <w:rFonts w:ascii="Sakkal Majalla" w:eastAsia="Calibri" w:hAnsi="Sakkal Majalla" w:cs="Sakkal Majalla"/>
                <w:b/>
                <w:color w:val="000000"/>
                <w:sz w:val="28"/>
                <w:szCs w:val="28"/>
                <w:lang w:bidi="ar-EG"/>
              </w:rPr>
              <w:t xml:space="preserve">This course </w:t>
            </w:r>
            <w:r w:rsidR="004135B2" w:rsidRPr="005F0C12">
              <w:rPr>
                <w:rFonts w:ascii="Sakkal Majalla" w:eastAsia="Calibri" w:hAnsi="Sakkal Majalla" w:cs="Sakkal Majalla"/>
                <w:b/>
                <w:color w:val="000000"/>
                <w:sz w:val="28"/>
                <w:szCs w:val="28"/>
                <w:lang w:bidi="ar-EG"/>
              </w:rPr>
              <w:t xml:space="preserve">Providing the student with the theoretical knowledge about the kindergarten curriculum and the initial grades in terms of the sources of their construction, characteristics and elements. This course also provides practical experience in employing appropriate strategies for teaching children in order to prepare the student to teach according to the appropriate development needs for them, which qualifies her for field experience courses for the next levels. </w:t>
            </w:r>
          </w:p>
        </w:tc>
        <w:tc>
          <w:tcPr>
            <w:tcW w:w="2367" w:type="dxa"/>
            <w:gridSpan w:val="2"/>
            <w:shd w:val="clear" w:color="auto" w:fill="DBE5F1" w:themeFill="accent1" w:themeFillTint="33"/>
            <w:vAlign w:val="center"/>
          </w:tcPr>
          <w:p w14:paraId="20EFF422"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2D120272" w14:textId="56FEABC2"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031019EE" w14:textId="77777777" w:rsidR="004135B2" w:rsidRDefault="004135B2" w:rsidP="007E20DE">
      <w:pPr>
        <w:spacing w:after="0" w:line="240" w:lineRule="auto"/>
        <w:jc w:val="both"/>
        <w:rPr>
          <w:rFonts w:ascii="Sakkal Majalla" w:eastAsia="Times New Roman" w:hAnsi="Sakkal Majalla" w:cs="Sakkal Majalla"/>
          <w:color w:val="000000" w:themeColor="text1"/>
          <w:sz w:val="28"/>
          <w:szCs w:val="28"/>
          <w:rtl/>
          <w:lang w:bidi="ar-EG"/>
        </w:rPr>
      </w:pPr>
    </w:p>
    <w:p w14:paraId="33D0DF64" w14:textId="47A7F1B5"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10F09A61" w14:textId="795F24BF" w:rsidR="00C76AA7" w:rsidRDefault="00C76AA7" w:rsidP="007E20DE">
      <w:pPr>
        <w:spacing w:after="0" w:line="240" w:lineRule="auto"/>
        <w:jc w:val="both"/>
        <w:rPr>
          <w:rFonts w:ascii="Sakkal Majalla" w:eastAsia="Times New Roman" w:hAnsi="Sakkal Majalla" w:cs="Sakkal Majalla"/>
          <w:color w:val="000000" w:themeColor="text1"/>
          <w:sz w:val="28"/>
          <w:szCs w:val="28"/>
          <w:rtl/>
          <w:lang w:bidi="ar-EG"/>
        </w:rPr>
      </w:pPr>
    </w:p>
    <w:p w14:paraId="5211A55A" w14:textId="77777777" w:rsidR="00C76AA7" w:rsidRDefault="00C76AA7" w:rsidP="007E20DE">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16573A05" w14:textId="77777777" w:rsidTr="000B62D2">
        <w:trPr>
          <w:trHeight w:val="593"/>
          <w:jc w:val="center"/>
        </w:trPr>
        <w:tc>
          <w:tcPr>
            <w:tcW w:w="10362" w:type="dxa"/>
            <w:gridSpan w:val="5"/>
            <w:shd w:val="clear" w:color="auto" w:fill="B8CCE4" w:themeFill="accent1" w:themeFillTint="66"/>
            <w:vAlign w:val="center"/>
          </w:tcPr>
          <w:p w14:paraId="121DA532" w14:textId="12CFAA9D"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345D6">
              <w:rPr>
                <w:rFonts w:ascii="Sakkal Majalla" w:eastAsia="Calibri" w:hAnsi="Sakkal Majalla" w:cs="Sakkal Majalla"/>
                <w:b/>
                <w:color w:val="000000"/>
                <w:sz w:val="28"/>
                <w:szCs w:val="28"/>
              </w:rPr>
              <w:t xml:space="preserve"> </w:t>
            </w:r>
            <w:r w:rsidR="00132547">
              <w:rPr>
                <w:rFonts w:ascii="TraditionalArabic-Bold" w:hAnsi="TraditionalArabic-Bold" w:cs="TraditionalArabic-Bold"/>
                <w:b/>
                <w:bCs/>
                <w:sz w:val="20"/>
                <w:szCs w:val="20"/>
              </w:rPr>
              <w:t>Development of Religious and Social Concepts in Early Childhood</w:t>
            </w:r>
          </w:p>
        </w:tc>
      </w:tr>
      <w:tr w:rsidR="004135B2" w:rsidRPr="003F60C5" w14:paraId="1B1EC812" w14:textId="77777777" w:rsidTr="000B62D2">
        <w:trPr>
          <w:trHeight w:val="522"/>
          <w:jc w:val="center"/>
        </w:trPr>
        <w:tc>
          <w:tcPr>
            <w:tcW w:w="8010" w:type="dxa"/>
            <w:gridSpan w:val="4"/>
          </w:tcPr>
          <w:p w14:paraId="2B5996E7" w14:textId="44D91393" w:rsidR="004135B2" w:rsidRPr="004135B2" w:rsidRDefault="00037A90" w:rsidP="004135B2">
            <w:pPr>
              <w:bidi w:val="0"/>
              <w:spacing w:line="360" w:lineRule="auto"/>
              <w:rPr>
                <w:rFonts w:ascii="Sakkal Majalla" w:eastAsia="Calibri" w:hAnsi="Sakkal Majalla" w:cs="Sakkal Majalla"/>
                <w:b/>
                <w:bCs/>
                <w:color w:val="000000"/>
                <w:sz w:val="28"/>
                <w:szCs w:val="28"/>
                <w:lang w:val="en-AU" w:bidi="ar-EG"/>
              </w:rPr>
            </w:pPr>
            <w:r>
              <w:rPr>
                <w:rFonts w:ascii="Sakkal Majalla" w:eastAsia="Calibri" w:hAnsi="Sakkal Majalla" w:cs="Sakkal Majalla"/>
                <w:b/>
                <w:color w:val="000000"/>
                <w:sz w:val="28"/>
                <w:szCs w:val="28"/>
                <w:lang w:val="en-AU" w:bidi="ar-EG"/>
              </w:rPr>
              <w:t>ECE</w:t>
            </w:r>
            <w:r w:rsidR="004135B2" w:rsidRPr="004135B2">
              <w:rPr>
                <w:b/>
                <w:bCs/>
              </w:rPr>
              <w:t xml:space="preserve"> 211</w:t>
            </w:r>
          </w:p>
        </w:tc>
        <w:tc>
          <w:tcPr>
            <w:tcW w:w="2352" w:type="dxa"/>
            <w:shd w:val="clear" w:color="auto" w:fill="DBE5F1" w:themeFill="accent1" w:themeFillTint="33"/>
            <w:vAlign w:val="center"/>
          </w:tcPr>
          <w:p w14:paraId="26FEE187"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4135B2" w:rsidRPr="003F60C5" w14:paraId="56F8DA73" w14:textId="77777777" w:rsidTr="000B62D2">
        <w:trPr>
          <w:trHeight w:val="522"/>
          <w:jc w:val="center"/>
        </w:trPr>
        <w:tc>
          <w:tcPr>
            <w:tcW w:w="8010" w:type="dxa"/>
            <w:gridSpan w:val="4"/>
          </w:tcPr>
          <w:p w14:paraId="06EE0DB8" w14:textId="02E2CE56" w:rsidR="004135B2" w:rsidRPr="004135B2" w:rsidRDefault="004135B2" w:rsidP="004135B2">
            <w:pPr>
              <w:bidi w:val="0"/>
              <w:spacing w:line="360" w:lineRule="auto"/>
              <w:rPr>
                <w:rFonts w:ascii="Sakkal Majalla" w:eastAsia="Calibri" w:hAnsi="Sakkal Majalla" w:cs="Sakkal Majalla"/>
                <w:b/>
                <w:bCs/>
                <w:color w:val="000000"/>
                <w:sz w:val="28"/>
                <w:szCs w:val="28"/>
                <w:lang w:val="en-AU" w:bidi="ar-EG"/>
              </w:rPr>
            </w:pPr>
            <w:r w:rsidRPr="004135B2">
              <w:rPr>
                <w:b/>
                <w:bCs/>
              </w:rPr>
              <w:t>Faculty of Education</w:t>
            </w:r>
          </w:p>
        </w:tc>
        <w:tc>
          <w:tcPr>
            <w:tcW w:w="2352" w:type="dxa"/>
            <w:shd w:val="clear" w:color="auto" w:fill="DBE5F1" w:themeFill="accent1" w:themeFillTint="33"/>
            <w:vAlign w:val="center"/>
          </w:tcPr>
          <w:p w14:paraId="759101A4"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4135B2" w:rsidRPr="003F60C5" w14:paraId="716F3CF8" w14:textId="77777777" w:rsidTr="000B62D2">
        <w:trPr>
          <w:trHeight w:val="522"/>
          <w:jc w:val="center"/>
        </w:trPr>
        <w:tc>
          <w:tcPr>
            <w:tcW w:w="8010" w:type="dxa"/>
            <w:gridSpan w:val="4"/>
          </w:tcPr>
          <w:p w14:paraId="23E160F2" w14:textId="2E9F839F" w:rsidR="004135B2" w:rsidRPr="004135B2" w:rsidRDefault="00132547" w:rsidP="004135B2">
            <w:pPr>
              <w:bidi w:val="0"/>
              <w:spacing w:line="360" w:lineRule="auto"/>
              <w:rPr>
                <w:rFonts w:ascii="Sakkal Majalla" w:eastAsia="Calibri" w:hAnsi="Sakkal Majalla" w:cs="Sakkal Majalla"/>
                <w:b/>
                <w:bCs/>
                <w:color w:val="000000"/>
                <w:sz w:val="28"/>
                <w:szCs w:val="28"/>
                <w:lang w:val="en-AU" w:bidi="ar-EG"/>
              </w:rPr>
            </w:pPr>
            <w:r>
              <w:rPr>
                <w:b/>
                <w:bCs/>
              </w:rPr>
              <w:t>E</w:t>
            </w:r>
            <w:r w:rsidR="004135B2" w:rsidRPr="004135B2">
              <w:rPr>
                <w:b/>
                <w:bCs/>
              </w:rPr>
              <w:t>arly childhood</w:t>
            </w:r>
          </w:p>
        </w:tc>
        <w:tc>
          <w:tcPr>
            <w:tcW w:w="2352" w:type="dxa"/>
            <w:shd w:val="clear" w:color="auto" w:fill="DBE5F1" w:themeFill="accent1" w:themeFillTint="33"/>
            <w:vAlign w:val="center"/>
          </w:tcPr>
          <w:p w14:paraId="1850DE5C"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4135B2" w:rsidRPr="003F60C5" w14:paraId="67F16065" w14:textId="77777777" w:rsidTr="000B62D2">
        <w:trPr>
          <w:trHeight w:val="522"/>
          <w:jc w:val="center"/>
        </w:trPr>
        <w:tc>
          <w:tcPr>
            <w:tcW w:w="8010" w:type="dxa"/>
            <w:gridSpan w:val="4"/>
          </w:tcPr>
          <w:p w14:paraId="5382F638" w14:textId="2688B00A" w:rsidR="004135B2" w:rsidRPr="004135B2" w:rsidRDefault="004135B2" w:rsidP="004135B2">
            <w:pPr>
              <w:bidi w:val="0"/>
              <w:spacing w:line="360" w:lineRule="auto"/>
              <w:rPr>
                <w:rFonts w:ascii="Sakkal Majalla" w:eastAsia="Calibri" w:hAnsi="Sakkal Majalla" w:cs="Sakkal Majalla"/>
                <w:b/>
                <w:bCs/>
                <w:color w:val="000000"/>
                <w:sz w:val="28"/>
                <w:szCs w:val="28"/>
                <w:lang w:val="en-AU" w:bidi="ar-EG"/>
              </w:rPr>
            </w:pPr>
            <w:r w:rsidRPr="004135B2">
              <w:rPr>
                <w:b/>
                <w:bCs/>
              </w:rPr>
              <w:t>Second year / third level</w:t>
            </w:r>
          </w:p>
        </w:tc>
        <w:tc>
          <w:tcPr>
            <w:tcW w:w="2352" w:type="dxa"/>
            <w:shd w:val="clear" w:color="auto" w:fill="DBE5F1" w:themeFill="accent1" w:themeFillTint="33"/>
            <w:vAlign w:val="center"/>
          </w:tcPr>
          <w:p w14:paraId="622CB38F" w14:textId="77777777" w:rsidR="004135B2" w:rsidRPr="007435F0" w:rsidRDefault="004135B2" w:rsidP="004135B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4135B2" w:rsidRPr="003F60C5" w14:paraId="52FD3532" w14:textId="77777777" w:rsidTr="000B62D2">
        <w:trPr>
          <w:trHeight w:val="441"/>
          <w:jc w:val="center"/>
        </w:trPr>
        <w:tc>
          <w:tcPr>
            <w:tcW w:w="8010" w:type="dxa"/>
            <w:gridSpan w:val="4"/>
            <w:hideMark/>
          </w:tcPr>
          <w:p w14:paraId="320BEEAA" w14:textId="08CDFB2A" w:rsidR="004135B2" w:rsidRPr="004135B2" w:rsidRDefault="004135B2" w:rsidP="004135B2">
            <w:pPr>
              <w:bidi w:val="0"/>
              <w:spacing w:line="360" w:lineRule="auto"/>
              <w:rPr>
                <w:rFonts w:ascii="Sakkal Majalla" w:eastAsia="Calibri" w:hAnsi="Sakkal Majalla" w:cs="Sakkal Majalla"/>
                <w:b/>
                <w:bCs/>
                <w:color w:val="000000"/>
                <w:sz w:val="28"/>
                <w:szCs w:val="28"/>
                <w:lang w:val="en-AU" w:bidi="ar-EG"/>
              </w:rPr>
            </w:pPr>
            <w:r w:rsidRPr="004135B2">
              <w:rPr>
                <w:b/>
                <w:bCs/>
              </w:rPr>
              <w:t>3 credit hours</w:t>
            </w:r>
          </w:p>
        </w:tc>
        <w:tc>
          <w:tcPr>
            <w:tcW w:w="2352" w:type="dxa"/>
            <w:shd w:val="clear" w:color="auto" w:fill="DBE5F1" w:themeFill="accent1" w:themeFillTint="33"/>
            <w:vAlign w:val="center"/>
            <w:hideMark/>
          </w:tcPr>
          <w:p w14:paraId="0ECFBFC9" w14:textId="77777777" w:rsidR="004135B2" w:rsidRPr="003F60C5" w:rsidRDefault="004135B2" w:rsidP="004135B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1EC8B3F5" w14:textId="77777777" w:rsidTr="000B62D2">
        <w:trPr>
          <w:trHeight w:val="550"/>
          <w:jc w:val="center"/>
        </w:trPr>
        <w:tc>
          <w:tcPr>
            <w:tcW w:w="2775" w:type="dxa"/>
            <w:vAlign w:val="center"/>
          </w:tcPr>
          <w:p w14:paraId="56EE9B53"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p>
        </w:tc>
        <w:tc>
          <w:tcPr>
            <w:tcW w:w="2625" w:type="dxa"/>
            <w:vAlign w:val="center"/>
          </w:tcPr>
          <w:p w14:paraId="1AC9A907" w14:textId="77777777"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p>
        </w:tc>
        <w:tc>
          <w:tcPr>
            <w:tcW w:w="2610" w:type="dxa"/>
            <w:gridSpan w:val="2"/>
            <w:vAlign w:val="center"/>
          </w:tcPr>
          <w:p w14:paraId="45663E45" w14:textId="01E68CD4"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4135B2">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7E6FB6E7"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39ACCDE3" w14:textId="77777777" w:rsidTr="000B62D2">
        <w:trPr>
          <w:trHeight w:val="640"/>
          <w:jc w:val="center"/>
        </w:trPr>
        <w:tc>
          <w:tcPr>
            <w:tcW w:w="8010" w:type="dxa"/>
            <w:gridSpan w:val="4"/>
            <w:hideMark/>
          </w:tcPr>
          <w:p w14:paraId="14AC712F" w14:textId="59AB32D0" w:rsidR="00215E18" w:rsidRPr="007435F0" w:rsidRDefault="004135B2"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367ECDE0"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658D5396" w14:textId="77777777" w:rsidTr="000B62D2">
        <w:trPr>
          <w:trHeight w:val="1927"/>
          <w:jc w:val="center"/>
        </w:trPr>
        <w:tc>
          <w:tcPr>
            <w:tcW w:w="8010" w:type="dxa"/>
            <w:gridSpan w:val="4"/>
            <w:vAlign w:val="center"/>
          </w:tcPr>
          <w:p w14:paraId="35634A31"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3D2213A4"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5F584C40" w14:textId="7D61011B"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4135B2">
              <w:rPr>
                <w:rFonts w:ascii="Sakkal Majalla" w:eastAsia="Calibri" w:hAnsi="Sakkal Majalla" w:cs="Sakkal Majalla"/>
                <w:bCs/>
                <w:color w:val="000000"/>
                <w:sz w:val="28"/>
                <w:szCs w:val="28"/>
                <w:lang w:val="en-AU"/>
              </w:rPr>
              <w:t xml:space="preserve">   </w:t>
            </w:r>
            <w:r w:rsidR="004135B2">
              <w:rPr>
                <w:rFonts w:ascii="Arial" w:eastAsia="Calibri" w:hAnsi="Arial" w:cs="Arial"/>
                <w:bCs/>
                <w:color w:val="000000"/>
                <w:sz w:val="28"/>
                <w:szCs w:val="28"/>
                <w:lang w:val="en-AU"/>
              </w:rPr>
              <w:t>√</w:t>
            </w:r>
          </w:p>
          <w:p w14:paraId="59720CA3"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075BBDCF"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77CB65EE" w14:textId="77777777" w:rsidTr="000B62D2">
        <w:trPr>
          <w:trHeight w:val="829"/>
          <w:jc w:val="center"/>
        </w:trPr>
        <w:tc>
          <w:tcPr>
            <w:tcW w:w="7995" w:type="dxa"/>
            <w:gridSpan w:val="3"/>
            <w:hideMark/>
          </w:tcPr>
          <w:p w14:paraId="79CC93D4" w14:textId="30CABFC2" w:rsidR="00215E18" w:rsidRPr="007435F0" w:rsidRDefault="00B329D9" w:rsidP="00C76AA7">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38503343"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30EE554E" w14:textId="77777777" w:rsidTr="000B62D2">
        <w:trPr>
          <w:trHeight w:val="712"/>
          <w:jc w:val="center"/>
        </w:trPr>
        <w:tc>
          <w:tcPr>
            <w:tcW w:w="7995" w:type="dxa"/>
            <w:gridSpan w:val="3"/>
          </w:tcPr>
          <w:p w14:paraId="51125E6F" w14:textId="2DC313D0" w:rsidR="00215E18" w:rsidRPr="007435F0" w:rsidRDefault="00B329D9"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48BDB5A5"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54FF54ED" w14:textId="77777777" w:rsidTr="000B62D2">
        <w:trPr>
          <w:trHeight w:val="2170"/>
          <w:jc w:val="center"/>
        </w:trPr>
        <w:tc>
          <w:tcPr>
            <w:tcW w:w="7995" w:type="dxa"/>
            <w:gridSpan w:val="3"/>
          </w:tcPr>
          <w:p w14:paraId="424B6D6C" w14:textId="5B863BC4" w:rsidR="00215E18" w:rsidRPr="00215E18" w:rsidRDefault="008F19C1" w:rsidP="000B62D2">
            <w:pPr>
              <w:bidi w:val="0"/>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 xml:space="preserve">This course </w:t>
            </w:r>
            <w:r w:rsidR="005F0C12" w:rsidRPr="005F0C12">
              <w:rPr>
                <w:rFonts w:ascii="Sakkal Majalla" w:eastAsia="Calibri" w:hAnsi="Sakkal Majalla" w:cs="Sakkal Majalla"/>
                <w:b/>
                <w:color w:val="000000"/>
                <w:sz w:val="28"/>
                <w:szCs w:val="28"/>
                <w:lang w:bidi="ar-EG"/>
              </w:rPr>
              <w:t>helps students understand how to cultivate religious concepts and give the child social skills in early childhood by identifying the growth characteristics of these aspects for the child and identifying appropriate methods through which the teacher can develop during the periods of the daily program. With an emphasis on the role the teacher plays as role models in modifying behaviors and enhancing concepts.</w:t>
            </w:r>
          </w:p>
        </w:tc>
        <w:tc>
          <w:tcPr>
            <w:tcW w:w="2367" w:type="dxa"/>
            <w:gridSpan w:val="2"/>
            <w:shd w:val="clear" w:color="auto" w:fill="DBE5F1" w:themeFill="accent1" w:themeFillTint="33"/>
            <w:vAlign w:val="center"/>
          </w:tcPr>
          <w:p w14:paraId="62B1AB23"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bookmarkEnd w:id="0"/>
    </w:tbl>
    <w:p w14:paraId="58ECAB6F" w14:textId="524F7218"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4CD8EE8A" w14:textId="6D07B3F1"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5B8F256D" w14:textId="1D9BB0A0" w:rsidR="00C76AA7" w:rsidRDefault="00C76AA7" w:rsidP="007E20DE">
      <w:pPr>
        <w:spacing w:after="0" w:line="240" w:lineRule="auto"/>
        <w:jc w:val="both"/>
        <w:rPr>
          <w:rFonts w:ascii="Sakkal Majalla" w:eastAsia="Times New Roman" w:hAnsi="Sakkal Majalla" w:cs="Sakkal Majalla"/>
          <w:color w:val="000000" w:themeColor="text1"/>
          <w:sz w:val="28"/>
          <w:szCs w:val="28"/>
          <w:rtl/>
          <w:lang w:bidi="ar-EG"/>
        </w:rPr>
      </w:pPr>
    </w:p>
    <w:p w14:paraId="04435C6A" w14:textId="77777777" w:rsidR="00215E18" w:rsidRDefault="00215E18" w:rsidP="00215E18">
      <w:pPr>
        <w:rPr>
          <w:rtl/>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6C7BDB74" w14:textId="77777777" w:rsidTr="000B62D2">
        <w:trPr>
          <w:trHeight w:val="593"/>
          <w:jc w:val="center"/>
        </w:trPr>
        <w:tc>
          <w:tcPr>
            <w:tcW w:w="10362" w:type="dxa"/>
            <w:gridSpan w:val="5"/>
            <w:shd w:val="clear" w:color="auto" w:fill="B8CCE4" w:themeFill="accent1" w:themeFillTint="66"/>
            <w:vAlign w:val="center"/>
          </w:tcPr>
          <w:p w14:paraId="273D0F2C" w14:textId="452BED4F"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345D6">
              <w:rPr>
                <w:rFonts w:ascii="Sakkal Majalla" w:eastAsia="Calibri" w:hAnsi="Sakkal Majalla" w:cs="Sakkal Majalla"/>
                <w:b/>
                <w:color w:val="000000"/>
                <w:sz w:val="28"/>
                <w:szCs w:val="28"/>
              </w:rPr>
              <w:t xml:space="preserve"> </w:t>
            </w:r>
            <w:r w:rsidR="00CA3B0A">
              <w:rPr>
                <w:rFonts w:ascii="TraditionalArabic-Bold" w:hAnsi="TraditionalArabic-Bold" w:cs="TraditionalArabic-Bold"/>
                <w:b/>
                <w:bCs/>
                <w:sz w:val="20"/>
                <w:szCs w:val="20"/>
              </w:rPr>
              <w:t>Children’s Literature</w:t>
            </w:r>
          </w:p>
        </w:tc>
      </w:tr>
      <w:tr w:rsidR="00C76AA7" w:rsidRPr="003F60C5" w14:paraId="21064240" w14:textId="77777777" w:rsidTr="000B62D2">
        <w:trPr>
          <w:trHeight w:val="522"/>
          <w:jc w:val="center"/>
        </w:trPr>
        <w:tc>
          <w:tcPr>
            <w:tcW w:w="8010" w:type="dxa"/>
            <w:gridSpan w:val="4"/>
          </w:tcPr>
          <w:p w14:paraId="669EF47D" w14:textId="2ABF35F3" w:rsidR="00C76AA7" w:rsidRPr="00C76AA7" w:rsidRDefault="00037A90" w:rsidP="00C76AA7">
            <w:pPr>
              <w:bidi w:val="0"/>
              <w:spacing w:line="360" w:lineRule="auto"/>
              <w:rPr>
                <w:rFonts w:ascii="Sakkal Majalla" w:eastAsia="Calibri" w:hAnsi="Sakkal Majalla" w:cs="Sakkal Majalla"/>
                <w:b/>
                <w:bCs/>
                <w:color w:val="000000"/>
                <w:sz w:val="28"/>
                <w:szCs w:val="28"/>
                <w:lang w:val="en-AU" w:bidi="ar-EG"/>
              </w:rPr>
            </w:pPr>
            <w:r>
              <w:rPr>
                <w:rFonts w:ascii="Sakkal Majalla" w:eastAsia="Calibri" w:hAnsi="Sakkal Majalla" w:cs="Sakkal Majalla"/>
                <w:b/>
                <w:color w:val="000000"/>
                <w:sz w:val="28"/>
                <w:szCs w:val="28"/>
                <w:lang w:val="en-AU" w:bidi="ar-EG"/>
              </w:rPr>
              <w:t>ECE</w:t>
            </w:r>
            <w:r w:rsidR="00C76AA7" w:rsidRPr="00C76AA7">
              <w:rPr>
                <w:b/>
                <w:bCs/>
              </w:rPr>
              <w:t xml:space="preserve"> 220</w:t>
            </w:r>
          </w:p>
        </w:tc>
        <w:tc>
          <w:tcPr>
            <w:tcW w:w="2352" w:type="dxa"/>
            <w:shd w:val="clear" w:color="auto" w:fill="DBE5F1" w:themeFill="accent1" w:themeFillTint="33"/>
            <w:vAlign w:val="center"/>
          </w:tcPr>
          <w:p w14:paraId="7B164948" w14:textId="77777777" w:rsidR="00C76AA7" w:rsidRPr="003F60C5" w:rsidRDefault="00C76AA7" w:rsidP="00C76AA7">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C76AA7" w:rsidRPr="003F60C5" w14:paraId="60F5D4E9" w14:textId="77777777" w:rsidTr="000B62D2">
        <w:trPr>
          <w:trHeight w:val="522"/>
          <w:jc w:val="center"/>
        </w:trPr>
        <w:tc>
          <w:tcPr>
            <w:tcW w:w="8010" w:type="dxa"/>
            <w:gridSpan w:val="4"/>
          </w:tcPr>
          <w:p w14:paraId="082844BB" w14:textId="2852BA53" w:rsidR="00C76AA7" w:rsidRPr="00C76AA7" w:rsidRDefault="00C76AA7" w:rsidP="00C76AA7">
            <w:pPr>
              <w:bidi w:val="0"/>
              <w:spacing w:line="360" w:lineRule="auto"/>
              <w:rPr>
                <w:rFonts w:ascii="Sakkal Majalla" w:eastAsia="Calibri" w:hAnsi="Sakkal Majalla" w:cs="Sakkal Majalla"/>
                <w:b/>
                <w:bCs/>
                <w:color w:val="000000"/>
                <w:sz w:val="28"/>
                <w:szCs w:val="28"/>
                <w:lang w:val="en-AU" w:bidi="ar-EG"/>
              </w:rPr>
            </w:pPr>
            <w:r w:rsidRPr="00C76AA7">
              <w:rPr>
                <w:b/>
                <w:bCs/>
              </w:rPr>
              <w:t>Faculty of Education</w:t>
            </w:r>
          </w:p>
        </w:tc>
        <w:tc>
          <w:tcPr>
            <w:tcW w:w="2352" w:type="dxa"/>
            <w:shd w:val="clear" w:color="auto" w:fill="DBE5F1" w:themeFill="accent1" w:themeFillTint="33"/>
            <w:vAlign w:val="center"/>
          </w:tcPr>
          <w:p w14:paraId="0BE1653F" w14:textId="77777777" w:rsidR="00C76AA7" w:rsidRPr="003F60C5" w:rsidRDefault="00C76AA7" w:rsidP="00C76AA7">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C76AA7" w:rsidRPr="003F60C5" w14:paraId="6D882D33" w14:textId="77777777" w:rsidTr="000B62D2">
        <w:trPr>
          <w:trHeight w:val="522"/>
          <w:jc w:val="center"/>
        </w:trPr>
        <w:tc>
          <w:tcPr>
            <w:tcW w:w="8010" w:type="dxa"/>
            <w:gridSpan w:val="4"/>
          </w:tcPr>
          <w:p w14:paraId="51F5E33B" w14:textId="738BA3AF" w:rsidR="00C76AA7" w:rsidRPr="00C76AA7" w:rsidRDefault="00CA3B0A" w:rsidP="00C76AA7">
            <w:pPr>
              <w:bidi w:val="0"/>
              <w:spacing w:line="360" w:lineRule="auto"/>
              <w:rPr>
                <w:rFonts w:ascii="Sakkal Majalla" w:eastAsia="Calibri" w:hAnsi="Sakkal Majalla" w:cs="Sakkal Majalla"/>
                <w:b/>
                <w:bCs/>
                <w:color w:val="000000"/>
                <w:sz w:val="28"/>
                <w:szCs w:val="28"/>
                <w:lang w:val="en-AU" w:bidi="ar-EG"/>
              </w:rPr>
            </w:pPr>
            <w:r>
              <w:rPr>
                <w:b/>
                <w:bCs/>
              </w:rPr>
              <w:t>E</w:t>
            </w:r>
            <w:r w:rsidR="00C76AA7" w:rsidRPr="00C76AA7">
              <w:rPr>
                <w:b/>
                <w:bCs/>
              </w:rPr>
              <w:t>arly childhood</w:t>
            </w:r>
          </w:p>
        </w:tc>
        <w:tc>
          <w:tcPr>
            <w:tcW w:w="2352" w:type="dxa"/>
            <w:shd w:val="clear" w:color="auto" w:fill="DBE5F1" w:themeFill="accent1" w:themeFillTint="33"/>
            <w:vAlign w:val="center"/>
          </w:tcPr>
          <w:p w14:paraId="611B408C" w14:textId="77777777" w:rsidR="00C76AA7" w:rsidRPr="003F60C5" w:rsidRDefault="00C76AA7" w:rsidP="00C76AA7">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C76AA7" w:rsidRPr="003F60C5" w14:paraId="7407CD45" w14:textId="77777777" w:rsidTr="000B62D2">
        <w:trPr>
          <w:trHeight w:val="522"/>
          <w:jc w:val="center"/>
        </w:trPr>
        <w:tc>
          <w:tcPr>
            <w:tcW w:w="8010" w:type="dxa"/>
            <w:gridSpan w:val="4"/>
          </w:tcPr>
          <w:p w14:paraId="1C3ADE6A" w14:textId="34060D66" w:rsidR="00C76AA7" w:rsidRPr="00C76AA7" w:rsidRDefault="00C76AA7" w:rsidP="00C76AA7">
            <w:pPr>
              <w:bidi w:val="0"/>
              <w:spacing w:line="360" w:lineRule="auto"/>
              <w:rPr>
                <w:rFonts w:ascii="Sakkal Majalla" w:eastAsia="Calibri" w:hAnsi="Sakkal Majalla" w:cs="Sakkal Majalla"/>
                <w:b/>
                <w:bCs/>
                <w:color w:val="000000"/>
                <w:sz w:val="28"/>
                <w:szCs w:val="28"/>
                <w:lang w:val="en-AU" w:bidi="ar-EG"/>
              </w:rPr>
            </w:pPr>
            <w:r w:rsidRPr="00C76AA7">
              <w:rPr>
                <w:b/>
                <w:bCs/>
              </w:rPr>
              <w:t>Second year / third level</w:t>
            </w:r>
          </w:p>
        </w:tc>
        <w:tc>
          <w:tcPr>
            <w:tcW w:w="2352" w:type="dxa"/>
            <w:shd w:val="clear" w:color="auto" w:fill="DBE5F1" w:themeFill="accent1" w:themeFillTint="33"/>
            <w:vAlign w:val="center"/>
          </w:tcPr>
          <w:p w14:paraId="197336BE" w14:textId="77777777" w:rsidR="00C76AA7" w:rsidRPr="007435F0" w:rsidRDefault="00C76AA7" w:rsidP="00C76AA7">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C76AA7" w:rsidRPr="003F60C5" w14:paraId="1212A77A" w14:textId="77777777" w:rsidTr="000B62D2">
        <w:trPr>
          <w:trHeight w:val="441"/>
          <w:jc w:val="center"/>
        </w:trPr>
        <w:tc>
          <w:tcPr>
            <w:tcW w:w="8010" w:type="dxa"/>
            <w:gridSpan w:val="4"/>
            <w:hideMark/>
          </w:tcPr>
          <w:p w14:paraId="6A5ABD62" w14:textId="229F0AF4" w:rsidR="00C76AA7" w:rsidRPr="00C76AA7" w:rsidRDefault="00C76AA7" w:rsidP="00C76AA7">
            <w:pPr>
              <w:bidi w:val="0"/>
              <w:spacing w:line="360" w:lineRule="auto"/>
              <w:rPr>
                <w:rFonts w:ascii="Sakkal Majalla" w:eastAsia="Calibri" w:hAnsi="Sakkal Majalla" w:cs="Sakkal Majalla"/>
                <w:b/>
                <w:bCs/>
                <w:color w:val="000000"/>
                <w:sz w:val="28"/>
                <w:szCs w:val="28"/>
                <w:lang w:val="en-AU" w:bidi="ar-EG"/>
              </w:rPr>
            </w:pPr>
            <w:r w:rsidRPr="00C76AA7">
              <w:rPr>
                <w:b/>
                <w:bCs/>
              </w:rPr>
              <w:t>3 credit hours</w:t>
            </w:r>
          </w:p>
        </w:tc>
        <w:tc>
          <w:tcPr>
            <w:tcW w:w="2352" w:type="dxa"/>
            <w:shd w:val="clear" w:color="auto" w:fill="DBE5F1" w:themeFill="accent1" w:themeFillTint="33"/>
            <w:vAlign w:val="center"/>
            <w:hideMark/>
          </w:tcPr>
          <w:p w14:paraId="36205967" w14:textId="77777777" w:rsidR="00C76AA7" w:rsidRPr="003F60C5" w:rsidRDefault="00C76AA7" w:rsidP="00C76AA7">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60CF1599" w14:textId="77777777" w:rsidTr="000B62D2">
        <w:trPr>
          <w:trHeight w:val="550"/>
          <w:jc w:val="center"/>
        </w:trPr>
        <w:tc>
          <w:tcPr>
            <w:tcW w:w="2775" w:type="dxa"/>
            <w:vAlign w:val="center"/>
          </w:tcPr>
          <w:p w14:paraId="70AFABBD" w14:textId="15EE9A2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CA3B0A">
              <w:rPr>
                <w:rFonts w:ascii="Sakkal Majalla" w:eastAsia="Calibri" w:hAnsi="Sakkal Majalla" w:cs="Sakkal Majalla"/>
                <w:b/>
                <w:color w:val="000000"/>
                <w:sz w:val="28"/>
                <w:szCs w:val="28"/>
                <w:lang w:val="en-AU" w:bidi="ar-EG"/>
              </w:rPr>
              <w:t>0</w:t>
            </w:r>
          </w:p>
        </w:tc>
        <w:tc>
          <w:tcPr>
            <w:tcW w:w="2625" w:type="dxa"/>
            <w:vAlign w:val="center"/>
          </w:tcPr>
          <w:p w14:paraId="1E5C6940" w14:textId="11376A1D"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CA3B0A">
              <w:rPr>
                <w:rFonts w:ascii="Sakkal Majalla" w:eastAsia="Calibri" w:hAnsi="Sakkal Majalla" w:cs="Sakkal Majalla"/>
                <w:b/>
                <w:color w:val="000000"/>
                <w:sz w:val="28"/>
                <w:szCs w:val="28"/>
                <w:lang w:val="en-AU" w:bidi="ar-EG"/>
              </w:rPr>
              <w:t>:0</w:t>
            </w:r>
          </w:p>
        </w:tc>
        <w:tc>
          <w:tcPr>
            <w:tcW w:w="2610" w:type="dxa"/>
            <w:gridSpan w:val="2"/>
            <w:vAlign w:val="center"/>
          </w:tcPr>
          <w:p w14:paraId="5A3E6BD4" w14:textId="6012A7BC"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C76AA7">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27BB8AF8"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38DC6511" w14:textId="77777777" w:rsidTr="000B62D2">
        <w:trPr>
          <w:trHeight w:val="640"/>
          <w:jc w:val="center"/>
        </w:trPr>
        <w:tc>
          <w:tcPr>
            <w:tcW w:w="8010" w:type="dxa"/>
            <w:gridSpan w:val="4"/>
            <w:hideMark/>
          </w:tcPr>
          <w:p w14:paraId="037C6FB1" w14:textId="27ADF3A5" w:rsidR="00215E18" w:rsidRPr="007435F0" w:rsidRDefault="00C76AA7"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57D59C5C"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22690CA1" w14:textId="77777777" w:rsidTr="000B62D2">
        <w:trPr>
          <w:trHeight w:val="1927"/>
          <w:jc w:val="center"/>
        </w:trPr>
        <w:tc>
          <w:tcPr>
            <w:tcW w:w="8010" w:type="dxa"/>
            <w:gridSpan w:val="4"/>
            <w:vAlign w:val="center"/>
          </w:tcPr>
          <w:p w14:paraId="7A1E0960"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6D5A9DA9"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485F4AEA" w14:textId="07626793"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C76AA7">
              <w:rPr>
                <w:rFonts w:ascii="Sakkal Majalla" w:eastAsia="Calibri" w:hAnsi="Sakkal Majalla" w:cs="Sakkal Majalla"/>
                <w:bCs/>
                <w:color w:val="000000"/>
                <w:sz w:val="28"/>
                <w:szCs w:val="28"/>
                <w:lang w:val="en-AU"/>
              </w:rPr>
              <w:t xml:space="preserve">   </w:t>
            </w:r>
            <w:r w:rsidR="00C76AA7">
              <w:rPr>
                <w:rFonts w:ascii="Arial" w:eastAsia="Calibri" w:hAnsi="Arial" w:cs="Arial"/>
                <w:bCs/>
                <w:color w:val="000000"/>
                <w:sz w:val="28"/>
                <w:szCs w:val="28"/>
                <w:lang w:val="en-AU"/>
              </w:rPr>
              <w:t>√</w:t>
            </w:r>
          </w:p>
          <w:p w14:paraId="0AC9C9DA"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7A5177AC"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7F67EB87" w14:textId="77777777" w:rsidTr="000B62D2">
        <w:trPr>
          <w:trHeight w:val="829"/>
          <w:jc w:val="center"/>
        </w:trPr>
        <w:tc>
          <w:tcPr>
            <w:tcW w:w="7995" w:type="dxa"/>
            <w:gridSpan w:val="3"/>
            <w:hideMark/>
          </w:tcPr>
          <w:p w14:paraId="33163BCE" w14:textId="1EFE2BA6" w:rsidR="00215E18" w:rsidRPr="007435F0" w:rsidRDefault="00B329D9" w:rsidP="00C76AA7">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770113F7"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626855A6" w14:textId="77777777" w:rsidTr="000B62D2">
        <w:trPr>
          <w:trHeight w:val="712"/>
          <w:jc w:val="center"/>
        </w:trPr>
        <w:tc>
          <w:tcPr>
            <w:tcW w:w="7995" w:type="dxa"/>
            <w:gridSpan w:val="3"/>
          </w:tcPr>
          <w:p w14:paraId="50C3A389" w14:textId="1FBD889E" w:rsidR="00215E18" w:rsidRPr="007435F0" w:rsidRDefault="00B329D9"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7C65A498"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124018E2" w14:textId="77777777" w:rsidTr="000B62D2">
        <w:trPr>
          <w:trHeight w:val="2170"/>
          <w:jc w:val="center"/>
        </w:trPr>
        <w:tc>
          <w:tcPr>
            <w:tcW w:w="7995" w:type="dxa"/>
            <w:gridSpan w:val="3"/>
          </w:tcPr>
          <w:p w14:paraId="57AABA03" w14:textId="23CC33CD" w:rsidR="00215E18" w:rsidRPr="00215E18" w:rsidRDefault="008F19C1" w:rsidP="000B62D2">
            <w:pPr>
              <w:bidi w:val="0"/>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 xml:space="preserve">This course </w:t>
            </w:r>
            <w:r w:rsidR="004924C2" w:rsidRPr="004924C2">
              <w:rPr>
                <w:rFonts w:ascii="Sakkal Majalla" w:eastAsia="Calibri" w:hAnsi="Sakkal Majalla" w:cs="Sakkal Majalla"/>
                <w:b/>
                <w:color w:val="000000"/>
                <w:sz w:val="28"/>
                <w:szCs w:val="28"/>
                <w:lang w:bidi="ar-EG"/>
              </w:rPr>
              <w:t>Helping students learn about the types of child literature appropriate for early childhood, such as books, stories, poems, videos, illustrations, and read and unread books. Emphasis on reading and listening to stories and on literary and historical criticism of various forms of children's literature and evaluation of the works of some artists, writers, poets and painters in the field of early childhood. Helping students to explore a wide range of children's literature appropriate for early childhood, and designing age-appropriate activities that stimulate and support children's learning experience (birth to 8 years old).</w:t>
            </w:r>
          </w:p>
        </w:tc>
        <w:tc>
          <w:tcPr>
            <w:tcW w:w="2367" w:type="dxa"/>
            <w:gridSpan w:val="2"/>
            <w:shd w:val="clear" w:color="auto" w:fill="DBE5F1" w:themeFill="accent1" w:themeFillTint="33"/>
            <w:vAlign w:val="center"/>
          </w:tcPr>
          <w:p w14:paraId="4BAEF6D5"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40073EDD"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710376EE"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2CF66FB7"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05287EA6"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0029372F" w14:textId="77777777" w:rsidTr="000B62D2">
        <w:trPr>
          <w:trHeight w:val="593"/>
          <w:jc w:val="center"/>
        </w:trPr>
        <w:tc>
          <w:tcPr>
            <w:tcW w:w="10362" w:type="dxa"/>
            <w:gridSpan w:val="5"/>
            <w:shd w:val="clear" w:color="auto" w:fill="B8CCE4" w:themeFill="accent1" w:themeFillTint="66"/>
            <w:vAlign w:val="center"/>
          </w:tcPr>
          <w:p w14:paraId="7D8F5E7F" w14:textId="43DEDC38"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B3632">
              <w:rPr>
                <w:rFonts w:ascii="Sakkal Majalla" w:eastAsia="Calibri" w:hAnsi="Sakkal Majalla" w:cs="Sakkal Majalla"/>
                <w:b/>
                <w:color w:val="000000"/>
                <w:sz w:val="28"/>
                <w:szCs w:val="28"/>
              </w:rPr>
              <w:t xml:space="preserve"> </w:t>
            </w:r>
            <w:r w:rsidR="00CA3B0A">
              <w:rPr>
                <w:rFonts w:ascii="TraditionalArabic-Bold" w:hAnsi="TraditionalArabic-Bold" w:cs="TraditionalArabic-Bold"/>
                <w:b/>
                <w:bCs/>
                <w:sz w:val="20"/>
                <w:szCs w:val="20"/>
              </w:rPr>
              <w:t>Family and Community parent parentship in Early Childhood</w:t>
            </w:r>
          </w:p>
        </w:tc>
      </w:tr>
      <w:tr w:rsidR="00C76AA7" w:rsidRPr="003F60C5" w14:paraId="3C578B81" w14:textId="77777777" w:rsidTr="000B62D2">
        <w:trPr>
          <w:trHeight w:val="522"/>
          <w:jc w:val="center"/>
        </w:trPr>
        <w:tc>
          <w:tcPr>
            <w:tcW w:w="8010" w:type="dxa"/>
            <w:gridSpan w:val="4"/>
          </w:tcPr>
          <w:p w14:paraId="4836C217" w14:textId="0DD2A9CB" w:rsidR="00C76AA7" w:rsidRPr="006361B5" w:rsidRDefault="00037A90" w:rsidP="00C76AA7">
            <w:pPr>
              <w:bidi w:val="0"/>
              <w:spacing w:line="360" w:lineRule="auto"/>
              <w:rPr>
                <w:rFonts w:ascii="Sakkal Majalla" w:eastAsia="Calibri" w:hAnsi="Sakkal Majalla" w:cs="Sakkal Majalla"/>
                <w:b/>
                <w:bCs/>
                <w:color w:val="000000"/>
                <w:sz w:val="28"/>
                <w:szCs w:val="28"/>
                <w:lang w:bidi="ar-EG"/>
              </w:rPr>
            </w:pPr>
            <w:r>
              <w:rPr>
                <w:rFonts w:ascii="Sakkal Majalla" w:eastAsia="Calibri" w:hAnsi="Sakkal Majalla" w:cs="Sakkal Majalla"/>
                <w:b/>
                <w:color w:val="000000"/>
                <w:sz w:val="28"/>
                <w:szCs w:val="28"/>
                <w:lang w:val="en-AU" w:bidi="ar-EG"/>
              </w:rPr>
              <w:t>ECE</w:t>
            </w:r>
            <w:r w:rsidR="00C76AA7" w:rsidRPr="00C76AA7">
              <w:rPr>
                <w:b/>
                <w:bCs/>
              </w:rPr>
              <w:t xml:space="preserve"> 210</w:t>
            </w:r>
          </w:p>
        </w:tc>
        <w:tc>
          <w:tcPr>
            <w:tcW w:w="2352" w:type="dxa"/>
            <w:shd w:val="clear" w:color="auto" w:fill="DBE5F1" w:themeFill="accent1" w:themeFillTint="33"/>
            <w:vAlign w:val="center"/>
          </w:tcPr>
          <w:p w14:paraId="77C0D926" w14:textId="77777777" w:rsidR="00C76AA7" w:rsidRPr="003F60C5" w:rsidRDefault="00C76AA7" w:rsidP="00C76AA7">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C76AA7" w:rsidRPr="003F60C5" w14:paraId="782BA4B1" w14:textId="77777777" w:rsidTr="000B62D2">
        <w:trPr>
          <w:trHeight w:val="522"/>
          <w:jc w:val="center"/>
        </w:trPr>
        <w:tc>
          <w:tcPr>
            <w:tcW w:w="8010" w:type="dxa"/>
            <w:gridSpan w:val="4"/>
          </w:tcPr>
          <w:p w14:paraId="058FA1B8" w14:textId="6BB4DC83" w:rsidR="00C76AA7" w:rsidRPr="00C76AA7" w:rsidRDefault="00C76AA7" w:rsidP="00C76AA7">
            <w:pPr>
              <w:bidi w:val="0"/>
              <w:spacing w:line="360" w:lineRule="auto"/>
              <w:rPr>
                <w:rFonts w:ascii="Sakkal Majalla" w:eastAsia="Calibri" w:hAnsi="Sakkal Majalla" w:cs="Sakkal Majalla"/>
                <w:b/>
                <w:bCs/>
                <w:color w:val="000000"/>
                <w:sz w:val="28"/>
                <w:szCs w:val="28"/>
                <w:lang w:val="en-AU" w:bidi="ar-EG"/>
              </w:rPr>
            </w:pPr>
            <w:r w:rsidRPr="00C76AA7">
              <w:rPr>
                <w:b/>
                <w:bCs/>
              </w:rPr>
              <w:t>Faculty of Education</w:t>
            </w:r>
          </w:p>
        </w:tc>
        <w:tc>
          <w:tcPr>
            <w:tcW w:w="2352" w:type="dxa"/>
            <w:shd w:val="clear" w:color="auto" w:fill="DBE5F1" w:themeFill="accent1" w:themeFillTint="33"/>
            <w:vAlign w:val="center"/>
          </w:tcPr>
          <w:p w14:paraId="723BB8C0" w14:textId="77777777" w:rsidR="00C76AA7" w:rsidRPr="003F60C5" w:rsidRDefault="00C76AA7" w:rsidP="00C76AA7">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C76AA7" w:rsidRPr="003F60C5" w14:paraId="79A76D5F" w14:textId="77777777" w:rsidTr="000B62D2">
        <w:trPr>
          <w:trHeight w:val="522"/>
          <w:jc w:val="center"/>
        </w:trPr>
        <w:tc>
          <w:tcPr>
            <w:tcW w:w="8010" w:type="dxa"/>
            <w:gridSpan w:val="4"/>
          </w:tcPr>
          <w:p w14:paraId="3D5A1FC0" w14:textId="78C64683" w:rsidR="00C76AA7" w:rsidRPr="00C76AA7" w:rsidRDefault="00CA3B0A" w:rsidP="00C76AA7">
            <w:pPr>
              <w:bidi w:val="0"/>
              <w:spacing w:line="360" w:lineRule="auto"/>
              <w:rPr>
                <w:rFonts w:ascii="Sakkal Majalla" w:eastAsia="Calibri" w:hAnsi="Sakkal Majalla" w:cs="Sakkal Majalla"/>
                <w:b/>
                <w:bCs/>
                <w:color w:val="000000"/>
                <w:sz w:val="28"/>
                <w:szCs w:val="28"/>
                <w:lang w:val="en-AU" w:bidi="ar-EG"/>
              </w:rPr>
            </w:pPr>
            <w:r>
              <w:rPr>
                <w:b/>
                <w:bCs/>
              </w:rPr>
              <w:t>E</w:t>
            </w:r>
            <w:r w:rsidR="00C76AA7" w:rsidRPr="00C76AA7">
              <w:rPr>
                <w:b/>
                <w:bCs/>
              </w:rPr>
              <w:t>arly childhood</w:t>
            </w:r>
          </w:p>
        </w:tc>
        <w:tc>
          <w:tcPr>
            <w:tcW w:w="2352" w:type="dxa"/>
            <w:shd w:val="clear" w:color="auto" w:fill="DBE5F1" w:themeFill="accent1" w:themeFillTint="33"/>
            <w:vAlign w:val="center"/>
          </w:tcPr>
          <w:p w14:paraId="4580CF8F" w14:textId="77777777" w:rsidR="00C76AA7" w:rsidRPr="003F60C5" w:rsidRDefault="00C76AA7" w:rsidP="00C76AA7">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C76AA7" w:rsidRPr="003F60C5" w14:paraId="6C853D1E" w14:textId="77777777" w:rsidTr="000B62D2">
        <w:trPr>
          <w:trHeight w:val="522"/>
          <w:jc w:val="center"/>
        </w:trPr>
        <w:tc>
          <w:tcPr>
            <w:tcW w:w="8010" w:type="dxa"/>
            <w:gridSpan w:val="4"/>
          </w:tcPr>
          <w:p w14:paraId="271BE035" w14:textId="502FFF67" w:rsidR="00C76AA7" w:rsidRPr="00C76AA7" w:rsidRDefault="00C76AA7" w:rsidP="00C76AA7">
            <w:pPr>
              <w:bidi w:val="0"/>
              <w:spacing w:line="360" w:lineRule="auto"/>
              <w:rPr>
                <w:rFonts w:ascii="Sakkal Majalla" w:eastAsia="Calibri" w:hAnsi="Sakkal Majalla" w:cs="Sakkal Majalla"/>
                <w:b/>
                <w:bCs/>
                <w:color w:val="000000"/>
                <w:sz w:val="28"/>
                <w:szCs w:val="28"/>
                <w:lang w:val="en-AU" w:bidi="ar-EG"/>
              </w:rPr>
            </w:pPr>
            <w:r w:rsidRPr="00C76AA7">
              <w:rPr>
                <w:b/>
                <w:bCs/>
              </w:rPr>
              <w:t>Second year / third level</w:t>
            </w:r>
          </w:p>
        </w:tc>
        <w:tc>
          <w:tcPr>
            <w:tcW w:w="2352" w:type="dxa"/>
            <w:shd w:val="clear" w:color="auto" w:fill="DBE5F1" w:themeFill="accent1" w:themeFillTint="33"/>
            <w:vAlign w:val="center"/>
          </w:tcPr>
          <w:p w14:paraId="73750D1E" w14:textId="77777777" w:rsidR="00C76AA7" w:rsidRPr="007435F0" w:rsidRDefault="00C76AA7" w:rsidP="00C76AA7">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C76AA7" w:rsidRPr="003F60C5" w14:paraId="37925559" w14:textId="77777777" w:rsidTr="000B62D2">
        <w:trPr>
          <w:trHeight w:val="441"/>
          <w:jc w:val="center"/>
        </w:trPr>
        <w:tc>
          <w:tcPr>
            <w:tcW w:w="8010" w:type="dxa"/>
            <w:gridSpan w:val="4"/>
            <w:hideMark/>
          </w:tcPr>
          <w:p w14:paraId="4E86A69A" w14:textId="4EAF3FEE" w:rsidR="00C76AA7" w:rsidRPr="00C76AA7" w:rsidRDefault="00C76AA7" w:rsidP="00C76AA7">
            <w:pPr>
              <w:bidi w:val="0"/>
              <w:spacing w:line="360" w:lineRule="auto"/>
              <w:rPr>
                <w:rFonts w:ascii="Sakkal Majalla" w:eastAsia="Calibri" w:hAnsi="Sakkal Majalla" w:cs="Sakkal Majalla"/>
                <w:b/>
                <w:bCs/>
                <w:color w:val="000000"/>
                <w:sz w:val="28"/>
                <w:szCs w:val="28"/>
                <w:lang w:val="en-AU" w:bidi="ar-EG"/>
              </w:rPr>
            </w:pPr>
            <w:r w:rsidRPr="00C76AA7">
              <w:rPr>
                <w:b/>
                <w:bCs/>
              </w:rPr>
              <w:t>3 credit hours</w:t>
            </w:r>
          </w:p>
        </w:tc>
        <w:tc>
          <w:tcPr>
            <w:tcW w:w="2352" w:type="dxa"/>
            <w:shd w:val="clear" w:color="auto" w:fill="DBE5F1" w:themeFill="accent1" w:themeFillTint="33"/>
            <w:vAlign w:val="center"/>
            <w:hideMark/>
          </w:tcPr>
          <w:p w14:paraId="1EB241C8" w14:textId="77777777" w:rsidR="00C76AA7" w:rsidRPr="003F60C5" w:rsidRDefault="00C76AA7" w:rsidP="00C76AA7">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2DB73B3C" w14:textId="77777777" w:rsidTr="000B62D2">
        <w:trPr>
          <w:trHeight w:val="550"/>
          <w:jc w:val="center"/>
        </w:trPr>
        <w:tc>
          <w:tcPr>
            <w:tcW w:w="2775" w:type="dxa"/>
            <w:vAlign w:val="center"/>
          </w:tcPr>
          <w:p w14:paraId="03E0F9F3" w14:textId="63894263"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Training:</w:t>
            </w:r>
            <w:r w:rsidR="00CA3B0A">
              <w:rPr>
                <w:rFonts w:ascii="Sakkal Majalla" w:eastAsia="Calibri" w:hAnsi="Sakkal Majalla" w:cs="Sakkal Majalla"/>
                <w:b/>
                <w:color w:val="000000"/>
                <w:sz w:val="28"/>
                <w:szCs w:val="28"/>
                <w:lang w:val="en-AU" w:bidi="ar-EG"/>
              </w:rPr>
              <w:t>0</w:t>
            </w:r>
            <w:r w:rsidRPr="003F60C5">
              <w:rPr>
                <w:rFonts w:ascii="Sakkal Majalla" w:eastAsia="Calibri" w:hAnsi="Sakkal Majalla" w:cs="Sakkal Majalla"/>
                <w:b/>
                <w:color w:val="000000"/>
                <w:sz w:val="28"/>
                <w:szCs w:val="28"/>
                <w:lang w:val="en-AU" w:bidi="ar-EG"/>
              </w:rPr>
              <w:t xml:space="preserve"> </w:t>
            </w:r>
          </w:p>
        </w:tc>
        <w:tc>
          <w:tcPr>
            <w:tcW w:w="2625" w:type="dxa"/>
            <w:vAlign w:val="center"/>
          </w:tcPr>
          <w:p w14:paraId="68E17EBF" w14:textId="3EE49DDF"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CA3B0A">
              <w:rPr>
                <w:rFonts w:ascii="Sakkal Majalla" w:eastAsia="Calibri" w:hAnsi="Sakkal Majalla" w:cs="Sakkal Majalla"/>
                <w:b/>
                <w:color w:val="000000"/>
                <w:sz w:val="28"/>
                <w:szCs w:val="28"/>
                <w:lang w:val="en-AU" w:bidi="ar-EG"/>
              </w:rPr>
              <w:t>:0</w:t>
            </w:r>
          </w:p>
        </w:tc>
        <w:tc>
          <w:tcPr>
            <w:tcW w:w="2610" w:type="dxa"/>
            <w:gridSpan w:val="2"/>
            <w:vAlign w:val="center"/>
          </w:tcPr>
          <w:p w14:paraId="2DC84A51" w14:textId="7489F29A"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C76AA7">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77D7D299"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4AFE2DBE" w14:textId="77777777" w:rsidTr="000B62D2">
        <w:trPr>
          <w:trHeight w:val="640"/>
          <w:jc w:val="center"/>
        </w:trPr>
        <w:tc>
          <w:tcPr>
            <w:tcW w:w="8010" w:type="dxa"/>
            <w:gridSpan w:val="4"/>
            <w:hideMark/>
          </w:tcPr>
          <w:p w14:paraId="696825D1" w14:textId="7AFCFFBC" w:rsidR="00215E18" w:rsidRPr="007435F0" w:rsidRDefault="00C76AA7"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5B7FA588"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50F28D7D" w14:textId="77777777" w:rsidTr="000B62D2">
        <w:trPr>
          <w:trHeight w:val="1927"/>
          <w:jc w:val="center"/>
        </w:trPr>
        <w:tc>
          <w:tcPr>
            <w:tcW w:w="8010" w:type="dxa"/>
            <w:gridSpan w:val="4"/>
            <w:vAlign w:val="center"/>
          </w:tcPr>
          <w:p w14:paraId="142DBBFA"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39911327"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0D9894E4" w14:textId="6EEC2B25"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C76AA7">
              <w:rPr>
                <w:rFonts w:ascii="Sakkal Majalla" w:eastAsia="Calibri" w:hAnsi="Sakkal Majalla" w:cs="Sakkal Majalla"/>
                <w:bCs/>
                <w:color w:val="000000"/>
                <w:sz w:val="28"/>
                <w:szCs w:val="28"/>
                <w:lang w:val="en-AU"/>
              </w:rPr>
              <w:t xml:space="preserve">   </w:t>
            </w:r>
            <w:r w:rsidR="00C76AA7">
              <w:rPr>
                <w:rFonts w:ascii="Yu Gothic" w:eastAsia="Yu Gothic" w:hAnsi="Yu Gothic" w:cs="Sakkal Majalla" w:hint="eastAsia"/>
                <w:bCs/>
                <w:color w:val="000000"/>
                <w:sz w:val="28"/>
                <w:szCs w:val="28"/>
                <w:lang w:val="en-AU"/>
              </w:rPr>
              <w:t>✓</w:t>
            </w:r>
          </w:p>
          <w:p w14:paraId="31949A83"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2CF86976"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20A050F3" w14:textId="77777777" w:rsidTr="000B62D2">
        <w:trPr>
          <w:trHeight w:val="829"/>
          <w:jc w:val="center"/>
        </w:trPr>
        <w:tc>
          <w:tcPr>
            <w:tcW w:w="7995" w:type="dxa"/>
            <w:gridSpan w:val="3"/>
            <w:hideMark/>
          </w:tcPr>
          <w:p w14:paraId="042AC20A" w14:textId="122D7988" w:rsidR="00215E18" w:rsidRPr="007435F0" w:rsidRDefault="00B329D9" w:rsidP="00C76AA7">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7762B400"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5B642049" w14:textId="77777777" w:rsidTr="000B62D2">
        <w:trPr>
          <w:trHeight w:val="712"/>
          <w:jc w:val="center"/>
        </w:trPr>
        <w:tc>
          <w:tcPr>
            <w:tcW w:w="7995" w:type="dxa"/>
            <w:gridSpan w:val="3"/>
          </w:tcPr>
          <w:p w14:paraId="414E31F3" w14:textId="4AFD63AA" w:rsidR="00215E18" w:rsidRPr="007435F0" w:rsidRDefault="00B329D9"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6FDF0F8A"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1B291956" w14:textId="77777777" w:rsidTr="000B62D2">
        <w:trPr>
          <w:trHeight w:val="2170"/>
          <w:jc w:val="center"/>
        </w:trPr>
        <w:tc>
          <w:tcPr>
            <w:tcW w:w="7995" w:type="dxa"/>
            <w:gridSpan w:val="3"/>
          </w:tcPr>
          <w:p w14:paraId="2B3773CD" w14:textId="233A79D0" w:rsidR="00215E18" w:rsidRPr="00215E18" w:rsidRDefault="008F19C1" w:rsidP="000B62D2">
            <w:pPr>
              <w:bidi w:val="0"/>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 xml:space="preserve">This course </w:t>
            </w:r>
            <w:r w:rsidR="004924C2" w:rsidRPr="004924C2">
              <w:rPr>
                <w:rFonts w:ascii="Sakkal Majalla" w:eastAsia="Calibri" w:hAnsi="Sakkal Majalla" w:cs="Sakkal Majalla"/>
                <w:b/>
                <w:color w:val="000000"/>
                <w:sz w:val="28"/>
                <w:szCs w:val="28"/>
                <w:lang w:bidi="ar-EG"/>
              </w:rPr>
              <w:t>Providing female students with knowledge and skills about community and family participation by identifying effective forms of communication between the family and its roles in early childhood institutions, and learning about global experiences in family and community partnership in early childhood</w:t>
            </w:r>
          </w:p>
        </w:tc>
        <w:tc>
          <w:tcPr>
            <w:tcW w:w="2367" w:type="dxa"/>
            <w:gridSpan w:val="2"/>
            <w:shd w:val="clear" w:color="auto" w:fill="DBE5F1" w:themeFill="accent1" w:themeFillTint="33"/>
            <w:vAlign w:val="center"/>
          </w:tcPr>
          <w:p w14:paraId="09624CCD"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2B6C18FF" w14:textId="77777777" w:rsidR="00C76AA7" w:rsidRDefault="00C76AA7"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5B056743" w14:textId="77777777" w:rsidTr="000B62D2">
        <w:trPr>
          <w:trHeight w:val="593"/>
          <w:jc w:val="center"/>
        </w:trPr>
        <w:tc>
          <w:tcPr>
            <w:tcW w:w="10362" w:type="dxa"/>
            <w:gridSpan w:val="5"/>
            <w:shd w:val="clear" w:color="auto" w:fill="B8CCE4" w:themeFill="accent1" w:themeFillTint="66"/>
            <w:vAlign w:val="center"/>
          </w:tcPr>
          <w:p w14:paraId="10A9BEB2" w14:textId="464764D9"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B3632">
              <w:rPr>
                <w:rFonts w:ascii="Sakkal Majalla" w:eastAsia="Calibri" w:hAnsi="Sakkal Majalla" w:cs="Sakkal Majalla"/>
                <w:b/>
                <w:color w:val="000000"/>
                <w:sz w:val="28"/>
                <w:szCs w:val="28"/>
              </w:rPr>
              <w:t xml:space="preserve"> </w:t>
            </w:r>
            <w:r w:rsidR="00E735AE">
              <w:rPr>
                <w:rFonts w:ascii="TraditionalArabic-Bold" w:hAnsi="TraditionalArabic-Bold" w:cs="TraditionalArabic-Bold"/>
                <w:b/>
                <w:bCs/>
                <w:sz w:val="20"/>
                <w:szCs w:val="20"/>
              </w:rPr>
              <w:t>Development of Linguistic Skills in Early Childhood</w:t>
            </w:r>
          </w:p>
        </w:tc>
      </w:tr>
      <w:tr w:rsidR="00C76AA7" w:rsidRPr="003F60C5" w14:paraId="66390D58" w14:textId="77777777" w:rsidTr="000B62D2">
        <w:trPr>
          <w:trHeight w:val="522"/>
          <w:jc w:val="center"/>
        </w:trPr>
        <w:tc>
          <w:tcPr>
            <w:tcW w:w="8010" w:type="dxa"/>
            <w:gridSpan w:val="4"/>
          </w:tcPr>
          <w:p w14:paraId="795762CF" w14:textId="4F5E584D" w:rsidR="00C76AA7" w:rsidRPr="00C76AA7" w:rsidRDefault="00037A90" w:rsidP="00C76AA7">
            <w:pPr>
              <w:bidi w:val="0"/>
              <w:spacing w:line="360" w:lineRule="auto"/>
              <w:rPr>
                <w:rFonts w:ascii="Sakkal Majalla" w:eastAsia="Calibri" w:hAnsi="Sakkal Majalla" w:cs="Sakkal Majalla"/>
                <w:b/>
                <w:bCs/>
                <w:color w:val="000000"/>
                <w:sz w:val="28"/>
                <w:szCs w:val="28"/>
                <w:lang w:bidi="ar-EG"/>
              </w:rPr>
            </w:pPr>
            <w:r>
              <w:rPr>
                <w:rFonts w:ascii="Sakkal Majalla" w:eastAsia="Calibri" w:hAnsi="Sakkal Majalla" w:cs="Sakkal Majalla"/>
                <w:b/>
                <w:color w:val="000000"/>
                <w:sz w:val="28"/>
                <w:szCs w:val="28"/>
                <w:lang w:val="en-AU" w:bidi="ar-EG"/>
              </w:rPr>
              <w:t>ECE</w:t>
            </w:r>
            <w:r w:rsidR="00C76AA7" w:rsidRPr="00C76AA7">
              <w:rPr>
                <w:b/>
                <w:bCs/>
              </w:rPr>
              <w:t xml:space="preserve"> 213</w:t>
            </w:r>
          </w:p>
        </w:tc>
        <w:tc>
          <w:tcPr>
            <w:tcW w:w="2352" w:type="dxa"/>
            <w:shd w:val="clear" w:color="auto" w:fill="DBE5F1" w:themeFill="accent1" w:themeFillTint="33"/>
            <w:vAlign w:val="center"/>
          </w:tcPr>
          <w:p w14:paraId="28768780" w14:textId="77777777" w:rsidR="00C76AA7" w:rsidRPr="003F60C5" w:rsidRDefault="00C76AA7" w:rsidP="00C76AA7">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C76AA7" w:rsidRPr="003F60C5" w14:paraId="69428413" w14:textId="77777777" w:rsidTr="000B62D2">
        <w:trPr>
          <w:trHeight w:val="522"/>
          <w:jc w:val="center"/>
        </w:trPr>
        <w:tc>
          <w:tcPr>
            <w:tcW w:w="8010" w:type="dxa"/>
            <w:gridSpan w:val="4"/>
          </w:tcPr>
          <w:p w14:paraId="35C1CCA0" w14:textId="0A7259BE" w:rsidR="00C76AA7" w:rsidRPr="00C76AA7" w:rsidRDefault="00C76AA7" w:rsidP="00C76AA7">
            <w:pPr>
              <w:bidi w:val="0"/>
              <w:spacing w:line="360" w:lineRule="auto"/>
              <w:rPr>
                <w:rFonts w:ascii="Sakkal Majalla" w:eastAsia="Calibri" w:hAnsi="Sakkal Majalla" w:cs="Sakkal Majalla"/>
                <w:b/>
                <w:bCs/>
                <w:color w:val="000000"/>
                <w:sz w:val="28"/>
                <w:szCs w:val="28"/>
                <w:lang w:val="en-AU" w:bidi="ar-EG"/>
              </w:rPr>
            </w:pPr>
            <w:r w:rsidRPr="00C76AA7">
              <w:rPr>
                <w:b/>
                <w:bCs/>
              </w:rPr>
              <w:t>Faculty of Education</w:t>
            </w:r>
          </w:p>
        </w:tc>
        <w:tc>
          <w:tcPr>
            <w:tcW w:w="2352" w:type="dxa"/>
            <w:shd w:val="clear" w:color="auto" w:fill="DBE5F1" w:themeFill="accent1" w:themeFillTint="33"/>
            <w:vAlign w:val="center"/>
          </w:tcPr>
          <w:p w14:paraId="66D3DFED" w14:textId="77777777" w:rsidR="00C76AA7" w:rsidRPr="003F60C5" w:rsidRDefault="00C76AA7" w:rsidP="00C76AA7">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C76AA7" w:rsidRPr="003F60C5" w14:paraId="70D38F62" w14:textId="77777777" w:rsidTr="000B62D2">
        <w:trPr>
          <w:trHeight w:val="522"/>
          <w:jc w:val="center"/>
        </w:trPr>
        <w:tc>
          <w:tcPr>
            <w:tcW w:w="8010" w:type="dxa"/>
            <w:gridSpan w:val="4"/>
          </w:tcPr>
          <w:p w14:paraId="37D1CC35" w14:textId="2B65788F" w:rsidR="00C76AA7" w:rsidRPr="00C76AA7" w:rsidRDefault="00346723" w:rsidP="00C76AA7">
            <w:pPr>
              <w:bidi w:val="0"/>
              <w:spacing w:line="360" w:lineRule="auto"/>
              <w:rPr>
                <w:rFonts w:ascii="Sakkal Majalla" w:eastAsia="Calibri" w:hAnsi="Sakkal Majalla" w:cs="Sakkal Majalla"/>
                <w:b/>
                <w:bCs/>
                <w:color w:val="000000"/>
                <w:sz w:val="28"/>
                <w:szCs w:val="28"/>
                <w:lang w:val="en-AU" w:bidi="ar-EG"/>
              </w:rPr>
            </w:pPr>
            <w:r>
              <w:rPr>
                <w:b/>
                <w:bCs/>
              </w:rPr>
              <w:t>E</w:t>
            </w:r>
            <w:r w:rsidR="00C76AA7" w:rsidRPr="00C76AA7">
              <w:rPr>
                <w:b/>
                <w:bCs/>
              </w:rPr>
              <w:t>arly childhood</w:t>
            </w:r>
          </w:p>
        </w:tc>
        <w:tc>
          <w:tcPr>
            <w:tcW w:w="2352" w:type="dxa"/>
            <w:shd w:val="clear" w:color="auto" w:fill="DBE5F1" w:themeFill="accent1" w:themeFillTint="33"/>
            <w:vAlign w:val="center"/>
          </w:tcPr>
          <w:p w14:paraId="0693D809" w14:textId="77777777" w:rsidR="00C76AA7" w:rsidRPr="003F60C5" w:rsidRDefault="00C76AA7" w:rsidP="00C76AA7">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C76AA7" w:rsidRPr="003F60C5" w14:paraId="7BC58832" w14:textId="77777777" w:rsidTr="000B62D2">
        <w:trPr>
          <w:trHeight w:val="522"/>
          <w:jc w:val="center"/>
        </w:trPr>
        <w:tc>
          <w:tcPr>
            <w:tcW w:w="8010" w:type="dxa"/>
            <w:gridSpan w:val="4"/>
          </w:tcPr>
          <w:p w14:paraId="7F3092B1" w14:textId="1AF78A3D" w:rsidR="00C76AA7" w:rsidRPr="00C76AA7" w:rsidRDefault="00C76AA7" w:rsidP="00C76AA7">
            <w:pPr>
              <w:bidi w:val="0"/>
              <w:spacing w:line="360" w:lineRule="auto"/>
              <w:rPr>
                <w:rFonts w:ascii="Sakkal Majalla" w:eastAsia="Calibri" w:hAnsi="Sakkal Majalla" w:cs="Sakkal Majalla"/>
                <w:b/>
                <w:bCs/>
                <w:color w:val="000000"/>
                <w:sz w:val="28"/>
                <w:szCs w:val="28"/>
                <w:lang w:val="en-AU" w:bidi="ar-EG"/>
              </w:rPr>
            </w:pPr>
            <w:r w:rsidRPr="00C76AA7">
              <w:rPr>
                <w:b/>
                <w:bCs/>
              </w:rPr>
              <w:t>Second year / fourth level</w:t>
            </w:r>
          </w:p>
        </w:tc>
        <w:tc>
          <w:tcPr>
            <w:tcW w:w="2352" w:type="dxa"/>
            <w:shd w:val="clear" w:color="auto" w:fill="DBE5F1" w:themeFill="accent1" w:themeFillTint="33"/>
            <w:vAlign w:val="center"/>
          </w:tcPr>
          <w:p w14:paraId="05788651" w14:textId="77777777" w:rsidR="00C76AA7" w:rsidRPr="007435F0" w:rsidRDefault="00C76AA7" w:rsidP="00C76AA7">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C76AA7" w:rsidRPr="003F60C5" w14:paraId="0065D4C7" w14:textId="77777777" w:rsidTr="000B62D2">
        <w:trPr>
          <w:trHeight w:val="441"/>
          <w:jc w:val="center"/>
        </w:trPr>
        <w:tc>
          <w:tcPr>
            <w:tcW w:w="8010" w:type="dxa"/>
            <w:gridSpan w:val="4"/>
            <w:hideMark/>
          </w:tcPr>
          <w:p w14:paraId="6406DDE6" w14:textId="124D1EA0" w:rsidR="00C76AA7" w:rsidRPr="00C76AA7" w:rsidRDefault="00C76AA7" w:rsidP="00C76AA7">
            <w:pPr>
              <w:bidi w:val="0"/>
              <w:spacing w:line="360" w:lineRule="auto"/>
              <w:rPr>
                <w:rFonts w:ascii="Sakkal Majalla" w:eastAsia="Calibri" w:hAnsi="Sakkal Majalla" w:cs="Sakkal Majalla"/>
                <w:b/>
                <w:bCs/>
                <w:color w:val="000000"/>
                <w:sz w:val="28"/>
                <w:szCs w:val="28"/>
                <w:lang w:val="en-AU" w:bidi="ar-EG"/>
              </w:rPr>
            </w:pPr>
            <w:r w:rsidRPr="00C76AA7">
              <w:rPr>
                <w:b/>
                <w:bCs/>
              </w:rPr>
              <w:t>3 credit hours</w:t>
            </w:r>
          </w:p>
        </w:tc>
        <w:tc>
          <w:tcPr>
            <w:tcW w:w="2352" w:type="dxa"/>
            <w:shd w:val="clear" w:color="auto" w:fill="DBE5F1" w:themeFill="accent1" w:themeFillTint="33"/>
            <w:vAlign w:val="center"/>
            <w:hideMark/>
          </w:tcPr>
          <w:p w14:paraId="767BA495" w14:textId="77777777" w:rsidR="00C76AA7" w:rsidRPr="003F60C5" w:rsidRDefault="00C76AA7" w:rsidP="00C76AA7">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02EA3ACF" w14:textId="77777777" w:rsidTr="000B62D2">
        <w:trPr>
          <w:trHeight w:val="550"/>
          <w:jc w:val="center"/>
        </w:trPr>
        <w:tc>
          <w:tcPr>
            <w:tcW w:w="2775" w:type="dxa"/>
            <w:vAlign w:val="center"/>
          </w:tcPr>
          <w:p w14:paraId="5DA09874" w14:textId="480BECAE"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Training:</w:t>
            </w:r>
            <w:r w:rsidR="00E735AE">
              <w:rPr>
                <w:rFonts w:ascii="Sakkal Majalla" w:eastAsia="Calibri" w:hAnsi="Sakkal Majalla" w:cs="Sakkal Majalla"/>
                <w:b/>
                <w:color w:val="000000"/>
                <w:sz w:val="28"/>
                <w:szCs w:val="28"/>
                <w:lang w:val="en-AU" w:bidi="ar-EG"/>
              </w:rPr>
              <w:t>0</w:t>
            </w:r>
            <w:r w:rsidRPr="003F60C5">
              <w:rPr>
                <w:rFonts w:ascii="Sakkal Majalla" w:eastAsia="Calibri" w:hAnsi="Sakkal Majalla" w:cs="Sakkal Majalla"/>
                <w:b/>
                <w:color w:val="000000"/>
                <w:sz w:val="28"/>
                <w:szCs w:val="28"/>
                <w:lang w:val="en-AU" w:bidi="ar-EG"/>
              </w:rPr>
              <w:t xml:space="preserve"> </w:t>
            </w:r>
          </w:p>
        </w:tc>
        <w:tc>
          <w:tcPr>
            <w:tcW w:w="2625" w:type="dxa"/>
            <w:vAlign w:val="center"/>
          </w:tcPr>
          <w:p w14:paraId="750582E4" w14:textId="0BDD68D8"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E735AE">
              <w:rPr>
                <w:rFonts w:ascii="Sakkal Majalla" w:eastAsia="Calibri" w:hAnsi="Sakkal Majalla" w:cs="Sakkal Majalla"/>
                <w:b/>
                <w:color w:val="000000"/>
                <w:sz w:val="28"/>
                <w:szCs w:val="28"/>
                <w:lang w:val="en-AU" w:bidi="ar-EG"/>
              </w:rPr>
              <w:t>:0</w:t>
            </w:r>
          </w:p>
        </w:tc>
        <w:tc>
          <w:tcPr>
            <w:tcW w:w="2610" w:type="dxa"/>
            <w:gridSpan w:val="2"/>
            <w:vAlign w:val="center"/>
          </w:tcPr>
          <w:p w14:paraId="6F7B4A81" w14:textId="0C83A140"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E735AE">
              <w:rPr>
                <w:rFonts w:ascii="Sakkal Majalla" w:eastAsia="Calibri" w:hAnsi="Sakkal Majalla" w:cs="Sakkal Majalla"/>
                <w:b/>
                <w:color w:val="000000"/>
                <w:sz w:val="28"/>
                <w:szCs w:val="28"/>
                <w:lang w:val="en-AU" w:bidi="ar-EG"/>
              </w:rPr>
              <w:t>3</w:t>
            </w:r>
          </w:p>
        </w:tc>
        <w:tc>
          <w:tcPr>
            <w:tcW w:w="2352" w:type="dxa"/>
            <w:shd w:val="clear" w:color="auto" w:fill="DBE5F1" w:themeFill="accent1" w:themeFillTint="33"/>
            <w:vAlign w:val="center"/>
          </w:tcPr>
          <w:p w14:paraId="67E6236F"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50BF171B" w14:textId="77777777" w:rsidTr="000B62D2">
        <w:trPr>
          <w:trHeight w:val="640"/>
          <w:jc w:val="center"/>
        </w:trPr>
        <w:tc>
          <w:tcPr>
            <w:tcW w:w="8010" w:type="dxa"/>
            <w:gridSpan w:val="4"/>
            <w:hideMark/>
          </w:tcPr>
          <w:p w14:paraId="6EDED6BC" w14:textId="32D1C408" w:rsidR="00215E18" w:rsidRPr="007435F0" w:rsidRDefault="00C76AA7"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75E0EBB3"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41046B00" w14:textId="77777777" w:rsidTr="000B62D2">
        <w:trPr>
          <w:trHeight w:val="1927"/>
          <w:jc w:val="center"/>
        </w:trPr>
        <w:tc>
          <w:tcPr>
            <w:tcW w:w="8010" w:type="dxa"/>
            <w:gridSpan w:val="4"/>
            <w:vAlign w:val="center"/>
          </w:tcPr>
          <w:p w14:paraId="4DE641FF"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157EAFA7"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38254F3E" w14:textId="7B28DE24"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C76AA7">
              <w:rPr>
                <w:rFonts w:ascii="Sakkal Majalla" w:eastAsia="Calibri" w:hAnsi="Sakkal Majalla" w:cs="Sakkal Majalla"/>
                <w:bCs/>
                <w:color w:val="000000"/>
                <w:sz w:val="28"/>
                <w:szCs w:val="28"/>
                <w:lang w:val="en-AU"/>
              </w:rPr>
              <w:t xml:space="preserve">  </w:t>
            </w:r>
            <w:r w:rsidR="00C76AA7">
              <w:rPr>
                <w:rFonts w:ascii="Yu Gothic" w:eastAsia="Yu Gothic" w:hAnsi="Yu Gothic" w:cs="Sakkal Majalla" w:hint="eastAsia"/>
                <w:bCs/>
                <w:color w:val="000000"/>
                <w:sz w:val="28"/>
                <w:szCs w:val="28"/>
                <w:lang w:val="en-AU"/>
              </w:rPr>
              <w:t>✓</w:t>
            </w:r>
          </w:p>
          <w:p w14:paraId="0A5DD27F"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4C6104DD"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7CA3A52E" w14:textId="77777777" w:rsidTr="000B62D2">
        <w:trPr>
          <w:trHeight w:val="829"/>
          <w:jc w:val="center"/>
        </w:trPr>
        <w:tc>
          <w:tcPr>
            <w:tcW w:w="7995" w:type="dxa"/>
            <w:gridSpan w:val="3"/>
            <w:hideMark/>
          </w:tcPr>
          <w:p w14:paraId="6189BB3C" w14:textId="15A38BE4" w:rsidR="00215E18" w:rsidRPr="007435F0" w:rsidRDefault="00B329D9" w:rsidP="00C76AA7">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7BE0DDA3"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01CD9ED2" w14:textId="77777777" w:rsidTr="000B62D2">
        <w:trPr>
          <w:trHeight w:val="712"/>
          <w:jc w:val="center"/>
        </w:trPr>
        <w:tc>
          <w:tcPr>
            <w:tcW w:w="7995" w:type="dxa"/>
            <w:gridSpan w:val="3"/>
          </w:tcPr>
          <w:p w14:paraId="2D04D65D" w14:textId="6CE0727A" w:rsidR="00215E18" w:rsidRPr="007435F0" w:rsidRDefault="00B329D9"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2DA082FB"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20005673" w14:textId="77777777" w:rsidTr="000B62D2">
        <w:trPr>
          <w:trHeight w:val="2170"/>
          <w:jc w:val="center"/>
        </w:trPr>
        <w:tc>
          <w:tcPr>
            <w:tcW w:w="7995" w:type="dxa"/>
            <w:gridSpan w:val="3"/>
          </w:tcPr>
          <w:p w14:paraId="48528447" w14:textId="4F3AF0F3" w:rsidR="00215E18" w:rsidRPr="00215E18" w:rsidRDefault="008F19C1" w:rsidP="000B62D2">
            <w:pPr>
              <w:bidi w:val="0"/>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 xml:space="preserve">This course </w:t>
            </w:r>
            <w:r w:rsidR="00E40EE3" w:rsidRPr="00E40EE3">
              <w:rPr>
                <w:rFonts w:ascii="Sakkal Majalla" w:eastAsia="Calibri" w:hAnsi="Sakkal Majalla" w:cs="Sakkal Majalla"/>
                <w:b/>
                <w:color w:val="000000"/>
                <w:sz w:val="28"/>
                <w:szCs w:val="28"/>
                <w:lang w:bidi="ar-EG"/>
              </w:rPr>
              <w:t>Learn about the stages of language development in children in early childhood and the developmental practices of the language, and this course provides the student with the opportunity to learn about the types of language skills and the characteristics of the child’s language and train them on how to develop those language skills in children through daily activities and understand the meaning of language and its functions and basic language skills and how Their development in early childhood, and employ practical activities in developing the child's language skills.</w:t>
            </w:r>
          </w:p>
        </w:tc>
        <w:tc>
          <w:tcPr>
            <w:tcW w:w="2367" w:type="dxa"/>
            <w:gridSpan w:val="2"/>
            <w:shd w:val="clear" w:color="auto" w:fill="DBE5F1" w:themeFill="accent1" w:themeFillTint="33"/>
            <w:vAlign w:val="center"/>
          </w:tcPr>
          <w:p w14:paraId="20A97528"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2571AEF1"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64F11663" w14:textId="77777777" w:rsidTr="000B62D2">
        <w:trPr>
          <w:trHeight w:val="593"/>
          <w:jc w:val="center"/>
        </w:trPr>
        <w:tc>
          <w:tcPr>
            <w:tcW w:w="10362" w:type="dxa"/>
            <w:gridSpan w:val="5"/>
            <w:shd w:val="clear" w:color="auto" w:fill="B8CCE4" w:themeFill="accent1" w:themeFillTint="66"/>
            <w:vAlign w:val="center"/>
          </w:tcPr>
          <w:p w14:paraId="1551247A" w14:textId="39918E1A"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B3632">
              <w:rPr>
                <w:rFonts w:ascii="Sakkal Majalla" w:eastAsia="Calibri" w:hAnsi="Sakkal Majalla" w:cs="Sakkal Majalla"/>
                <w:b/>
                <w:color w:val="000000"/>
                <w:sz w:val="28"/>
                <w:szCs w:val="28"/>
              </w:rPr>
              <w:t xml:space="preserve"> </w:t>
            </w:r>
            <w:r w:rsidR="00BB3632" w:rsidRPr="00BB3632">
              <w:rPr>
                <w:rFonts w:ascii="Sakkal Majalla" w:eastAsia="Calibri" w:hAnsi="Sakkal Majalla" w:cs="Sakkal Majalla"/>
                <w:b/>
                <w:color w:val="000000"/>
                <w:sz w:val="28"/>
                <w:szCs w:val="28"/>
              </w:rPr>
              <w:t>Development of mathematical concepts in early childhood</w:t>
            </w:r>
          </w:p>
        </w:tc>
      </w:tr>
      <w:tr w:rsidR="00F553F7" w:rsidRPr="003F60C5" w14:paraId="5A997C6D" w14:textId="77777777" w:rsidTr="000B62D2">
        <w:trPr>
          <w:trHeight w:val="522"/>
          <w:jc w:val="center"/>
        </w:trPr>
        <w:tc>
          <w:tcPr>
            <w:tcW w:w="8010" w:type="dxa"/>
            <w:gridSpan w:val="4"/>
          </w:tcPr>
          <w:p w14:paraId="0FF4CB67" w14:textId="768D10BC" w:rsidR="00F553F7" w:rsidRPr="00F553F7" w:rsidRDefault="00037A90" w:rsidP="00F553F7">
            <w:pPr>
              <w:bidi w:val="0"/>
              <w:spacing w:line="360" w:lineRule="auto"/>
              <w:rPr>
                <w:rFonts w:ascii="Sakkal Majalla" w:eastAsia="Calibri" w:hAnsi="Sakkal Majalla" w:cs="Sakkal Majalla"/>
                <w:b/>
                <w:bCs/>
                <w:color w:val="000000"/>
                <w:sz w:val="28"/>
                <w:szCs w:val="28"/>
                <w:lang w:bidi="ar-EG"/>
              </w:rPr>
            </w:pPr>
            <w:r>
              <w:rPr>
                <w:rFonts w:ascii="Sakkal Majalla" w:eastAsia="Calibri" w:hAnsi="Sakkal Majalla" w:cs="Sakkal Majalla"/>
                <w:b/>
                <w:color w:val="000000"/>
                <w:sz w:val="28"/>
                <w:szCs w:val="28"/>
                <w:lang w:val="en-AU" w:bidi="ar-EG"/>
              </w:rPr>
              <w:t>ECE</w:t>
            </w:r>
            <w:r w:rsidR="00F553F7" w:rsidRPr="00F553F7">
              <w:rPr>
                <w:b/>
                <w:bCs/>
              </w:rPr>
              <w:t xml:space="preserve"> 214</w:t>
            </w:r>
          </w:p>
        </w:tc>
        <w:tc>
          <w:tcPr>
            <w:tcW w:w="2352" w:type="dxa"/>
            <w:shd w:val="clear" w:color="auto" w:fill="DBE5F1" w:themeFill="accent1" w:themeFillTint="33"/>
            <w:vAlign w:val="center"/>
          </w:tcPr>
          <w:p w14:paraId="3D2BF66D" w14:textId="77777777" w:rsidR="00F553F7" w:rsidRPr="003F60C5" w:rsidRDefault="00F553F7" w:rsidP="00F553F7">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F553F7" w:rsidRPr="003F60C5" w14:paraId="785160C2" w14:textId="77777777" w:rsidTr="000B62D2">
        <w:trPr>
          <w:trHeight w:val="522"/>
          <w:jc w:val="center"/>
        </w:trPr>
        <w:tc>
          <w:tcPr>
            <w:tcW w:w="8010" w:type="dxa"/>
            <w:gridSpan w:val="4"/>
          </w:tcPr>
          <w:p w14:paraId="4D4750B7" w14:textId="1045F393" w:rsidR="00F553F7" w:rsidRPr="00F553F7" w:rsidRDefault="00F553F7" w:rsidP="00F553F7">
            <w:pPr>
              <w:bidi w:val="0"/>
              <w:spacing w:line="360" w:lineRule="auto"/>
              <w:rPr>
                <w:rFonts w:ascii="Sakkal Majalla" w:eastAsia="Calibri" w:hAnsi="Sakkal Majalla" w:cs="Sakkal Majalla"/>
                <w:b/>
                <w:bCs/>
                <w:color w:val="000000"/>
                <w:sz w:val="28"/>
                <w:szCs w:val="28"/>
                <w:lang w:val="en-AU" w:bidi="ar-EG"/>
              </w:rPr>
            </w:pPr>
            <w:r w:rsidRPr="00F553F7">
              <w:rPr>
                <w:b/>
                <w:bCs/>
              </w:rPr>
              <w:t>Faculty of Education</w:t>
            </w:r>
          </w:p>
        </w:tc>
        <w:tc>
          <w:tcPr>
            <w:tcW w:w="2352" w:type="dxa"/>
            <w:shd w:val="clear" w:color="auto" w:fill="DBE5F1" w:themeFill="accent1" w:themeFillTint="33"/>
            <w:vAlign w:val="center"/>
          </w:tcPr>
          <w:p w14:paraId="43F064A2" w14:textId="77777777" w:rsidR="00F553F7" w:rsidRPr="003F60C5" w:rsidRDefault="00F553F7" w:rsidP="00F553F7">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F553F7" w:rsidRPr="003F60C5" w14:paraId="5F86751F" w14:textId="77777777" w:rsidTr="000B62D2">
        <w:trPr>
          <w:trHeight w:val="522"/>
          <w:jc w:val="center"/>
        </w:trPr>
        <w:tc>
          <w:tcPr>
            <w:tcW w:w="8010" w:type="dxa"/>
            <w:gridSpan w:val="4"/>
          </w:tcPr>
          <w:p w14:paraId="64F9DE5F" w14:textId="66B350DF" w:rsidR="00F553F7" w:rsidRPr="00F553F7" w:rsidRDefault="00686F9A" w:rsidP="00F553F7">
            <w:pPr>
              <w:bidi w:val="0"/>
              <w:spacing w:line="360" w:lineRule="auto"/>
              <w:rPr>
                <w:rFonts w:ascii="Sakkal Majalla" w:eastAsia="Calibri" w:hAnsi="Sakkal Majalla" w:cs="Sakkal Majalla"/>
                <w:b/>
                <w:bCs/>
                <w:color w:val="000000"/>
                <w:sz w:val="28"/>
                <w:szCs w:val="28"/>
                <w:lang w:val="en-AU" w:bidi="ar-EG"/>
              </w:rPr>
            </w:pPr>
            <w:r>
              <w:rPr>
                <w:b/>
                <w:bCs/>
              </w:rPr>
              <w:t>E</w:t>
            </w:r>
            <w:r w:rsidR="00F553F7" w:rsidRPr="00F553F7">
              <w:rPr>
                <w:b/>
                <w:bCs/>
              </w:rPr>
              <w:t>arly childhood</w:t>
            </w:r>
          </w:p>
        </w:tc>
        <w:tc>
          <w:tcPr>
            <w:tcW w:w="2352" w:type="dxa"/>
            <w:shd w:val="clear" w:color="auto" w:fill="DBE5F1" w:themeFill="accent1" w:themeFillTint="33"/>
            <w:vAlign w:val="center"/>
          </w:tcPr>
          <w:p w14:paraId="60D4D1EE" w14:textId="77777777" w:rsidR="00F553F7" w:rsidRPr="003F60C5" w:rsidRDefault="00F553F7" w:rsidP="00F553F7">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F553F7" w:rsidRPr="003F60C5" w14:paraId="62FC9471" w14:textId="77777777" w:rsidTr="000B62D2">
        <w:trPr>
          <w:trHeight w:val="522"/>
          <w:jc w:val="center"/>
        </w:trPr>
        <w:tc>
          <w:tcPr>
            <w:tcW w:w="8010" w:type="dxa"/>
            <w:gridSpan w:val="4"/>
          </w:tcPr>
          <w:p w14:paraId="4448020D" w14:textId="5A4FDD27" w:rsidR="00F553F7" w:rsidRPr="00F553F7" w:rsidRDefault="00F553F7" w:rsidP="00F553F7">
            <w:pPr>
              <w:bidi w:val="0"/>
              <w:spacing w:line="360" w:lineRule="auto"/>
              <w:rPr>
                <w:rFonts w:ascii="Sakkal Majalla" w:eastAsia="Calibri" w:hAnsi="Sakkal Majalla" w:cs="Sakkal Majalla"/>
                <w:b/>
                <w:bCs/>
                <w:color w:val="000000"/>
                <w:sz w:val="28"/>
                <w:szCs w:val="28"/>
                <w:lang w:val="en-AU" w:bidi="ar-EG"/>
              </w:rPr>
            </w:pPr>
            <w:r w:rsidRPr="00F553F7">
              <w:rPr>
                <w:b/>
                <w:bCs/>
              </w:rPr>
              <w:t>Second year / fourth level</w:t>
            </w:r>
          </w:p>
        </w:tc>
        <w:tc>
          <w:tcPr>
            <w:tcW w:w="2352" w:type="dxa"/>
            <w:shd w:val="clear" w:color="auto" w:fill="DBE5F1" w:themeFill="accent1" w:themeFillTint="33"/>
            <w:vAlign w:val="center"/>
          </w:tcPr>
          <w:p w14:paraId="198373C2" w14:textId="77777777" w:rsidR="00F553F7" w:rsidRPr="007435F0" w:rsidRDefault="00F553F7" w:rsidP="00F553F7">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F553F7" w:rsidRPr="003F60C5" w14:paraId="7A25F0A4" w14:textId="77777777" w:rsidTr="000B62D2">
        <w:trPr>
          <w:trHeight w:val="441"/>
          <w:jc w:val="center"/>
        </w:trPr>
        <w:tc>
          <w:tcPr>
            <w:tcW w:w="8010" w:type="dxa"/>
            <w:gridSpan w:val="4"/>
            <w:hideMark/>
          </w:tcPr>
          <w:p w14:paraId="0ED7B162" w14:textId="7D45FDAC" w:rsidR="00F553F7" w:rsidRPr="00F553F7" w:rsidRDefault="00F553F7" w:rsidP="00F553F7">
            <w:pPr>
              <w:bidi w:val="0"/>
              <w:spacing w:line="360" w:lineRule="auto"/>
              <w:rPr>
                <w:rFonts w:ascii="Sakkal Majalla" w:eastAsia="Calibri" w:hAnsi="Sakkal Majalla" w:cs="Sakkal Majalla"/>
                <w:b/>
                <w:bCs/>
                <w:color w:val="000000"/>
                <w:sz w:val="28"/>
                <w:szCs w:val="28"/>
                <w:lang w:val="en-AU" w:bidi="ar-EG"/>
              </w:rPr>
            </w:pPr>
            <w:r w:rsidRPr="00F553F7">
              <w:rPr>
                <w:b/>
                <w:bCs/>
              </w:rPr>
              <w:t>3 credit hours</w:t>
            </w:r>
          </w:p>
        </w:tc>
        <w:tc>
          <w:tcPr>
            <w:tcW w:w="2352" w:type="dxa"/>
            <w:shd w:val="clear" w:color="auto" w:fill="DBE5F1" w:themeFill="accent1" w:themeFillTint="33"/>
            <w:vAlign w:val="center"/>
            <w:hideMark/>
          </w:tcPr>
          <w:p w14:paraId="03BCB986" w14:textId="77777777" w:rsidR="00F553F7" w:rsidRPr="003F60C5" w:rsidRDefault="00F553F7" w:rsidP="00F553F7">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5A3774DD" w14:textId="77777777" w:rsidTr="000B62D2">
        <w:trPr>
          <w:trHeight w:val="550"/>
          <w:jc w:val="center"/>
        </w:trPr>
        <w:tc>
          <w:tcPr>
            <w:tcW w:w="2775" w:type="dxa"/>
            <w:vAlign w:val="center"/>
          </w:tcPr>
          <w:p w14:paraId="1C8DAECE" w14:textId="19D02DBA"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686F9A">
              <w:rPr>
                <w:rFonts w:ascii="Sakkal Majalla" w:eastAsia="Calibri" w:hAnsi="Sakkal Majalla" w:cs="Sakkal Majalla"/>
                <w:b/>
                <w:color w:val="000000"/>
                <w:sz w:val="28"/>
                <w:szCs w:val="28"/>
                <w:lang w:val="en-AU" w:bidi="ar-EG"/>
              </w:rPr>
              <w:t>0</w:t>
            </w:r>
          </w:p>
        </w:tc>
        <w:tc>
          <w:tcPr>
            <w:tcW w:w="2625" w:type="dxa"/>
            <w:vAlign w:val="center"/>
          </w:tcPr>
          <w:p w14:paraId="0277C59E" w14:textId="0ECE423F"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686F9A">
              <w:rPr>
                <w:rFonts w:ascii="Sakkal Majalla" w:eastAsia="Calibri" w:hAnsi="Sakkal Majalla" w:cs="Sakkal Majalla"/>
                <w:b/>
                <w:color w:val="000000"/>
                <w:sz w:val="28"/>
                <w:szCs w:val="28"/>
                <w:lang w:val="en-AU" w:bidi="ar-EG"/>
              </w:rPr>
              <w:t>:0</w:t>
            </w:r>
          </w:p>
        </w:tc>
        <w:tc>
          <w:tcPr>
            <w:tcW w:w="2610" w:type="dxa"/>
            <w:gridSpan w:val="2"/>
            <w:vAlign w:val="center"/>
          </w:tcPr>
          <w:p w14:paraId="47E4FB64" w14:textId="06604D9D"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F553F7">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368CFFA0"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336FC0BF" w14:textId="77777777" w:rsidTr="000B62D2">
        <w:trPr>
          <w:trHeight w:val="640"/>
          <w:jc w:val="center"/>
        </w:trPr>
        <w:tc>
          <w:tcPr>
            <w:tcW w:w="8010" w:type="dxa"/>
            <w:gridSpan w:val="4"/>
            <w:hideMark/>
          </w:tcPr>
          <w:p w14:paraId="1C8B3707" w14:textId="7B41C5DF" w:rsidR="00215E18" w:rsidRPr="007435F0" w:rsidRDefault="00765169"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23CABADF"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12A8B5F9" w14:textId="77777777" w:rsidTr="000B62D2">
        <w:trPr>
          <w:trHeight w:val="1927"/>
          <w:jc w:val="center"/>
        </w:trPr>
        <w:tc>
          <w:tcPr>
            <w:tcW w:w="8010" w:type="dxa"/>
            <w:gridSpan w:val="4"/>
            <w:vAlign w:val="center"/>
          </w:tcPr>
          <w:p w14:paraId="61424104"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45C52A4B"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37F4520B" w14:textId="2F16520E"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765169">
              <w:rPr>
                <w:rFonts w:ascii="Sakkal Majalla" w:eastAsia="Calibri" w:hAnsi="Sakkal Majalla" w:cs="Sakkal Majalla"/>
                <w:bCs/>
                <w:color w:val="000000"/>
                <w:sz w:val="28"/>
                <w:szCs w:val="28"/>
                <w:lang w:val="en-AU"/>
              </w:rPr>
              <w:t xml:space="preserve">   </w:t>
            </w:r>
            <w:r w:rsidR="00765169">
              <w:rPr>
                <w:rFonts w:ascii="Yu Gothic" w:eastAsia="Yu Gothic" w:hAnsi="Yu Gothic" w:cs="Sakkal Majalla" w:hint="eastAsia"/>
                <w:bCs/>
                <w:color w:val="000000"/>
                <w:sz w:val="28"/>
                <w:szCs w:val="28"/>
                <w:lang w:val="en-AU"/>
              </w:rPr>
              <w:t>✓</w:t>
            </w:r>
          </w:p>
          <w:p w14:paraId="32FC3ED2"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1202DB6E"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49E10CE0" w14:textId="77777777" w:rsidTr="000B62D2">
        <w:trPr>
          <w:trHeight w:val="829"/>
          <w:jc w:val="center"/>
        </w:trPr>
        <w:tc>
          <w:tcPr>
            <w:tcW w:w="7995" w:type="dxa"/>
            <w:gridSpan w:val="3"/>
            <w:hideMark/>
          </w:tcPr>
          <w:p w14:paraId="6D59CEF9" w14:textId="0682B8B1" w:rsidR="00215E18" w:rsidRPr="007435F0" w:rsidRDefault="00B329D9" w:rsidP="00765169">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2966052B"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750FCFBA" w14:textId="77777777" w:rsidTr="000B62D2">
        <w:trPr>
          <w:trHeight w:val="712"/>
          <w:jc w:val="center"/>
        </w:trPr>
        <w:tc>
          <w:tcPr>
            <w:tcW w:w="7995" w:type="dxa"/>
            <w:gridSpan w:val="3"/>
          </w:tcPr>
          <w:p w14:paraId="59B7C770" w14:textId="326DC584" w:rsidR="00215E18" w:rsidRPr="00215E18" w:rsidRDefault="00B329D9" w:rsidP="000B62D2">
            <w:pPr>
              <w:bidi w:val="0"/>
              <w:spacing w:line="360" w:lineRule="auto"/>
              <w:rPr>
                <w:rFonts w:ascii="Sakkal Majalla" w:eastAsia="Calibri" w:hAnsi="Sakkal Majalla" w:cs="Sakkal Majalla"/>
                <w:b/>
                <w:color w:val="000000"/>
                <w:sz w:val="28"/>
                <w:szCs w:val="28"/>
                <w:lang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7A6AFA43"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1A636F97" w14:textId="77777777" w:rsidTr="000B62D2">
        <w:trPr>
          <w:trHeight w:val="2170"/>
          <w:jc w:val="center"/>
        </w:trPr>
        <w:tc>
          <w:tcPr>
            <w:tcW w:w="7995" w:type="dxa"/>
            <w:gridSpan w:val="3"/>
          </w:tcPr>
          <w:p w14:paraId="7AA10848" w14:textId="64C94685" w:rsidR="00215E18" w:rsidRPr="00215E18" w:rsidRDefault="008F19C1" w:rsidP="000B62D2">
            <w:pPr>
              <w:bidi w:val="0"/>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 xml:space="preserve">This course </w:t>
            </w:r>
            <w:r w:rsidR="002D40F8" w:rsidRPr="002D40F8">
              <w:rPr>
                <w:rFonts w:ascii="Sakkal Majalla" w:eastAsia="Calibri" w:hAnsi="Sakkal Majalla" w:cs="Sakkal Majalla"/>
                <w:b/>
                <w:color w:val="000000"/>
                <w:sz w:val="28"/>
                <w:szCs w:val="28"/>
                <w:lang w:bidi="ar-EG"/>
              </w:rPr>
              <w:t>Providing the student with knowledge about the types of mathematical concepts and their characteristics appropriate for children in early childhood, their levels, methods of acquiring them, and their role as a teacher in the acquisition of these concepts. Early education, goals, content, tools and tools, and training the student in designing and preparing meaningful educational activities.</w:t>
            </w:r>
          </w:p>
        </w:tc>
        <w:tc>
          <w:tcPr>
            <w:tcW w:w="2367" w:type="dxa"/>
            <w:gridSpan w:val="2"/>
            <w:shd w:val="clear" w:color="auto" w:fill="DBE5F1" w:themeFill="accent1" w:themeFillTint="33"/>
            <w:vAlign w:val="center"/>
          </w:tcPr>
          <w:p w14:paraId="0EC799C9"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73BCB6D7"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29BF3EC8"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28D84F0E" w14:textId="1C7A7F6F"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22778CE2" w14:textId="77777777" w:rsidR="00765169" w:rsidRDefault="00765169"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5C20AD5D" w14:textId="77777777" w:rsidTr="000B62D2">
        <w:trPr>
          <w:trHeight w:val="593"/>
          <w:jc w:val="center"/>
        </w:trPr>
        <w:tc>
          <w:tcPr>
            <w:tcW w:w="10362" w:type="dxa"/>
            <w:gridSpan w:val="5"/>
            <w:shd w:val="clear" w:color="auto" w:fill="B8CCE4" w:themeFill="accent1" w:themeFillTint="66"/>
            <w:vAlign w:val="center"/>
          </w:tcPr>
          <w:p w14:paraId="0D5DA21B" w14:textId="7B67EEBC"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B3632">
              <w:rPr>
                <w:rFonts w:ascii="Sakkal Majalla" w:eastAsia="Calibri" w:hAnsi="Sakkal Majalla" w:cs="Sakkal Majalla"/>
                <w:b/>
                <w:color w:val="000000"/>
                <w:sz w:val="28"/>
                <w:szCs w:val="28"/>
              </w:rPr>
              <w:t xml:space="preserve"> </w:t>
            </w:r>
            <w:r w:rsidR="00686F9A">
              <w:rPr>
                <w:rFonts w:ascii="TraditionalArabic-Bold" w:hAnsi="TraditionalArabic-Bold" w:cs="TraditionalArabic-Bold"/>
                <w:b/>
                <w:bCs/>
                <w:sz w:val="20"/>
                <w:szCs w:val="20"/>
              </w:rPr>
              <w:t>Children's Health and Care</w:t>
            </w:r>
          </w:p>
        </w:tc>
      </w:tr>
      <w:tr w:rsidR="00765169" w:rsidRPr="003F60C5" w14:paraId="51A03871" w14:textId="77777777" w:rsidTr="000B62D2">
        <w:trPr>
          <w:trHeight w:val="522"/>
          <w:jc w:val="center"/>
        </w:trPr>
        <w:tc>
          <w:tcPr>
            <w:tcW w:w="8010" w:type="dxa"/>
            <w:gridSpan w:val="4"/>
          </w:tcPr>
          <w:p w14:paraId="6CA7B488" w14:textId="7BD1F0FC" w:rsidR="00765169" w:rsidRPr="00765169" w:rsidRDefault="00037A90" w:rsidP="00765169">
            <w:pPr>
              <w:bidi w:val="0"/>
              <w:spacing w:line="360" w:lineRule="auto"/>
              <w:rPr>
                <w:rFonts w:ascii="Sakkal Majalla" w:eastAsia="Calibri" w:hAnsi="Sakkal Majalla" w:cs="Sakkal Majalla"/>
                <w:b/>
                <w:bCs/>
                <w:color w:val="000000"/>
                <w:sz w:val="28"/>
                <w:szCs w:val="28"/>
                <w:lang w:bidi="ar-EG"/>
              </w:rPr>
            </w:pPr>
            <w:r>
              <w:rPr>
                <w:rFonts w:ascii="Sakkal Majalla" w:eastAsia="Calibri" w:hAnsi="Sakkal Majalla" w:cs="Sakkal Majalla"/>
                <w:b/>
                <w:color w:val="000000"/>
                <w:sz w:val="28"/>
                <w:szCs w:val="28"/>
                <w:lang w:val="en-AU" w:bidi="ar-EG"/>
              </w:rPr>
              <w:t>ECE</w:t>
            </w:r>
            <w:r w:rsidR="00765169" w:rsidRPr="00765169">
              <w:rPr>
                <w:b/>
                <w:bCs/>
              </w:rPr>
              <w:t xml:space="preserve"> 204</w:t>
            </w:r>
          </w:p>
        </w:tc>
        <w:tc>
          <w:tcPr>
            <w:tcW w:w="2352" w:type="dxa"/>
            <w:shd w:val="clear" w:color="auto" w:fill="DBE5F1" w:themeFill="accent1" w:themeFillTint="33"/>
            <w:vAlign w:val="center"/>
          </w:tcPr>
          <w:p w14:paraId="78C5A6E3"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765169" w:rsidRPr="003F60C5" w14:paraId="41C633DD" w14:textId="77777777" w:rsidTr="000B62D2">
        <w:trPr>
          <w:trHeight w:val="522"/>
          <w:jc w:val="center"/>
        </w:trPr>
        <w:tc>
          <w:tcPr>
            <w:tcW w:w="8010" w:type="dxa"/>
            <w:gridSpan w:val="4"/>
          </w:tcPr>
          <w:p w14:paraId="0AA22923" w14:textId="2A1FCDBF" w:rsidR="00765169" w:rsidRPr="00765169" w:rsidRDefault="00765169" w:rsidP="00765169">
            <w:pPr>
              <w:bidi w:val="0"/>
              <w:spacing w:line="360" w:lineRule="auto"/>
              <w:rPr>
                <w:rFonts w:ascii="Sakkal Majalla" w:eastAsia="Calibri" w:hAnsi="Sakkal Majalla" w:cs="Sakkal Majalla"/>
                <w:b/>
                <w:bCs/>
                <w:color w:val="000000"/>
                <w:sz w:val="28"/>
                <w:szCs w:val="28"/>
                <w:lang w:val="en-AU" w:bidi="ar-EG"/>
              </w:rPr>
            </w:pPr>
            <w:r w:rsidRPr="00765169">
              <w:rPr>
                <w:b/>
                <w:bCs/>
              </w:rPr>
              <w:t>Faculty of Education</w:t>
            </w:r>
          </w:p>
        </w:tc>
        <w:tc>
          <w:tcPr>
            <w:tcW w:w="2352" w:type="dxa"/>
            <w:shd w:val="clear" w:color="auto" w:fill="DBE5F1" w:themeFill="accent1" w:themeFillTint="33"/>
            <w:vAlign w:val="center"/>
          </w:tcPr>
          <w:p w14:paraId="0A10CE47"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765169" w:rsidRPr="003F60C5" w14:paraId="208497DE" w14:textId="77777777" w:rsidTr="000B62D2">
        <w:trPr>
          <w:trHeight w:val="522"/>
          <w:jc w:val="center"/>
        </w:trPr>
        <w:tc>
          <w:tcPr>
            <w:tcW w:w="8010" w:type="dxa"/>
            <w:gridSpan w:val="4"/>
          </w:tcPr>
          <w:p w14:paraId="6BC0765B" w14:textId="649DF6D2" w:rsidR="00765169" w:rsidRPr="00765169" w:rsidRDefault="001C6A70" w:rsidP="00765169">
            <w:pPr>
              <w:bidi w:val="0"/>
              <w:spacing w:line="360" w:lineRule="auto"/>
              <w:rPr>
                <w:rFonts w:ascii="Sakkal Majalla" w:eastAsia="Calibri" w:hAnsi="Sakkal Majalla" w:cs="Sakkal Majalla"/>
                <w:b/>
                <w:bCs/>
                <w:color w:val="000000"/>
                <w:sz w:val="28"/>
                <w:szCs w:val="28"/>
                <w:lang w:val="en-AU" w:bidi="ar-EG"/>
              </w:rPr>
            </w:pPr>
            <w:r>
              <w:rPr>
                <w:b/>
                <w:bCs/>
              </w:rPr>
              <w:t>E</w:t>
            </w:r>
            <w:r w:rsidR="00765169" w:rsidRPr="00765169">
              <w:rPr>
                <w:b/>
                <w:bCs/>
              </w:rPr>
              <w:t>arly childhood</w:t>
            </w:r>
          </w:p>
        </w:tc>
        <w:tc>
          <w:tcPr>
            <w:tcW w:w="2352" w:type="dxa"/>
            <w:shd w:val="clear" w:color="auto" w:fill="DBE5F1" w:themeFill="accent1" w:themeFillTint="33"/>
            <w:vAlign w:val="center"/>
          </w:tcPr>
          <w:p w14:paraId="51896F6D"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765169" w:rsidRPr="003F60C5" w14:paraId="703CE1C7" w14:textId="77777777" w:rsidTr="000B62D2">
        <w:trPr>
          <w:trHeight w:val="522"/>
          <w:jc w:val="center"/>
        </w:trPr>
        <w:tc>
          <w:tcPr>
            <w:tcW w:w="8010" w:type="dxa"/>
            <w:gridSpan w:val="4"/>
          </w:tcPr>
          <w:p w14:paraId="19C2EF60" w14:textId="202B7B3B" w:rsidR="00765169" w:rsidRPr="00765169" w:rsidRDefault="00765169" w:rsidP="00765169">
            <w:pPr>
              <w:bidi w:val="0"/>
              <w:spacing w:line="360" w:lineRule="auto"/>
              <w:rPr>
                <w:rFonts w:ascii="Sakkal Majalla" w:eastAsia="Calibri" w:hAnsi="Sakkal Majalla" w:cs="Sakkal Majalla"/>
                <w:b/>
                <w:bCs/>
                <w:color w:val="000000"/>
                <w:sz w:val="28"/>
                <w:szCs w:val="28"/>
                <w:lang w:val="en-AU" w:bidi="ar-EG"/>
              </w:rPr>
            </w:pPr>
            <w:r w:rsidRPr="00765169">
              <w:rPr>
                <w:b/>
                <w:bCs/>
              </w:rPr>
              <w:t>Second year / fourth level</w:t>
            </w:r>
          </w:p>
        </w:tc>
        <w:tc>
          <w:tcPr>
            <w:tcW w:w="2352" w:type="dxa"/>
            <w:shd w:val="clear" w:color="auto" w:fill="DBE5F1" w:themeFill="accent1" w:themeFillTint="33"/>
            <w:vAlign w:val="center"/>
          </w:tcPr>
          <w:p w14:paraId="6665F38A" w14:textId="77777777" w:rsidR="00765169" w:rsidRPr="007435F0" w:rsidRDefault="00765169" w:rsidP="00765169">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765169" w:rsidRPr="003F60C5" w14:paraId="0820513B" w14:textId="77777777" w:rsidTr="000B62D2">
        <w:trPr>
          <w:trHeight w:val="441"/>
          <w:jc w:val="center"/>
        </w:trPr>
        <w:tc>
          <w:tcPr>
            <w:tcW w:w="8010" w:type="dxa"/>
            <w:gridSpan w:val="4"/>
            <w:hideMark/>
          </w:tcPr>
          <w:p w14:paraId="6AAE77AA" w14:textId="458E3006" w:rsidR="00765169" w:rsidRPr="00765169" w:rsidRDefault="00765169" w:rsidP="00765169">
            <w:pPr>
              <w:bidi w:val="0"/>
              <w:spacing w:line="360" w:lineRule="auto"/>
              <w:rPr>
                <w:rFonts w:ascii="Sakkal Majalla" w:eastAsia="Calibri" w:hAnsi="Sakkal Majalla" w:cs="Sakkal Majalla"/>
                <w:b/>
                <w:bCs/>
                <w:color w:val="000000"/>
                <w:sz w:val="28"/>
                <w:szCs w:val="28"/>
                <w:lang w:val="en-AU" w:bidi="ar-EG"/>
              </w:rPr>
            </w:pPr>
            <w:r w:rsidRPr="00765169">
              <w:rPr>
                <w:b/>
                <w:bCs/>
              </w:rPr>
              <w:t>Two credit hours</w:t>
            </w:r>
          </w:p>
        </w:tc>
        <w:tc>
          <w:tcPr>
            <w:tcW w:w="2352" w:type="dxa"/>
            <w:shd w:val="clear" w:color="auto" w:fill="DBE5F1" w:themeFill="accent1" w:themeFillTint="33"/>
            <w:vAlign w:val="center"/>
            <w:hideMark/>
          </w:tcPr>
          <w:p w14:paraId="4231B602"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4CA6166E" w14:textId="77777777" w:rsidTr="000B62D2">
        <w:trPr>
          <w:trHeight w:val="550"/>
          <w:jc w:val="center"/>
        </w:trPr>
        <w:tc>
          <w:tcPr>
            <w:tcW w:w="2775" w:type="dxa"/>
            <w:vAlign w:val="center"/>
          </w:tcPr>
          <w:p w14:paraId="5AD90A7E" w14:textId="044C3989"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1C6A70">
              <w:rPr>
                <w:rFonts w:ascii="Sakkal Majalla" w:eastAsia="Calibri" w:hAnsi="Sakkal Majalla" w:cs="Sakkal Majalla"/>
                <w:b/>
                <w:color w:val="000000"/>
                <w:sz w:val="28"/>
                <w:szCs w:val="28"/>
                <w:lang w:val="en-AU" w:bidi="ar-EG"/>
              </w:rPr>
              <w:t>0</w:t>
            </w:r>
          </w:p>
        </w:tc>
        <w:tc>
          <w:tcPr>
            <w:tcW w:w="2625" w:type="dxa"/>
            <w:vAlign w:val="center"/>
          </w:tcPr>
          <w:p w14:paraId="5374573E" w14:textId="3A4BAD82"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1C6A70">
              <w:rPr>
                <w:rFonts w:ascii="Sakkal Majalla" w:eastAsia="Calibri" w:hAnsi="Sakkal Majalla" w:cs="Sakkal Majalla"/>
                <w:b/>
                <w:color w:val="000000"/>
                <w:sz w:val="28"/>
                <w:szCs w:val="28"/>
                <w:lang w:val="en-AU" w:bidi="ar-EG"/>
              </w:rPr>
              <w:t>:0</w:t>
            </w:r>
          </w:p>
        </w:tc>
        <w:tc>
          <w:tcPr>
            <w:tcW w:w="2610" w:type="dxa"/>
            <w:gridSpan w:val="2"/>
            <w:vAlign w:val="center"/>
          </w:tcPr>
          <w:p w14:paraId="3143CCB3" w14:textId="5F21872D"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765169">
              <w:rPr>
                <w:rFonts w:ascii="Sakkal Majalla" w:eastAsia="Calibri" w:hAnsi="Sakkal Majalla" w:cs="Sakkal Majalla"/>
                <w:b/>
                <w:color w:val="000000"/>
                <w:sz w:val="28"/>
                <w:szCs w:val="28"/>
                <w:lang w:val="en-AU" w:bidi="ar-EG"/>
              </w:rPr>
              <w:t xml:space="preserve"> 2</w:t>
            </w:r>
          </w:p>
        </w:tc>
        <w:tc>
          <w:tcPr>
            <w:tcW w:w="2352" w:type="dxa"/>
            <w:shd w:val="clear" w:color="auto" w:fill="DBE5F1" w:themeFill="accent1" w:themeFillTint="33"/>
            <w:vAlign w:val="center"/>
          </w:tcPr>
          <w:p w14:paraId="1110CD71"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3EECEF73" w14:textId="77777777" w:rsidTr="000B62D2">
        <w:trPr>
          <w:trHeight w:val="640"/>
          <w:jc w:val="center"/>
        </w:trPr>
        <w:tc>
          <w:tcPr>
            <w:tcW w:w="8010" w:type="dxa"/>
            <w:gridSpan w:val="4"/>
            <w:hideMark/>
          </w:tcPr>
          <w:p w14:paraId="1AB76483" w14:textId="62BA5553" w:rsidR="00215E18" w:rsidRPr="007435F0" w:rsidRDefault="00765169"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0897B44F"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183C9D45" w14:textId="77777777" w:rsidTr="000B62D2">
        <w:trPr>
          <w:trHeight w:val="1927"/>
          <w:jc w:val="center"/>
        </w:trPr>
        <w:tc>
          <w:tcPr>
            <w:tcW w:w="8010" w:type="dxa"/>
            <w:gridSpan w:val="4"/>
            <w:vAlign w:val="center"/>
          </w:tcPr>
          <w:p w14:paraId="22AAE3D3"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10F2CF5A"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4E095DED" w14:textId="30D97603"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765169">
              <w:rPr>
                <w:rFonts w:ascii="Sakkal Majalla" w:eastAsia="Calibri" w:hAnsi="Sakkal Majalla" w:cs="Sakkal Majalla"/>
                <w:bCs/>
                <w:color w:val="000000"/>
                <w:sz w:val="28"/>
                <w:szCs w:val="28"/>
                <w:lang w:val="en-AU"/>
              </w:rPr>
              <w:t xml:space="preserve">  </w:t>
            </w:r>
            <w:r w:rsidR="00765169">
              <w:rPr>
                <w:rFonts w:ascii="Yu Gothic" w:eastAsia="Yu Gothic" w:hAnsi="Yu Gothic" w:cs="Sakkal Majalla" w:hint="eastAsia"/>
                <w:bCs/>
                <w:color w:val="000000"/>
                <w:sz w:val="28"/>
                <w:szCs w:val="28"/>
                <w:lang w:val="en-AU"/>
              </w:rPr>
              <w:t>✓</w:t>
            </w:r>
          </w:p>
          <w:p w14:paraId="586529B5"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3BFDF213"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765169" w:rsidRPr="003F60C5" w14:paraId="5980ECBB" w14:textId="77777777" w:rsidTr="000B62D2">
        <w:trPr>
          <w:trHeight w:val="829"/>
          <w:jc w:val="center"/>
        </w:trPr>
        <w:tc>
          <w:tcPr>
            <w:tcW w:w="7995" w:type="dxa"/>
            <w:gridSpan w:val="3"/>
            <w:hideMark/>
          </w:tcPr>
          <w:p w14:paraId="686A15CA" w14:textId="6BF6D506" w:rsidR="00765169" w:rsidRPr="007435F0" w:rsidRDefault="00B329D9" w:rsidP="00765169">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48D2C94A"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765169" w:rsidRPr="003F60C5" w14:paraId="7D5FF7E1" w14:textId="77777777" w:rsidTr="000B62D2">
        <w:trPr>
          <w:trHeight w:val="712"/>
          <w:jc w:val="center"/>
        </w:trPr>
        <w:tc>
          <w:tcPr>
            <w:tcW w:w="7995" w:type="dxa"/>
            <w:gridSpan w:val="3"/>
          </w:tcPr>
          <w:p w14:paraId="42069B66" w14:textId="6AA2290A" w:rsidR="00765169" w:rsidRPr="007435F0" w:rsidRDefault="00B329D9" w:rsidP="00765169">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12846D40" w14:textId="77777777" w:rsidR="00765169" w:rsidRPr="003F60C5" w:rsidRDefault="00765169" w:rsidP="00765169">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147724A7" w14:textId="77777777" w:rsidTr="000B62D2">
        <w:trPr>
          <w:trHeight w:val="2170"/>
          <w:jc w:val="center"/>
        </w:trPr>
        <w:tc>
          <w:tcPr>
            <w:tcW w:w="7995" w:type="dxa"/>
            <w:gridSpan w:val="3"/>
          </w:tcPr>
          <w:p w14:paraId="65B56574" w14:textId="22A1A5C3" w:rsidR="00215E18" w:rsidRPr="00215E18" w:rsidRDefault="008F19C1" w:rsidP="000B62D2">
            <w:pPr>
              <w:bidi w:val="0"/>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 xml:space="preserve">This course </w:t>
            </w:r>
            <w:r w:rsidR="007452E9" w:rsidRPr="007452E9">
              <w:rPr>
                <w:rFonts w:ascii="Sakkal Majalla" w:eastAsia="Calibri" w:hAnsi="Sakkal Majalla" w:cs="Sakkal Majalla"/>
                <w:b/>
                <w:color w:val="000000"/>
                <w:sz w:val="28"/>
                <w:szCs w:val="28"/>
                <w:lang w:bidi="ar-EG"/>
              </w:rPr>
              <w:t>Assist female students in describing and preparing educational activities to achieve the goals related to the health, safety and nutrition of the child, as well as defining the needs of proper nutrition in childhood and healthy food sources with an explanation of how nutrition affects child health, safety and development, knowledge of common diseases at this stage, and training in first aid needed in Early childhood, the course provides students with important information about the mother and child health in its different stages of development and the nutritional needs of both mother and child.</w:t>
            </w:r>
          </w:p>
        </w:tc>
        <w:tc>
          <w:tcPr>
            <w:tcW w:w="2367" w:type="dxa"/>
            <w:gridSpan w:val="2"/>
            <w:shd w:val="clear" w:color="auto" w:fill="DBE5F1" w:themeFill="accent1" w:themeFillTint="33"/>
            <w:vAlign w:val="center"/>
          </w:tcPr>
          <w:p w14:paraId="7B01F093"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39C5C7DA"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7390BDF9"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0F8BD95E" w14:textId="77777777" w:rsidTr="000B62D2">
        <w:trPr>
          <w:trHeight w:val="593"/>
          <w:jc w:val="center"/>
        </w:trPr>
        <w:tc>
          <w:tcPr>
            <w:tcW w:w="10362" w:type="dxa"/>
            <w:gridSpan w:val="5"/>
            <w:shd w:val="clear" w:color="auto" w:fill="B8CCE4" w:themeFill="accent1" w:themeFillTint="66"/>
            <w:vAlign w:val="center"/>
          </w:tcPr>
          <w:p w14:paraId="12D4FA1D" w14:textId="32E93E53"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B3632">
              <w:rPr>
                <w:rFonts w:ascii="Sakkal Majalla" w:eastAsia="Calibri" w:hAnsi="Sakkal Majalla" w:cs="Sakkal Majalla"/>
                <w:b/>
                <w:color w:val="000000"/>
                <w:sz w:val="28"/>
                <w:szCs w:val="28"/>
              </w:rPr>
              <w:t xml:space="preserve"> </w:t>
            </w:r>
            <w:r w:rsidR="002315CD">
              <w:rPr>
                <w:rFonts w:ascii="TraditionalArabic-Bold" w:hAnsi="TraditionalArabic-Bold" w:cs="TraditionalArabic-Bold"/>
                <w:b/>
                <w:bCs/>
                <w:sz w:val="20"/>
                <w:szCs w:val="20"/>
              </w:rPr>
              <w:t>Development of Scientific Concepts in Early Childhood</w:t>
            </w:r>
          </w:p>
        </w:tc>
      </w:tr>
      <w:tr w:rsidR="00765169" w:rsidRPr="003F60C5" w14:paraId="3D587D17" w14:textId="77777777" w:rsidTr="000B62D2">
        <w:trPr>
          <w:trHeight w:val="522"/>
          <w:jc w:val="center"/>
        </w:trPr>
        <w:tc>
          <w:tcPr>
            <w:tcW w:w="8010" w:type="dxa"/>
            <w:gridSpan w:val="4"/>
          </w:tcPr>
          <w:p w14:paraId="031EB2C9" w14:textId="227956ED" w:rsidR="00765169" w:rsidRPr="00765169" w:rsidRDefault="00037A90" w:rsidP="00765169">
            <w:pPr>
              <w:bidi w:val="0"/>
              <w:spacing w:line="360" w:lineRule="auto"/>
              <w:rPr>
                <w:rFonts w:ascii="Sakkal Majalla" w:eastAsia="Calibri" w:hAnsi="Sakkal Majalla" w:cs="Sakkal Majalla"/>
                <w:b/>
                <w:bCs/>
                <w:color w:val="000000"/>
                <w:sz w:val="28"/>
                <w:szCs w:val="28"/>
                <w:lang w:val="en-AU" w:bidi="ar-EG"/>
              </w:rPr>
            </w:pPr>
            <w:r>
              <w:rPr>
                <w:rFonts w:ascii="Sakkal Majalla" w:eastAsia="Calibri" w:hAnsi="Sakkal Majalla" w:cs="Sakkal Majalla"/>
                <w:b/>
                <w:color w:val="000000"/>
                <w:sz w:val="28"/>
                <w:szCs w:val="28"/>
                <w:lang w:val="en-AU" w:bidi="ar-EG"/>
              </w:rPr>
              <w:t>ECE</w:t>
            </w:r>
            <w:r w:rsidR="00765169" w:rsidRPr="00765169">
              <w:rPr>
                <w:b/>
                <w:bCs/>
              </w:rPr>
              <w:t xml:space="preserve"> 315</w:t>
            </w:r>
          </w:p>
        </w:tc>
        <w:tc>
          <w:tcPr>
            <w:tcW w:w="2352" w:type="dxa"/>
            <w:shd w:val="clear" w:color="auto" w:fill="DBE5F1" w:themeFill="accent1" w:themeFillTint="33"/>
            <w:vAlign w:val="center"/>
          </w:tcPr>
          <w:p w14:paraId="4BBD6F02"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765169" w:rsidRPr="003F60C5" w14:paraId="7FD79964" w14:textId="77777777" w:rsidTr="000B62D2">
        <w:trPr>
          <w:trHeight w:val="522"/>
          <w:jc w:val="center"/>
        </w:trPr>
        <w:tc>
          <w:tcPr>
            <w:tcW w:w="8010" w:type="dxa"/>
            <w:gridSpan w:val="4"/>
          </w:tcPr>
          <w:p w14:paraId="06C3B247" w14:textId="7A4BB3EF" w:rsidR="00765169" w:rsidRPr="00765169" w:rsidRDefault="00765169" w:rsidP="00765169">
            <w:pPr>
              <w:bidi w:val="0"/>
              <w:spacing w:line="360" w:lineRule="auto"/>
              <w:rPr>
                <w:rFonts w:ascii="Sakkal Majalla" w:eastAsia="Calibri" w:hAnsi="Sakkal Majalla" w:cs="Sakkal Majalla"/>
                <w:b/>
                <w:bCs/>
                <w:color w:val="000000"/>
                <w:sz w:val="28"/>
                <w:szCs w:val="28"/>
                <w:lang w:bidi="ar-EG"/>
              </w:rPr>
            </w:pPr>
            <w:r w:rsidRPr="00765169">
              <w:rPr>
                <w:b/>
                <w:bCs/>
              </w:rPr>
              <w:t>Faculty of Education</w:t>
            </w:r>
          </w:p>
        </w:tc>
        <w:tc>
          <w:tcPr>
            <w:tcW w:w="2352" w:type="dxa"/>
            <w:shd w:val="clear" w:color="auto" w:fill="DBE5F1" w:themeFill="accent1" w:themeFillTint="33"/>
            <w:vAlign w:val="center"/>
          </w:tcPr>
          <w:p w14:paraId="1C9AF5E2"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765169" w:rsidRPr="003F60C5" w14:paraId="2C061AD1" w14:textId="77777777" w:rsidTr="000B62D2">
        <w:trPr>
          <w:trHeight w:val="522"/>
          <w:jc w:val="center"/>
        </w:trPr>
        <w:tc>
          <w:tcPr>
            <w:tcW w:w="8010" w:type="dxa"/>
            <w:gridSpan w:val="4"/>
          </w:tcPr>
          <w:p w14:paraId="0D249DAC" w14:textId="33C6A5FD" w:rsidR="00765169" w:rsidRPr="00765169" w:rsidRDefault="002315CD" w:rsidP="00765169">
            <w:pPr>
              <w:bidi w:val="0"/>
              <w:spacing w:line="360" w:lineRule="auto"/>
              <w:rPr>
                <w:rFonts w:ascii="Sakkal Majalla" w:eastAsia="Calibri" w:hAnsi="Sakkal Majalla" w:cs="Sakkal Majalla"/>
                <w:b/>
                <w:bCs/>
                <w:color w:val="000000"/>
                <w:sz w:val="28"/>
                <w:szCs w:val="28"/>
                <w:lang w:val="en-AU" w:bidi="ar-EG"/>
              </w:rPr>
            </w:pPr>
            <w:r>
              <w:rPr>
                <w:b/>
                <w:bCs/>
              </w:rPr>
              <w:t>E</w:t>
            </w:r>
            <w:r w:rsidR="00765169" w:rsidRPr="00765169">
              <w:rPr>
                <w:b/>
                <w:bCs/>
              </w:rPr>
              <w:t>arly childhood</w:t>
            </w:r>
          </w:p>
        </w:tc>
        <w:tc>
          <w:tcPr>
            <w:tcW w:w="2352" w:type="dxa"/>
            <w:shd w:val="clear" w:color="auto" w:fill="DBE5F1" w:themeFill="accent1" w:themeFillTint="33"/>
            <w:vAlign w:val="center"/>
          </w:tcPr>
          <w:p w14:paraId="50C18B34"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765169" w:rsidRPr="003F60C5" w14:paraId="2CDDBE20" w14:textId="77777777" w:rsidTr="000B62D2">
        <w:trPr>
          <w:trHeight w:val="522"/>
          <w:jc w:val="center"/>
        </w:trPr>
        <w:tc>
          <w:tcPr>
            <w:tcW w:w="8010" w:type="dxa"/>
            <w:gridSpan w:val="4"/>
          </w:tcPr>
          <w:p w14:paraId="013F7E00" w14:textId="2D7DD7B6" w:rsidR="00765169" w:rsidRPr="00765169" w:rsidRDefault="00765169" w:rsidP="00765169">
            <w:pPr>
              <w:bidi w:val="0"/>
              <w:spacing w:line="360" w:lineRule="auto"/>
              <w:rPr>
                <w:rFonts w:ascii="Sakkal Majalla" w:eastAsia="Calibri" w:hAnsi="Sakkal Majalla" w:cs="Sakkal Majalla"/>
                <w:b/>
                <w:bCs/>
                <w:color w:val="000000"/>
                <w:sz w:val="28"/>
                <w:szCs w:val="28"/>
                <w:lang w:val="en-AU" w:bidi="ar-EG"/>
              </w:rPr>
            </w:pPr>
            <w:r w:rsidRPr="00765169">
              <w:rPr>
                <w:b/>
                <w:bCs/>
              </w:rPr>
              <w:t>Third year / Fifth level</w:t>
            </w:r>
          </w:p>
        </w:tc>
        <w:tc>
          <w:tcPr>
            <w:tcW w:w="2352" w:type="dxa"/>
            <w:shd w:val="clear" w:color="auto" w:fill="DBE5F1" w:themeFill="accent1" w:themeFillTint="33"/>
            <w:vAlign w:val="center"/>
          </w:tcPr>
          <w:p w14:paraId="7BD170B5" w14:textId="77777777" w:rsidR="00765169" w:rsidRPr="007435F0" w:rsidRDefault="00765169" w:rsidP="00765169">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765169" w:rsidRPr="003F60C5" w14:paraId="1798402F" w14:textId="77777777" w:rsidTr="000B62D2">
        <w:trPr>
          <w:trHeight w:val="441"/>
          <w:jc w:val="center"/>
        </w:trPr>
        <w:tc>
          <w:tcPr>
            <w:tcW w:w="8010" w:type="dxa"/>
            <w:gridSpan w:val="4"/>
            <w:hideMark/>
          </w:tcPr>
          <w:p w14:paraId="51D3A612" w14:textId="74D0C738" w:rsidR="00765169" w:rsidRPr="00765169" w:rsidRDefault="00765169" w:rsidP="00765169">
            <w:pPr>
              <w:bidi w:val="0"/>
              <w:spacing w:line="360" w:lineRule="auto"/>
              <w:rPr>
                <w:rFonts w:ascii="Sakkal Majalla" w:eastAsia="Calibri" w:hAnsi="Sakkal Majalla" w:cs="Sakkal Majalla"/>
                <w:b/>
                <w:bCs/>
                <w:color w:val="000000"/>
                <w:sz w:val="28"/>
                <w:szCs w:val="28"/>
                <w:lang w:val="en-AU" w:bidi="ar-EG"/>
              </w:rPr>
            </w:pPr>
            <w:r w:rsidRPr="00765169">
              <w:rPr>
                <w:b/>
                <w:bCs/>
              </w:rPr>
              <w:t>3 credit hours</w:t>
            </w:r>
          </w:p>
        </w:tc>
        <w:tc>
          <w:tcPr>
            <w:tcW w:w="2352" w:type="dxa"/>
            <w:shd w:val="clear" w:color="auto" w:fill="DBE5F1" w:themeFill="accent1" w:themeFillTint="33"/>
            <w:vAlign w:val="center"/>
            <w:hideMark/>
          </w:tcPr>
          <w:p w14:paraId="3F96CF37"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104E54C8" w14:textId="77777777" w:rsidTr="000B62D2">
        <w:trPr>
          <w:trHeight w:val="550"/>
          <w:jc w:val="center"/>
        </w:trPr>
        <w:tc>
          <w:tcPr>
            <w:tcW w:w="2775" w:type="dxa"/>
            <w:vAlign w:val="center"/>
          </w:tcPr>
          <w:p w14:paraId="46E2FE53" w14:textId="5FC85145"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Training:</w:t>
            </w:r>
            <w:r w:rsidR="002315CD">
              <w:rPr>
                <w:rFonts w:ascii="Sakkal Majalla" w:eastAsia="Calibri" w:hAnsi="Sakkal Majalla" w:cs="Sakkal Majalla"/>
                <w:b/>
                <w:color w:val="000000"/>
                <w:sz w:val="28"/>
                <w:szCs w:val="28"/>
                <w:lang w:val="en-AU" w:bidi="ar-EG"/>
              </w:rPr>
              <w:t>0</w:t>
            </w:r>
            <w:r w:rsidRPr="003F60C5">
              <w:rPr>
                <w:rFonts w:ascii="Sakkal Majalla" w:eastAsia="Calibri" w:hAnsi="Sakkal Majalla" w:cs="Sakkal Majalla"/>
                <w:b/>
                <w:color w:val="000000"/>
                <w:sz w:val="28"/>
                <w:szCs w:val="28"/>
                <w:lang w:val="en-AU" w:bidi="ar-EG"/>
              </w:rPr>
              <w:t xml:space="preserve"> </w:t>
            </w:r>
          </w:p>
        </w:tc>
        <w:tc>
          <w:tcPr>
            <w:tcW w:w="2625" w:type="dxa"/>
            <w:vAlign w:val="center"/>
          </w:tcPr>
          <w:p w14:paraId="0D439949" w14:textId="6D1BD507"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2315CD">
              <w:rPr>
                <w:rFonts w:ascii="Sakkal Majalla" w:eastAsia="Calibri" w:hAnsi="Sakkal Majalla" w:cs="Sakkal Majalla"/>
                <w:b/>
                <w:color w:val="000000"/>
                <w:sz w:val="28"/>
                <w:szCs w:val="28"/>
                <w:lang w:val="en-AU" w:bidi="ar-EG"/>
              </w:rPr>
              <w:t>:0</w:t>
            </w:r>
          </w:p>
        </w:tc>
        <w:tc>
          <w:tcPr>
            <w:tcW w:w="2610" w:type="dxa"/>
            <w:gridSpan w:val="2"/>
            <w:vAlign w:val="center"/>
          </w:tcPr>
          <w:p w14:paraId="755C44E8" w14:textId="6F2F66B7"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765169">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6FCC6BBE"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2300454C" w14:textId="77777777" w:rsidTr="000B62D2">
        <w:trPr>
          <w:trHeight w:val="640"/>
          <w:jc w:val="center"/>
        </w:trPr>
        <w:tc>
          <w:tcPr>
            <w:tcW w:w="8010" w:type="dxa"/>
            <w:gridSpan w:val="4"/>
            <w:hideMark/>
          </w:tcPr>
          <w:p w14:paraId="281740C5" w14:textId="30D2CAEE" w:rsidR="00215E18" w:rsidRPr="007435F0" w:rsidRDefault="00765169"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1F1C7D51"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2F9E00ED" w14:textId="77777777" w:rsidTr="000B62D2">
        <w:trPr>
          <w:trHeight w:val="1927"/>
          <w:jc w:val="center"/>
        </w:trPr>
        <w:tc>
          <w:tcPr>
            <w:tcW w:w="8010" w:type="dxa"/>
            <w:gridSpan w:val="4"/>
            <w:vAlign w:val="center"/>
          </w:tcPr>
          <w:p w14:paraId="5C6F4947"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345B0C60"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23F681B7" w14:textId="62A1CAED"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765169">
              <w:rPr>
                <w:rFonts w:ascii="Sakkal Majalla" w:eastAsia="Calibri" w:hAnsi="Sakkal Majalla" w:cs="Sakkal Majalla"/>
                <w:bCs/>
                <w:color w:val="000000"/>
                <w:sz w:val="28"/>
                <w:szCs w:val="28"/>
                <w:lang w:val="en-AU"/>
              </w:rPr>
              <w:t xml:space="preserve">  </w:t>
            </w:r>
            <w:r w:rsidR="00765169">
              <w:rPr>
                <w:rFonts w:ascii="Yu Gothic" w:eastAsia="Yu Gothic" w:hAnsi="Yu Gothic" w:cs="Sakkal Majalla" w:hint="eastAsia"/>
                <w:bCs/>
                <w:color w:val="000000"/>
                <w:sz w:val="28"/>
                <w:szCs w:val="28"/>
                <w:lang w:val="en-AU"/>
              </w:rPr>
              <w:t>✓</w:t>
            </w:r>
          </w:p>
          <w:p w14:paraId="42DAFDDB"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6649931F"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1C2D32B3" w14:textId="77777777" w:rsidTr="000B62D2">
        <w:trPr>
          <w:trHeight w:val="829"/>
          <w:jc w:val="center"/>
        </w:trPr>
        <w:tc>
          <w:tcPr>
            <w:tcW w:w="7995" w:type="dxa"/>
            <w:gridSpan w:val="3"/>
            <w:hideMark/>
          </w:tcPr>
          <w:p w14:paraId="5B9656D1" w14:textId="7654E913" w:rsidR="00215E18" w:rsidRPr="007435F0" w:rsidRDefault="00B329D9" w:rsidP="00765169">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318D7E26"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7FBA5814" w14:textId="77777777" w:rsidTr="000B62D2">
        <w:trPr>
          <w:trHeight w:val="712"/>
          <w:jc w:val="center"/>
        </w:trPr>
        <w:tc>
          <w:tcPr>
            <w:tcW w:w="7995" w:type="dxa"/>
            <w:gridSpan w:val="3"/>
          </w:tcPr>
          <w:p w14:paraId="0CFECE07" w14:textId="3B8EAB85" w:rsidR="00215E18" w:rsidRPr="007435F0" w:rsidRDefault="00B329D9"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2632A395"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14DAD150" w14:textId="77777777" w:rsidTr="000B62D2">
        <w:trPr>
          <w:trHeight w:val="2170"/>
          <w:jc w:val="center"/>
        </w:trPr>
        <w:tc>
          <w:tcPr>
            <w:tcW w:w="7995" w:type="dxa"/>
            <w:gridSpan w:val="3"/>
          </w:tcPr>
          <w:p w14:paraId="2AD1E603" w14:textId="1F546613" w:rsidR="00215E18" w:rsidRPr="00215E18" w:rsidRDefault="008F19C1" w:rsidP="000B62D2">
            <w:pPr>
              <w:bidi w:val="0"/>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 xml:space="preserve">This course </w:t>
            </w:r>
            <w:r w:rsidR="005A37C9" w:rsidRPr="005A37C9">
              <w:rPr>
                <w:rFonts w:ascii="Sakkal Majalla" w:eastAsia="Calibri" w:hAnsi="Sakkal Majalla" w:cs="Sakkal Majalla"/>
                <w:b/>
                <w:color w:val="000000"/>
                <w:sz w:val="28"/>
                <w:szCs w:val="28"/>
                <w:lang w:bidi="ar-EG"/>
              </w:rPr>
              <w:t>Providing students with job information about scientific concepts, their importance and methods of their growth, identifying strategies for learning scientific concepts, and identifying the basic skills used in the scientific process. Be able to build and plan scientific activities in a manner consistent with early childhood during the periods of the daily program, with an emphasis on the role the teacher plays to guide them in the field of science and scientific activities.</w:t>
            </w:r>
          </w:p>
        </w:tc>
        <w:tc>
          <w:tcPr>
            <w:tcW w:w="2367" w:type="dxa"/>
            <w:gridSpan w:val="2"/>
            <w:shd w:val="clear" w:color="auto" w:fill="DBE5F1" w:themeFill="accent1" w:themeFillTint="33"/>
            <w:vAlign w:val="center"/>
          </w:tcPr>
          <w:p w14:paraId="5171C68C"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299CA57B" w14:textId="77CA55FF"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285215AB" w14:textId="77777777" w:rsidR="00765169" w:rsidRDefault="00765169" w:rsidP="00215E18">
      <w:pPr>
        <w:spacing w:after="0" w:line="240" w:lineRule="auto"/>
        <w:jc w:val="both"/>
        <w:rPr>
          <w:rFonts w:ascii="Sakkal Majalla" w:eastAsia="Times New Roman" w:hAnsi="Sakkal Majalla" w:cs="Sakkal Majalla"/>
          <w:color w:val="000000" w:themeColor="text1"/>
          <w:sz w:val="28"/>
          <w:szCs w:val="28"/>
          <w:rtl/>
          <w:lang w:bidi="ar-EG"/>
        </w:rPr>
      </w:pPr>
    </w:p>
    <w:p w14:paraId="79853B18"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2FA754DD" w14:textId="77777777" w:rsidTr="000B62D2">
        <w:trPr>
          <w:trHeight w:val="593"/>
          <w:jc w:val="center"/>
        </w:trPr>
        <w:tc>
          <w:tcPr>
            <w:tcW w:w="10362" w:type="dxa"/>
            <w:gridSpan w:val="5"/>
            <w:shd w:val="clear" w:color="auto" w:fill="B8CCE4" w:themeFill="accent1" w:themeFillTint="66"/>
            <w:vAlign w:val="center"/>
          </w:tcPr>
          <w:p w14:paraId="0738F8A4" w14:textId="12601BEF"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B3632">
              <w:t xml:space="preserve"> </w:t>
            </w:r>
            <w:r w:rsidR="00452B1B">
              <w:rPr>
                <w:rFonts w:ascii="TraditionalArabic-Bold" w:hAnsi="TraditionalArabic-Bold" w:cs="TraditionalArabic-Bold"/>
                <w:b/>
                <w:bCs/>
                <w:sz w:val="20"/>
                <w:szCs w:val="20"/>
              </w:rPr>
              <w:t>Assessment in Early Childhood</w:t>
            </w:r>
          </w:p>
        </w:tc>
      </w:tr>
      <w:tr w:rsidR="00765169" w:rsidRPr="003F60C5" w14:paraId="46B46B4C" w14:textId="77777777" w:rsidTr="000B62D2">
        <w:trPr>
          <w:trHeight w:val="522"/>
          <w:jc w:val="center"/>
        </w:trPr>
        <w:tc>
          <w:tcPr>
            <w:tcW w:w="8010" w:type="dxa"/>
            <w:gridSpan w:val="4"/>
          </w:tcPr>
          <w:p w14:paraId="416F7F59" w14:textId="16A38654" w:rsidR="00765169" w:rsidRPr="00765169" w:rsidRDefault="00037A90" w:rsidP="00765169">
            <w:pPr>
              <w:bidi w:val="0"/>
              <w:spacing w:line="360" w:lineRule="auto"/>
              <w:rPr>
                <w:rFonts w:ascii="Sakkal Majalla" w:eastAsia="Calibri" w:hAnsi="Sakkal Majalla" w:cs="Sakkal Majalla"/>
                <w:b/>
                <w:bCs/>
                <w:color w:val="000000"/>
                <w:sz w:val="28"/>
                <w:szCs w:val="28"/>
                <w:lang w:val="en-AU" w:bidi="ar-EG"/>
              </w:rPr>
            </w:pPr>
            <w:r>
              <w:rPr>
                <w:rFonts w:ascii="Sakkal Majalla" w:eastAsia="Calibri" w:hAnsi="Sakkal Majalla" w:cs="Sakkal Majalla"/>
                <w:b/>
                <w:color w:val="000000"/>
                <w:sz w:val="28"/>
                <w:szCs w:val="28"/>
                <w:lang w:val="en-AU" w:bidi="ar-EG"/>
              </w:rPr>
              <w:t>ECE</w:t>
            </w:r>
            <w:r w:rsidR="00765169" w:rsidRPr="00765169">
              <w:rPr>
                <w:b/>
                <w:bCs/>
              </w:rPr>
              <w:t xml:space="preserve"> 330</w:t>
            </w:r>
          </w:p>
        </w:tc>
        <w:tc>
          <w:tcPr>
            <w:tcW w:w="2352" w:type="dxa"/>
            <w:shd w:val="clear" w:color="auto" w:fill="DBE5F1" w:themeFill="accent1" w:themeFillTint="33"/>
            <w:vAlign w:val="center"/>
          </w:tcPr>
          <w:p w14:paraId="6D7543BC"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765169" w:rsidRPr="003F60C5" w14:paraId="77A69B9A" w14:textId="77777777" w:rsidTr="000B62D2">
        <w:trPr>
          <w:trHeight w:val="522"/>
          <w:jc w:val="center"/>
        </w:trPr>
        <w:tc>
          <w:tcPr>
            <w:tcW w:w="8010" w:type="dxa"/>
            <w:gridSpan w:val="4"/>
          </w:tcPr>
          <w:p w14:paraId="128520F2" w14:textId="54027F52" w:rsidR="00765169" w:rsidRPr="00765169" w:rsidRDefault="00765169" w:rsidP="00765169">
            <w:pPr>
              <w:bidi w:val="0"/>
              <w:spacing w:line="360" w:lineRule="auto"/>
              <w:rPr>
                <w:rFonts w:ascii="Sakkal Majalla" w:eastAsia="Calibri" w:hAnsi="Sakkal Majalla" w:cs="Sakkal Majalla"/>
                <w:b/>
                <w:bCs/>
                <w:color w:val="000000"/>
                <w:sz w:val="28"/>
                <w:szCs w:val="28"/>
                <w:lang w:val="en-AU" w:bidi="ar-EG"/>
              </w:rPr>
            </w:pPr>
            <w:r w:rsidRPr="00765169">
              <w:rPr>
                <w:b/>
                <w:bCs/>
              </w:rPr>
              <w:t>Faculty of Education</w:t>
            </w:r>
          </w:p>
        </w:tc>
        <w:tc>
          <w:tcPr>
            <w:tcW w:w="2352" w:type="dxa"/>
            <w:shd w:val="clear" w:color="auto" w:fill="DBE5F1" w:themeFill="accent1" w:themeFillTint="33"/>
            <w:vAlign w:val="center"/>
          </w:tcPr>
          <w:p w14:paraId="184DB1B1"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765169" w:rsidRPr="003F60C5" w14:paraId="449D6DDB" w14:textId="77777777" w:rsidTr="000B62D2">
        <w:trPr>
          <w:trHeight w:val="522"/>
          <w:jc w:val="center"/>
        </w:trPr>
        <w:tc>
          <w:tcPr>
            <w:tcW w:w="8010" w:type="dxa"/>
            <w:gridSpan w:val="4"/>
          </w:tcPr>
          <w:p w14:paraId="4DAC6E03" w14:textId="145CE90C" w:rsidR="00765169" w:rsidRPr="00765169" w:rsidRDefault="000F658E" w:rsidP="00765169">
            <w:pPr>
              <w:bidi w:val="0"/>
              <w:spacing w:line="360" w:lineRule="auto"/>
              <w:rPr>
                <w:rFonts w:ascii="Sakkal Majalla" w:eastAsia="Calibri" w:hAnsi="Sakkal Majalla" w:cs="Sakkal Majalla"/>
                <w:b/>
                <w:bCs/>
                <w:color w:val="000000"/>
                <w:sz w:val="28"/>
                <w:szCs w:val="28"/>
                <w:lang w:val="en-AU" w:bidi="ar-EG"/>
              </w:rPr>
            </w:pPr>
            <w:r>
              <w:rPr>
                <w:b/>
                <w:bCs/>
              </w:rPr>
              <w:t>E</w:t>
            </w:r>
            <w:r w:rsidR="00765169" w:rsidRPr="00765169">
              <w:rPr>
                <w:b/>
                <w:bCs/>
              </w:rPr>
              <w:t>arly childhood</w:t>
            </w:r>
          </w:p>
        </w:tc>
        <w:tc>
          <w:tcPr>
            <w:tcW w:w="2352" w:type="dxa"/>
            <w:shd w:val="clear" w:color="auto" w:fill="DBE5F1" w:themeFill="accent1" w:themeFillTint="33"/>
            <w:vAlign w:val="center"/>
          </w:tcPr>
          <w:p w14:paraId="6B0547B9"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765169" w:rsidRPr="003F60C5" w14:paraId="47106066" w14:textId="77777777" w:rsidTr="000B62D2">
        <w:trPr>
          <w:trHeight w:val="522"/>
          <w:jc w:val="center"/>
        </w:trPr>
        <w:tc>
          <w:tcPr>
            <w:tcW w:w="8010" w:type="dxa"/>
            <w:gridSpan w:val="4"/>
          </w:tcPr>
          <w:p w14:paraId="668C48E4" w14:textId="3E39DFBA" w:rsidR="00765169" w:rsidRPr="00765169" w:rsidRDefault="00765169" w:rsidP="00765169">
            <w:pPr>
              <w:bidi w:val="0"/>
              <w:spacing w:line="360" w:lineRule="auto"/>
              <w:rPr>
                <w:rFonts w:ascii="Sakkal Majalla" w:eastAsia="Calibri" w:hAnsi="Sakkal Majalla" w:cs="Sakkal Majalla"/>
                <w:b/>
                <w:bCs/>
                <w:color w:val="000000"/>
                <w:sz w:val="28"/>
                <w:szCs w:val="28"/>
                <w:lang w:val="en-AU" w:bidi="ar-EG"/>
              </w:rPr>
            </w:pPr>
            <w:r w:rsidRPr="00765169">
              <w:rPr>
                <w:b/>
                <w:bCs/>
              </w:rPr>
              <w:t>Third year / sixth level</w:t>
            </w:r>
          </w:p>
        </w:tc>
        <w:tc>
          <w:tcPr>
            <w:tcW w:w="2352" w:type="dxa"/>
            <w:shd w:val="clear" w:color="auto" w:fill="DBE5F1" w:themeFill="accent1" w:themeFillTint="33"/>
            <w:vAlign w:val="center"/>
          </w:tcPr>
          <w:p w14:paraId="2ED546F8" w14:textId="77777777" w:rsidR="00765169" w:rsidRPr="007435F0" w:rsidRDefault="00765169" w:rsidP="00765169">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765169" w:rsidRPr="003F60C5" w14:paraId="2ABDDDD3" w14:textId="77777777" w:rsidTr="000B62D2">
        <w:trPr>
          <w:trHeight w:val="441"/>
          <w:jc w:val="center"/>
        </w:trPr>
        <w:tc>
          <w:tcPr>
            <w:tcW w:w="8010" w:type="dxa"/>
            <w:gridSpan w:val="4"/>
            <w:hideMark/>
          </w:tcPr>
          <w:p w14:paraId="5A4F0DC2" w14:textId="79DB608A" w:rsidR="00765169" w:rsidRPr="00765169" w:rsidRDefault="00765169" w:rsidP="00765169">
            <w:pPr>
              <w:bidi w:val="0"/>
              <w:spacing w:line="360" w:lineRule="auto"/>
              <w:rPr>
                <w:rFonts w:ascii="Sakkal Majalla" w:eastAsia="Calibri" w:hAnsi="Sakkal Majalla" w:cs="Sakkal Majalla"/>
                <w:b/>
                <w:bCs/>
                <w:color w:val="000000"/>
                <w:sz w:val="28"/>
                <w:szCs w:val="28"/>
                <w:lang w:val="en-AU" w:bidi="ar-EG"/>
              </w:rPr>
            </w:pPr>
            <w:r w:rsidRPr="00765169">
              <w:rPr>
                <w:b/>
                <w:bCs/>
              </w:rPr>
              <w:t>3 credit hours</w:t>
            </w:r>
          </w:p>
        </w:tc>
        <w:tc>
          <w:tcPr>
            <w:tcW w:w="2352" w:type="dxa"/>
            <w:shd w:val="clear" w:color="auto" w:fill="DBE5F1" w:themeFill="accent1" w:themeFillTint="33"/>
            <w:vAlign w:val="center"/>
            <w:hideMark/>
          </w:tcPr>
          <w:p w14:paraId="25CFAA1D"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47B1070A" w14:textId="77777777" w:rsidTr="000B62D2">
        <w:trPr>
          <w:trHeight w:val="550"/>
          <w:jc w:val="center"/>
        </w:trPr>
        <w:tc>
          <w:tcPr>
            <w:tcW w:w="2775" w:type="dxa"/>
            <w:vAlign w:val="center"/>
          </w:tcPr>
          <w:p w14:paraId="50F39F79" w14:textId="25D2C610"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FA465C">
              <w:rPr>
                <w:rFonts w:ascii="Sakkal Majalla" w:eastAsia="Calibri" w:hAnsi="Sakkal Majalla" w:cs="Sakkal Majalla"/>
                <w:b/>
                <w:color w:val="000000"/>
                <w:sz w:val="28"/>
                <w:szCs w:val="28"/>
                <w:lang w:val="en-AU" w:bidi="ar-EG"/>
              </w:rPr>
              <w:t>0</w:t>
            </w:r>
          </w:p>
        </w:tc>
        <w:tc>
          <w:tcPr>
            <w:tcW w:w="2625" w:type="dxa"/>
            <w:vAlign w:val="center"/>
          </w:tcPr>
          <w:p w14:paraId="2D39CB29" w14:textId="72A4580C"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FA465C">
              <w:rPr>
                <w:rFonts w:ascii="Sakkal Majalla" w:eastAsia="Calibri" w:hAnsi="Sakkal Majalla" w:cs="Sakkal Majalla"/>
                <w:b/>
                <w:color w:val="000000"/>
                <w:sz w:val="28"/>
                <w:szCs w:val="28"/>
                <w:lang w:val="en-AU" w:bidi="ar-EG"/>
              </w:rPr>
              <w:t>:0</w:t>
            </w:r>
          </w:p>
        </w:tc>
        <w:tc>
          <w:tcPr>
            <w:tcW w:w="2610" w:type="dxa"/>
            <w:gridSpan w:val="2"/>
            <w:vAlign w:val="center"/>
          </w:tcPr>
          <w:p w14:paraId="1D33B472" w14:textId="36D5A72F"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765169">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639E3701"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05D843BB" w14:textId="77777777" w:rsidTr="000B62D2">
        <w:trPr>
          <w:trHeight w:val="640"/>
          <w:jc w:val="center"/>
        </w:trPr>
        <w:tc>
          <w:tcPr>
            <w:tcW w:w="8010" w:type="dxa"/>
            <w:gridSpan w:val="4"/>
            <w:hideMark/>
          </w:tcPr>
          <w:p w14:paraId="6D67F720" w14:textId="7B6B473F" w:rsidR="00215E18" w:rsidRPr="007435F0" w:rsidRDefault="00765169"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4880876D"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27A8D056" w14:textId="77777777" w:rsidTr="000B62D2">
        <w:trPr>
          <w:trHeight w:val="1927"/>
          <w:jc w:val="center"/>
        </w:trPr>
        <w:tc>
          <w:tcPr>
            <w:tcW w:w="8010" w:type="dxa"/>
            <w:gridSpan w:val="4"/>
            <w:vAlign w:val="center"/>
          </w:tcPr>
          <w:p w14:paraId="54AB1C52"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436A6941"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6454B8EE" w14:textId="45F130D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765169">
              <w:rPr>
                <w:rFonts w:ascii="Sakkal Majalla" w:eastAsia="Calibri" w:hAnsi="Sakkal Majalla" w:cs="Sakkal Majalla"/>
                <w:bCs/>
                <w:color w:val="000000"/>
                <w:sz w:val="28"/>
                <w:szCs w:val="28"/>
                <w:lang w:val="en-AU"/>
              </w:rPr>
              <w:t xml:space="preserve"> </w:t>
            </w:r>
            <w:r w:rsidR="00765169">
              <w:rPr>
                <w:rFonts w:ascii="Yu Gothic" w:eastAsia="Yu Gothic" w:hAnsi="Yu Gothic" w:cs="Sakkal Majalla" w:hint="eastAsia"/>
                <w:bCs/>
                <w:color w:val="000000"/>
                <w:sz w:val="28"/>
                <w:szCs w:val="28"/>
                <w:lang w:val="en-AU"/>
              </w:rPr>
              <w:t>✓</w:t>
            </w:r>
          </w:p>
          <w:p w14:paraId="214765E5"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4B1CB717"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765169" w:rsidRPr="003F60C5" w14:paraId="10AC6851" w14:textId="77777777" w:rsidTr="000B62D2">
        <w:trPr>
          <w:trHeight w:val="829"/>
          <w:jc w:val="center"/>
        </w:trPr>
        <w:tc>
          <w:tcPr>
            <w:tcW w:w="7995" w:type="dxa"/>
            <w:gridSpan w:val="3"/>
            <w:hideMark/>
          </w:tcPr>
          <w:p w14:paraId="124D4B10" w14:textId="61254045" w:rsidR="00765169" w:rsidRPr="00765169" w:rsidRDefault="00B329D9" w:rsidP="00765169">
            <w:pPr>
              <w:bidi w:val="0"/>
              <w:rPr>
                <w:rFonts w:ascii="Sakkal Majalla" w:eastAsia="Calibri" w:hAnsi="Sakkal Majalla" w:cs="Sakkal Majalla"/>
                <w:b/>
                <w:color w:val="000000"/>
                <w:sz w:val="28"/>
                <w:szCs w:val="28"/>
                <w:lang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3A4553CB"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765169" w:rsidRPr="003F60C5" w14:paraId="2A04AEF9" w14:textId="77777777" w:rsidTr="000B62D2">
        <w:trPr>
          <w:trHeight w:val="712"/>
          <w:jc w:val="center"/>
        </w:trPr>
        <w:tc>
          <w:tcPr>
            <w:tcW w:w="7995" w:type="dxa"/>
            <w:gridSpan w:val="3"/>
          </w:tcPr>
          <w:p w14:paraId="412AAF89" w14:textId="6494E6D5" w:rsidR="00765169" w:rsidRPr="007435F0" w:rsidRDefault="00B329D9" w:rsidP="00765169">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1D9CF8E2" w14:textId="77777777" w:rsidR="00765169" w:rsidRPr="003F60C5" w:rsidRDefault="00765169" w:rsidP="00765169">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6F32BA16" w14:textId="77777777" w:rsidTr="000B62D2">
        <w:trPr>
          <w:trHeight w:val="2170"/>
          <w:jc w:val="center"/>
        </w:trPr>
        <w:tc>
          <w:tcPr>
            <w:tcW w:w="7995" w:type="dxa"/>
            <w:gridSpan w:val="3"/>
          </w:tcPr>
          <w:p w14:paraId="10B95B21" w14:textId="51E4D0D9" w:rsidR="00215E18" w:rsidRPr="00215E18" w:rsidRDefault="008F19C1" w:rsidP="000B62D2">
            <w:pPr>
              <w:bidi w:val="0"/>
              <w:rPr>
                <w:rFonts w:ascii="Sakkal Majalla" w:eastAsia="Calibri" w:hAnsi="Sakkal Majalla" w:cs="Sakkal Majalla"/>
                <w:b/>
                <w:color w:val="000000"/>
                <w:sz w:val="28"/>
                <w:szCs w:val="28"/>
                <w:lang w:bidi="ar-EG"/>
              </w:rPr>
            </w:pPr>
            <w:r>
              <w:rPr>
                <w:rFonts w:ascii="Sakkal Majalla" w:eastAsia="Calibri" w:hAnsi="Sakkal Majalla" w:cs="Sakkal Majalla"/>
                <w:b/>
                <w:color w:val="000000"/>
                <w:sz w:val="28"/>
                <w:szCs w:val="28"/>
                <w:lang w:bidi="ar-EG"/>
              </w:rPr>
              <w:t xml:space="preserve"> </w:t>
            </w:r>
            <w:r w:rsidRPr="005A1C01">
              <w:rPr>
                <w:rFonts w:ascii="Sakkal Majalla" w:eastAsia="Calibri" w:hAnsi="Sakkal Majalla" w:cs="Sakkal Majalla"/>
                <w:b/>
                <w:color w:val="000000"/>
                <w:sz w:val="28"/>
                <w:szCs w:val="28"/>
                <w:lang w:bidi="ar-EG"/>
              </w:rPr>
              <w:t xml:space="preserve">This course </w:t>
            </w:r>
            <w:r w:rsidR="00A068C5" w:rsidRPr="00A068C5">
              <w:rPr>
                <w:rFonts w:ascii="Sakkal Majalla" w:eastAsia="Calibri" w:hAnsi="Sakkal Majalla" w:cs="Sakkal Majalla"/>
                <w:b/>
                <w:color w:val="000000"/>
                <w:sz w:val="28"/>
                <w:szCs w:val="28"/>
                <w:lang w:bidi="ar-EG"/>
              </w:rPr>
              <w:t xml:space="preserve">Provide the student with the scientific and theoretical foundations and facts of the </w:t>
            </w:r>
            <w:r w:rsidR="00452B1B">
              <w:rPr>
                <w:rFonts w:ascii="TraditionalArabic-Bold" w:hAnsi="TraditionalArabic-Bold" w:cs="TraditionalArabic-Bold"/>
                <w:b/>
                <w:bCs/>
                <w:sz w:val="20"/>
                <w:szCs w:val="20"/>
              </w:rPr>
              <w:t>assessment in Early Childhood</w:t>
            </w:r>
            <w:r w:rsidR="00A068C5" w:rsidRPr="00A068C5">
              <w:rPr>
                <w:rFonts w:ascii="Sakkal Majalla" w:eastAsia="Calibri" w:hAnsi="Sakkal Majalla" w:cs="Sakkal Majalla"/>
                <w:b/>
                <w:color w:val="000000"/>
                <w:sz w:val="28"/>
                <w:szCs w:val="28"/>
                <w:lang w:bidi="ar-EG"/>
              </w:rPr>
              <w:t>. And how to use the evaluation methods and their different types, and the means of collecting information, and how to design standardized and non-codified tests and use them in evaluating the developmental aspects of early childhood children.</w:t>
            </w:r>
          </w:p>
        </w:tc>
        <w:tc>
          <w:tcPr>
            <w:tcW w:w="2367" w:type="dxa"/>
            <w:gridSpan w:val="2"/>
            <w:shd w:val="clear" w:color="auto" w:fill="DBE5F1" w:themeFill="accent1" w:themeFillTint="33"/>
            <w:vAlign w:val="center"/>
          </w:tcPr>
          <w:p w14:paraId="31E9BE35"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7DE639C6" w14:textId="0819DF19"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6390745B" w14:textId="37CCC2B1"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3DBD540E" w14:textId="77777777" w:rsidR="00F1543E" w:rsidRDefault="00F1543E" w:rsidP="00215E18">
      <w:pPr>
        <w:rPr>
          <w:rtl/>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77EB7135" w14:textId="77777777" w:rsidTr="000B62D2">
        <w:trPr>
          <w:trHeight w:val="593"/>
          <w:jc w:val="center"/>
        </w:trPr>
        <w:tc>
          <w:tcPr>
            <w:tcW w:w="10362" w:type="dxa"/>
            <w:gridSpan w:val="5"/>
            <w:shd w:val="clear" w:color="auto" w:fill="B8CCE4" w:themeFill="accent1" w:themeFillTint="66"/>
            <w:vAlign w:val="center"/>
          </w:tcPr>
          <w:p w14:paraId="70A7FEEB" w14:textId="05FED712"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765169">
              <w:rPr>
                <w:rFonts w:ascii="Sakkal Majalla" w:eastAsia="Calibri" w:hAnsi="Sakkal Majalla" w:cs="Sakkal Majalla"/>
                <w:b/>
                <w:color w:val="000000"/>
                <w:sz w:val="28"/>
                <w:szCs w:val="28"/>
              </w:rPr>
              <w:t xml:space="preserve">   </w:t>
            </w:r>
            <w:r w:rsidR="0008591C">
              <w:rPr>
                <w:rFonts w:ascii="TraditionalArabic-Bold" w:hAnsi="TraditionalArabic-Bold" w:cs="TraditionalArabic-Bold"/>
                <w:b/>
                <w:bCs/>
                <w:sz w:val="20"/>
                <w:szCs w:val="20"/>
              </w:rPr>
              <w:t>Problems in Early Childhood</w:t>
            </w:r>
          </w:p>
        </w:tc>
      </w:tr>
      <w:tr w:rsidR="00765169" w:rsidRPr="003F60C5" w14:paraId="486A89AB" w14:textId="77777777" w:rsidTr="000B62D2">
        <w:trPr>
          <w:trHeight w:val="522"/>
          <w:jc w:val="center"/>
        </w:trPr>
        <w:tc>
          <w:tcPr>
            <w:tcW w:w="8010" w:type="dxa"/>
            <w:gridSpan w:val="4"/>
          </w:tcPr>
          <w:p w14:paraId="1E62F791" w14:textId="01ED0E9C" w:rsidR="00765169" w:rsidRPr="00765169" w:rsidRDefault="00037A90" w:rsidP="00765169">
            <w:pPr>
              <w:bidi w:val="0"/>
              <w:spacing w:line="360" w:lineRule="auto"/>
              <w:rPr>
                <w:rFonts w:ascii="Sakkal Majalla" w:eastAsia="Calibri" w:hAnsi="Sakkal Majalla" w:cs="Sakkal Majalla"/>
                <w:b/>
                <w:bCs/>
                <w:color w:val="000000"/>
                <w:sz w:val="28"/>
                <w:szCs w:val="28"/>
                <w:lang w:bidi="ar-EG"/>
              </w:rPr>
            </w:pPr>
            <w:r>
              <w:rPr>
                <w:rFonts w:ascii="Sakkal Majalla" w:eastAsia="Calibri" w:hAnsi="Sakkal Majalla" w:cs="Sakkal Majalla"/>
                <w:b/>
                <w:color w:val="000000"/>
                <w:sz w:val="28"/>
                <w:szCs w:val="28"/>
                <w:lang w:val="en-AU" w:bidi="ar-EG"/>
              </w:rPr>
              <w:t>ECE</w:t>
            </w:r>
            <w:r w:rsidR="00765169" w:rsidRPr="00765169">
              <w:rPr>
                <w:b/>
                <w:bCs/>
              </w:rPr>
              <w:t xml:space="preserve"> 331</w:t>
            </w:r>
          </w:p>
        </w:tc>
        <w:tc>
          <w:tcPr>
            <w:tcW w:w="2352" w:type="dxa"/>
            <w:shd w:val="clear" w:color="auto" w:fill="DBE5F1" w:themeFill="accent1" w:themeFillTint="33"/>
            <w:vAlign w:val="center"/>
          </w:tcPr>
          <w:p w14:paraId="55C02C26"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765169" w:rsidRPr="003F60C5" w14:paraId="5C463F4C" w14:textId="77777777" w:rsidTr="000B62D2">
        <w:trPr>
          <w:trHeight w:val="522"/>
          <w:jc w:val="center"/>
        </w:trPr>
        <w:tc>
          <w:tcPr>
            <w:tcW w:w="8010" w:type="dxa"/>
            <w:gridSpan w:val="4"/>
          </w:tcPr>
          <w:p w14:paraId="3A30331F" w14:textId="6B461D76" w:rsidR="00765169" w:rsidRPr="00765169" w:rsidRDefault="00765169" w:rsidP="00765169">
            <w:pPr>
              <w:bidi w:val="0"/>
              <w:spacing w:line="360" w:lineRule="auto"/>
              <w:rPr>
                <w:rFonts w:ascii="Sakkal Majalla" w:eastAsia="Calibri" w:hAnsi="Sakkal Majalla" w:cs="Sakkal Majalla"/>
                <w:b/>
                <w:bCs/>
                <w:color w:val="000000"/>
                <w:sz w:val="28"/>
                <w:szCs w:val="28"/>
                <w:lang w:val="en-AU" w:bidi="ar-EG"/>
              </w:rPr>
            </w:pPr>
            <w:r w:rsidRPr="00765169">
              <w:rPr>
                <w:b/>
                <w:bCs/>
              </w:rPr>
              <w:t>Faculty of Education</w:t>
            </w:r>
          </w:p>
        </w:tc>
        <w:tc>
          <w:tcPr>
            <w:tcW w:w="2352" w:type="dxa"/>
            <w:shd w:val="clear" w:color="auto" w:fill="DBE5F1" w:themeFill="accent1" w:themeFillTint="33"/>
            <w:vAlign w:val="center"/>
          </w:tcPr>
          <w:p w14:paraId="66260978"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765169" w:rsidRPr="003F60C5" w14:paraId="3C599B88" w14:textId="77777777" w:rsidTr="000B62D2">
        <w:trPr>
          <w:trHeight w:val="522"/>
          <w:jc w:val="center"/>
        </w:trPr>
        <w:tc>
          <w:tcPr>
            <w:tcW w:w="8010" w:type="dxa"/>
            <w:gridSpan w:val="4"/>
          </w:tcPr>
          <w:p w14:paraId="0DF7265F" w14:textId="69982102" w:rsidR="00765169" w:rsidRPr="00765169" w:rsidRDefault="0008591C" w:rsidP="00765169">
            <w:pPr>
              <w:bidi w:val="0"/>
              <w:spacing w:line="360" w:lineRule="auto"/>
              <w:rPr>
                <w:rFonts w:ascii="Sakkal Majalla" w:eastAsia="Calibri" w:hAnsi="Sakkal Majalla" w:cs="Sakkal Majalla"/>
                <w:b/>
                <w:bCs/>
                <w:color w:val="000000"/>
                <w:sz w:val="28"/>
                <w:szCs w:val="28"/>
                <w:lang w:val="en-AU" w:bidi="ar-EG"/>
              </w:rPr>
            </w:pPr>
            <w:r>
              <w:rPr>
                <w:b/>
                <w:bCs/>
              </w:rPr>
              <w:t>E</w:t>
            </w:r>
            <w:r w:rsidR="00765169" w:rsidRPr="00765169">
              <w:rPr>
                <w:b/>
                <w:bCs/>
              </w:rPr>
              <w:t>arly childhood</w:t>
            </w:r>
          </w:p>
        </w:tc>
        <w:tc>
          <w:tcPr>
            <w:tcW w:w="2352" w:type="dxa"/>
            <w:shd w:val="clear" w:color="auto" w:fill="DBE5F1" w:themeFill="accent1" w:themeFillTint="33"/>
            <w:vAlign w:val="center"/>
          </w:tcPr>
          <w:p w14:paraId="5D87C33B"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765169" w:rsidRPr="003F60C5" w14:paraId="5FB21914" w14:textId="77777777" w:rsidTr="000B62D2">
        <w:trPr>
          <w:trHeight w:val="522"/>
          <w:jc w:val="center"/>
        </w:trPr>
        <w:tc>
          <w:tcPr>
            <w:tcW w:w="8010" w:type="dxa"/>
            <w:gridSpan w:val="4"/>
          </w:tcPr>
          <w:p w14:paraId="54B075DD" w14:textId="204F22C6" w:rsidR="00765169" w:rsidRPr="00765169" w:rsidRDefault="00765169" w:rsidP="00765169">
            <w:pPr>
              <w:bidi w:val="0"/>
              <w:spacing w:line="360" w:lineRule="auto"/>
              <w:rPr>
                <w:rFonts w:ascii="Sakkal Majalla" w:eastAsia="Calibri" w:hAnsi="Sakkal Majalla" w:cs="Sakkal Majalla"/>
                <w:b/>
                <w:bCs/>
                <w:color w:val="000000"/>
                <w:sz w:val="28"/>
                <w:szCs w:val="28"/>
                <w:lang w:val="en-AU" w:bidi="ar-EG"/>
              </w:rPr>
            </w:pPr>
            <w:r w:rsidRPr="00765169">
              <w:rPr>
                <w:b/>
                <w:bCs/>
              </w:rPr>
              <w:t>Third year / sixth level</w:t>
            </w:r>
          </w:p>
        </w:tc>
        <w:tc>
          <w:tcPr>
            <w:tcW w:w="2352" w:type="dxa"/>
            <w:shd w:val="clear" w:color="auto" w:fill="DBE5F1" w:themeFill="accent1" w:themeFillTint="33"/>
            <w:vAlign w:val="center"/>
          </w:tcPr>
          <w:p w14:paraId="10A687BD" w14:textId="77777777" w:rsidR="00765169" w:rsidRPr="007435F0" w:rsidRDefault="00765169" w:rsidP="00765169">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765169" w:rsidRPr="003F60C5" w14:paraId="737D1EC6" w14:textId="77777777" w:rsidTr="000B62D2">
        <w:trPr>
          <w:trHeight w:val="441"/>
          <w:jc w:val="center"/>
        </w:trPr>
        <w:tc>
          <w:tcPr>
            <w:tcW w:w="8010" w:type="dxa"/>
            <w:gridSpan w:val="4"/>
            <w:hideMark/>
          </w:tcPr>
          <w:p w14:paraId="4E78EFAD" w14:textId="6D520B61" w:rsidR="00765169" w:rsidRPr="00765169" w:rsidRDefault="00765169" w:rsidP="00765169">
            <w:pPr>
              <w:bidi w:val="0"/>
              <w:spacing w:line="360" w:lineRule="auto"/>
              <w:rPr>
                <w:rFonts w:ascii="Sakkal Majalla" w:eastAsia="Calibri" w:hAnsi="Sakkal Majalla" w:cs="Sakkal Majalla"/>
                <w:b/>
                <w:bCs/>
                <w:color w:val="000000"/>
                <w:sz w:val="28"/>
                <w:szCs w:val="28"/>
                <w:lang w:bidi="ar-EG"/>
              </w:rPr>
            </w:pPr>
            <w:r w:rsidRPr="00765169">
              <w:rPr>
                <w:b/>
                <w:bCs/>
              </w:rPr>
              <w:t>3 credit hours</w:t>
            </w:r>
          </w:p>
        </w:tc>
        <w:tc>
          <w:tcPr>
            <w:tcW w:w="2352" w:type="dxa"/>
            <w:shd w:val="clear" w:color="auto" w:fill="DBE5F1" w:themeFill="accent1" w:themeFillTint="33"/>
            <w:vAlign w:val="center"/>
            <w:hideMark/>
          </w:tcPr>
          <w:p w14:paraId="108FB0C5" w14:textId="77777777" w:rsidR="00765169" w:rsidRPr="003F60C5" w:rsidRDefault="00765169" w:rsidP="00765169">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276B8A49" w14:textId="77777777" w:rsidTr="000B62D2">
        <w:trPr>
          <w:trHeight w:val="550"/>
          <w:jc w:val="center"/>
        </w:trPr>
        <w:tc>
          <w:tcPr>
            <w:tcW w:w="2775" w:type="dxa"/>
            <w:vAlign w:val="center"/>
          </w:tcPr>
          <w:p w14:paraId="22128E63" w14:textId="469D1369"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08591C">
              <w:rPr>
                <w:rFonts w:ascii="Sakkal Majalla" w:eastAsia="Calibri" w:hAnsi="Sakkal Majalla" w:cs="Sakkal Majalla"/>
                <w:b/>
                <w:color w:val="000000"/>
                <w:sz w:val="28"/>
                <w:szCs w:val="28"/>
                <w:lang w:val="en-AU" w:bidi="ar-EG"/>
              </w:rPr>
              <w:t>0</w:t>
            </w:r>
          </w:p>
        </w:tc>
        <w:tc>
          <w:tcPr>
            <w:tcW w:w="2625" w:type="dxa"/>
            <w:vAlign w:val="center"/>
          </w:tcPr>
          <w:p w14:paraId="3CED3A91" w14:textId="3F6CA906"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08591C">
              <w:rPr>
                <w:rFonts w:ascii="Sakkal Majalla" w:eastAsia="Calibri" w:hAnsi="Sakkal Majalla" w:cs="Sakkal Majalla"/>
                <w:b/>
                <w:color w:val="000000"/>
                <w:sz w:val="28"/>
                <w:szCs w:val="28"/>
                <w:lang w:val="en-AU" w:bidi="ar-EG"/>
              </w:rPr>
              <w:t>:0</w:t>
            </w:r>
          </w:p>
        </w:tc>
        <w:tc>
          <w:tcPr>
            <w:tcW w:w="2610" w:type="dxa"/>
            <w:gridSpan w:val="2"/>
            <w:vAlign w:val="center"/>
          </w:tcPr>
          <w:p w14:paraId="73EC94E7" w14:textId="25E47579"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765169">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56196604"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38DFF266" w14:textId="77777777" w:rsidTr="000B62D2">
        <w:trPr>
          <w:trHeight w:val="640"/>
          <w:jc w:val="center"/>
        </w:trPr>
        <w:tc>
          <w:tcPr>
            <w:tcW w:w="8010" w:type="dxa"/>
            <w:gridSpan w:val="4"/>
            <w:hideMark/>
          </w:tcPr>
          <w:p w14:paraId="63A4DC66" w14:textId="2BC471E3" w:rsidR="00215E18" w:rsidRPr="00765169" w:rsidRDefault="00765169" w:rsidP="000B62D2">
            <w:pPr>
              <w:bidi w:val="0"/>
              <w:spacing w:line="360" w:lineRule="auto"/>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46A812A4"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0952E170" w14:textId="77777777" w:rsidTr="000B62D2">
        <w:trPr>
          <w:trHeight w:val="1927"/>
          <w:jc w:val="center"/>
        </w:trPr>
        <w:tc>
          <w:tcPr>
            <w:tcW w:w="8010" w:type="dxa"/>
            <w:gridSpan w:val="4"/>
            <w:vAlign w:val="center"/>
          </w:tcPr>
          <w:p w14:paraId="0262FE36"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2ABF1836"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0010AB1C" w14:textId="38780E46"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765169">
              <w:rPr>
                <w:rFonts w:ascii="Sakkal Majalla" w:eastAsia="Calibri" w:hAnsi="Sakkal Majalla" w:cs="Sakkal Majalla"/>
                <w:bCs/>
                <w:color w:val="000000"/>
                <w:sz w:val="28"/>
                <w:szCs w:val="28"/>
                <w:lang w:val="en-AU"/>
              </w:rPr>
              <w:t xml:space="preserve">  </w:t>
            </w:r>
            <w:r w:rsidR="00765169">
              <w:rPr>
                <w:rFonts w:ascii="Yu Gothic" w:eastAsia="Yu Gothic" w:hAnsi="Yu Gothic" w:cs="Sakkal Majalla" w:hint="eastAsia"/>
                <w:bCs/>
                <w:color w:val="000000"/>
                <w:sz w:val="28"/>
                <w:szCs w:val="28"/>
                <w:lang w:val="en-AU"/>
              </w:rPr>
              <w:t>✓</w:t>
            </w:r>
          </w:p>
          <w:p w14:paraId="1A811356"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64CF8CA1"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40D8E2D4" w14:textId="77777777" w:rsidTr="000B62D2">
        <w:trPr>
          <w:trHeight w:val="829"/>
          <w:jc w:val="center"/>
        </w:trPr>
        <w:tc>
          <w:tcPr>
            <w:tcW w:w="7995" w:type="dxa"/>
            <w:gridSpan w:val="3"/>
            <w:hideMark/>
          </w:tcPr>
          <w:p w14:paraId="4B9F4AFF" w14:textId="358D94D0" w:rsidR="00215E18" w:rsidRPr="007435F0" w:rsidRDefault="00B329D9" w:rsidP="00765169">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390CF327"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215CEC9F" w14:textId="77777777" w:rsidTr="000B62D2">
        <w:trPr>
          <w:trHeight w:val="712"/>
          <w:jc w:val="center"/>
        </w:trPr>
        <w:tc>
          <w:tcPr>
            <w:tcW w:w="7995" w:type="dxa"/>
            <w:gridSpan w:val="3"/>
          </w:tcPr>
          <w:p w14:paraId="5B82B9AD" w14:textId="56876CA8" w:rsidR="00215E18" w:rsidRPr="007435F0" w:rsidRDefault="00B329D9"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411A19CF"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7160CBB8" w14:textId="77777777" w:rsidTr="000B62D2">
        <w:trPr>
          <w:trHeight w:val="2170"/>
          <w:jc w:val="center"/>
        </w:trPr>
        <w:tc>
          <w:tcPr>
            <w:tcW w:w="7995" w:type="dxa"/>
            <w:gridSpan w:val="3"/>
          </w:tcPr>
          <w:p w14:paraId="41CCC290" w14:textId="73180EE0" w:rsidR="00F1543E" w:rsidRPr="00F1543E" w:rsidRDefault="0029522B" w:rsidP="00F1543E">
            <w:pPr>
              <w:jc w:val="right"/>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 xml:space="preserve">This course </w:t>
            </w:r>
            <w:r w:rsidR="00F1543E" w:rsidRPr="00F1543E">
              <w:rPr>
                <w:rFonts w:ascii="Sakkal Majalla" w:eastAsia="Calibri" w:hAnsi="Sakkal Majalla" w:cs="Sakkal Majalla"/>
                <w:b/>
                <w:color w:val="000000"/>
                <w:sz w:val="28"/>
                <w:szCs w:val="28"/>
                <w:lang w:bidi="ar-EG"/>
              </w:rPr>
              <w:t>Acquainting the student with the psychological and behavioral problems that children are exposed to in their developmental stage and how to determine them in the light of scientific standards and the theories explaining the behavior of children. It also addresses the general causes of behavioral and psychological problems. Then, the student learns how to use positive methods and techniques for dealing with these behaviors, and their therapeutic methods</w:t>
            </w:r>
            <w:r w:rsidR="00F1543E" w:rsidRPr="00F1543E">
              <w:rPr>
                <w:rFonts w:ascii="Sakkal Majalla" w:eastAsia="Calibri" w:hAnsi="Sakkal Majalla" w:cs="Sakkal Majalla"/>
                <w:b/>
                <w:color w:val="000000"/>
                <w:sz w:val="28"/>
                <w:szCs w:val="28"/>
                <w:rtl/>
                <w:lang w:bidi="ar-EG"/>
              </w:rPr>
              <w:t>:</w:t>
            </w:r>
          </w:p>
          <w:p w14:paraId="04EE621D" w14:textId="6750DEDC" w:rsidR="00215E18" w:rsidRPr="00215E18" w:rsidRDefault="00F1543E" w:rsidP="00F1543E">
            <w:pPr>
              <w:bidi w:val="0"/>
              <w:jc w:val="right"/>
              <w:rPr>
                <w:rFonts w:ascii="Sakkal Majalla" w:eastAsia="Calibri" w:hAnsi="Sakkal Majalla" w:cs="Sakkal Majalla"/>
                <w:b/>
                <w:color w:val="000000"/>
                <w:sz w:val="28"/>
                <w:szCs w:val="28"/>
                <w:lang w:bidi="ar-EG"/>
              </w:rPr>
            </w:pPr>
            <w:r w:rsidRPr="00F1543E">
              <w:rPr>
                <w:rFonts w:ascii="Sakkal Majalla" w:eastAsia="Calibri" w:hAnsi="Sakkal Majalla" w:cs="Sakkal Majalla"/>
                <w:b/>
                <w:color w:val="000000"/>
                <w:sz w:val="28"/>
                <w:szCs w:val="28"/>
                <w:lang w:bidi="ar-EG"/>
              </w:rPr>
              <w:t>(Definition, symptoms, causes, methods of prevention, treatment).</w:t>
            </w:r>
          </w:p>
        </w:tc>
        <w:tc>
          <w:tcPr>
            <w:tcW w:w="2367" w:type="dxa"/>
            <w:gridSpan w:val="2"/>
            <w:shd w:val="clear" w:color="auto" w:fill="DBE5F1" w:themeFill="accent1" w:themeFillTint="33"/>
            <w:vAlign w:val="center"/>
          </w:tcPr>
          <w:p w14:paraId="4836978D"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29744755"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1C5AADEF"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5DCF68FD"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65E22E46" w14:textId="77777777" w:rsidTr="000B62D2">
        <w:trPr>
          <w:trHeight w:val="593"/>
          <w:jc w:val="center"/>
        </w:trPr>
        <w:tc>
          <w:tcPr>
            <w:tcW w:w="10362" w:type="dxa"/>
            <w:gridSpan w:val="5"/>
            <w:shd w:val="clear" w:color="auto" w:fill="B8CCE4" w:themeFill="accent1" w:themeFillTint="66"/>
            <w:vAlign w:val="center"/>
          </w:tcPr>
          <w:p w14:paraId="78FB9077" w14:textId="6F810829"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sidR="0072002F">
              <w:rPr>
                <w:rFonts w:ascii="TraditionalArabic-Bold" w:hAnsi="TraditionalArabic-Bold" w:cs="TraditionalArabic-Bold"/>
                <w:b/>
                <w:bCs/>
                <w:sz w:val="20"/>
                <w:szCs w:val="20"/>
              </w:rPr>
              <w:t xml:space="preserve"> Management of Early Childhood Learning</w:t>
            </w:r>
          </w:p>
        </w:tc>
      </w:tr>
      <w:tr w:rsidR="00305D2E" w:rsidRPr="003F60C5" w14:paraId="02C71097" w14:textId="77777777" w:rsidTr="000B62D2">
        <w:trPr>
          <w:trHeight w:val="522"/>
          <w:jc w:val="center"/>
        </w:trPr>
        <w:tc>
          <w:tcPr>
            <w:tcW w:w="8010" w:type="dxa"/>
            <w:gridSpan w:val="4"/>
          </w:tcPr>
          <w:p w14:paraId="311615D0" w14:textId="32A03E3A" w:rsidR="00305D2E" w:rsidRPr="00305D2E" w:rsidRDefault="00037A90" w:rsidP="00305D2E">
            <w:pPr>
              <w:bidi w:val="0"/>
              <w:spacing w:line="360" w:lineRule="auto"/>
              <w:rPr>
                <w:rFonts w:ascii="Sakkal Majalla" w:eastAsia="Calibri" w:hAnsi="Sakkal Majalla" w:cs="Sakkal Majalla"/>
                <w:b/>
                <w:bCs/>
                <w:color w:val="000000"/>
                <w:sz w:val="28"/>
                <w:szCs w:val="28"/>
                <w:lang w:val="en-AU" w:bidi="ar-EG"/>
              </w:rPr>
            </w:pPr>
            <w:r>
              <w:rPr>
                <w:rFonts w:ascii="Sakkal Majalla" w:eastAsia="Calibri" w:hAnsi="Sakkal Majalla" w:cs="Sakkal Majalla"/>
                <w:b/>
                <w:color w:val="000000"/>
                <w:sz w:val="28"/>
                <w:szCs w:val="28"/>
                <w:lang w:val="en-AU" w:bidi="ar-EG"/>
              </w:rPr>
              <w:t>ECE</w:t>
            </w:r>
            <w:r w:rsidR="00305D2E" w:rsidRPr="00305D2E">
              <w:rPr>
                <w:b/>
                <w:bCs/>
              </w:rPr>
              <w:t xml:space="preserve"> 317</w:t>
            </w:r>
          </w:p>
        </w:tc>
        <w:tc>
          <w:tcPr>
            <w:tcW w:w="2352" w:type="dxa"/>
            <w:shd w:val="clear" w:color="auto" w:fill="DBE5F1" w:themeFill="accent1" w:themeFillTint="33"/>
            <w:vAlign w:val="center"/>
          </w:tcPr>
          <w:p w14:paraId="374F92FF"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305D2E" w:rsidRPr="003F60C5" w14:paraId="47F4CC38" w14:textId="77777777" w:rsidTr="000B62D2">
        <w:trPr>
          <w:trHeight w:val="522"/>
          <w:jc w:val="center"/>
        </w:trPr>
        <w:tc>
          <w:tcPr>
            <w:tcW w:w="8010" w:type="dxa"/>
            <w:gridSpan w:val="4"/>
          </w:tcPr>
          <w:p w14:paraId="29D41D11" w14:textId="4B6C4B29" w:rsidR="00305D2E" w:rsidRPr="00305D2E" w:rsidRDefault="00305D2E" w:rsidP="00305D2E">
            <w:pPr>
              <w:bidi w:val="0"/>
              <w:spacing w:line="360" w:lineRule="auto"/>
              <w:rPr>
                <w:rFonts w:ascii="Sakkal Majalla" w:eastAsia="Calibri" w:hAnsi="Sakkal Majalla" w:cs="Sakkal Majalla"/>
                <w:b/>
                <w:bCs/>
                <w:color w:val="000000"/>
                <w:sz w:val="28"/>
                <w:szCs w:val="28"/>
                <w:lang w:val="en-AU" w:bidi="ar-EG"/>
              </w:rPr>
            </w:pPr>
            <w:r w:rsidRPr="00305D2E">
              <w:rPr>
                <w:b/>
                <w:bCs/>
              </w:rPr>
              <w:t>Faculty of Education</w:t>
            </w:r>
          </w:p>
        </w:tc>
        <w:tc>
          <w:tcPr>
            <w:tcW w:w="2352" w:type="dxa"/>
            <w:shd w:val="clear" w:color="auto" w:fill="DBE5F1" w:themeFill="accent1" w:themeFillTint="33"/>
            <w:vAlign w:val="center"/>
          </w:tcPr>
          <w:p w14:paraId="496BCF19"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305D2E" w:rsidRPr="003F60C5" w14:paraId="2DFAD806" w14:textId="77777777" w:rsidTr="000B62D2">
        <w:trPr>
          <w:trHeight w:val="522"/>
          <w:jc w:val="center"/>
        </w:trPr>
        <w:tc>
          <w:tcPr>
            <w:tcW w:w="8010" w:type="dxa"/>
            <w:gridSpan w:val="4"/>
          </w:tcPr>
          <w:p w14:paraId="154B6DE4" w14:textId="1861432B" w:rsidR="00305D2E" w:rsidRPr="00305D2E" w:rsidRDefault="0072002F" w:rsidP="00305D2E">
            <w:pPr>
              <w:bidi w:val="0"/>
              <w:spacing w:line="360" w:lineRule="auto"/>
              <w:rPr>
                <w:rFonts w:ascii="Sakkal Majalla" w:eastAsia="Calibri" w:hAnsi="Sakkal Majalla" w:cs="Sakkal Majalla"/>
                <w:b/>
                <w:bCs/>
                <w:color w:val="000000"/>
                <w:sz w:val="28"/>
                <w:szCs w:val="28"/>
                <w:lang w:val="en-AU" w:bidi="ar-EG"/>
              </w:rPr>
            </w:pPr>
            <w:r>
              <w:rPr>
                <w:b/>
                <w:bCs/>
              </w:rPr>
              <w:t>E</w:t>
            </w:r>
            <w:r w:rsidR="00305D2E" w:rsidRPr="00305D2E">
              <w:rPr>
                <w:b/>
                <w:bCs/>
              </w:rPr>
              <w:t>arly childhood</w:t>
            </w:r>
          </w:p>
        </w:tc>
        <w:tc>
          <w:tcPr>
            <w:tcW w:w="2352" w:type="dxa"/>
            <w:shd w:val="clear" w:color="auto" w:fill="DBE5F1" w:themeFill="accent1" w:themeFillTint="33"/>
            <w:vAlign w:val="center"/>
          </w:tcPr>
          <w:p w14:paraId="09C38CBD"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305D2E" w:rsidRPr="003F60C5" w14:paraId="0659B2EA" w14:textId="77777777" w:rsidTr="000B62D2">
        <w:trPr>
          <w:trHeight w:val="522"/>
          <w:jc w:val="center"/>
        </w:trPr>
        <w:tc>
          <w:tcPr>
            <w:tcW w:w="8010" w:type="dxa"/>
            <w:gridSpan w:val="4"/>
          </w:tcPr>
          <w:p w14:paraId="0B3E1BD9" w14:textId="6196B913" w:rsidR="00305D2E" w:rsidRPr="00305D2E" w:rsidRDefault="00305D2E" w:rsidP="00305D2E">
            <w:pPr>
              <w:bidi w:val="0"/>
              <w:spacing w:line="360" w:lineRule="auto"/>
              <w:rPr>
                <w:rFonts w:ascii="Sakkal Majalla" w:eastAsia="Calibri" w:hAnsi="Sakkal Majalla" w:cs="Sakkal Majalla"/>
                <w:b/>
                <w:bCs/>
                <w:color w:val="000000"/>
                <w:sz w:val="28"/>
                <w:szCs w:val="28"/>
                <w:lang w:val="en-AU" w:bidi="ar-EG"/>
              </w:rPr>
            </w:pPr>
            <w:r w:rsidRPr="00305D2E">
              <w:rPr>
                <w:b/>
                <w:bCs/>
              </w:rPr>
              <w:t>Third year / sixth level</w:t>
            </w:r>
          </w:p>
        </w:tc>
        <w:tc>
          <w:tcPr>
            <w:tcW w:w="2352" w:type="dxa"/>
            <w:shd w:val="clear" w:color="auto" w:fill="DBE5F1" w:themeFill="accent1" w:themeFillTint="33"/>
            <w:vAlign w:val="center"/>
          </w:tcPr>
          <w:p w14:paraId="68BF1A1D" w14:textId="77777777" w:rsidR="00305D2E" w:rsidRPr="007435F0" w:rsidRDefault="00305D2E" w:rsidP="00305D2E">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305D2E" w:rsidRPr="003F60C5" w14:paraId="794D38CF" w14:textId="77777777" w:rsidTr="000B62D2">
        <w:trPr>
          <w:trHeight w:val="441"/>
          <w:jc w:val="center"/>
        </w:trPr>
        <w:tc>
          <w:tcPr>
            <w:tcW w:w="8010" w:type="dxa"/>
            <w:gridSpan w:val="4"/>
            <w:hideMark/>
          </w:tcPr>
          <w:p w14:paraId="3A316F75" w14:textId="3EFE6B7E" w:rsidR="00305D2E" w:rsidRPr="00305D2E" w:rsidRDefault="00D97C2A" w:rsidP="00305D2E">
            <w:pPr>
              <w:bidi w:val="0"/>
              <w:spacing w:line="360" w:lineRule="auto"/>
              <w:rPr>
                <w:rFonts w:ascii="Sakkal Majalla" w:eastAsia="Calibri" w:hAnsi="Sakkal Majalla" w:cs="Sakkal Majalla"/>
                <w:b/>
                <w:bCs/>
                <w:color w:val="000000"/>
                <w:sz w:val="28"/>
                <w:szCs w:val="28"/>
                <w:lang w:val="en-AU" w:bidi="ar-EG"/>
              </w:rPr>
            </w:pPr>
            <w:r>
              <w:rPr>
                <w:b/>
                <w:bCs/>
                <w:lang w:bidi="ar-EG"/>
              </w:rPr>
              <w:t>2</w:t>
            </w:r>
            <w:r w:rsidR="00305D2E" w:rsidRPr="00305D2E">
              <w:rPr>
                <w:b/>
                <w:bCs/>
              </w:rPr>
              <w:t xml:space="preserve"> credit hours</w:t>
            </w:r>
          </w:p>
        </w:tc>
        <w:tc>
          <w:tcPr>
            <w:tcW w:w="2352" w:type="dxa"/>
            <w:shd w:val="clear" w:color="auto" w:fill="DBE5F1" w:themeFill="accent1" w:themeFillTint="33"/>
            <w:vAlign w:val="center"/>
            <w:hideMark/>
          </w:tcPr>
          <w:p w14:paraId="158DBB0A"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4E2E99C8" w14:textId="77777777" w:rsidTr="000B62D2">
        <w:trPr>
          <w:trHeight w:val="550"/>
          <w:jc w:val="center"/>
        </w:trPr>
        <w:tc>
          <w:tcPr>
            <w:tcW w:w="2775" w:type="dxa"/>
            <w:vAlign w:val="center"/>
          </w:tcPr>
          <w:p w14:paraId="228956A9" w14:textId="6ECB6138"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Training:</w:t>
            </w:r>
            <w:r w:rsidR="0072002F">
              <w:rPr>
                <w:rFonts w:ascii="Sakkal Majalla" w:eastAsia="Calibri" w:hAnsi="Sakkal Majalla" w:cs="Sakkal Majalla"/>
                <w:b/>
                <w:color w:val="000000"/>
                <w:sz w:val="28"/>
                <w:szCs w:val="28"/>
                <w:lang w:val="en-AU" w:bidi="ar-EG"/>
              </w:rPr>
              <w:t>0</w:t>
            </w:r>
            <w:r w:rsidRPr="003F60C5">
              <w:rPr>
                <w:rFonts w:ascii="Sakkal Majalla" w:eastAsia="Calibri" w:hAnsi="Sakkal Majalla" w:cs="Sakkal Majalla"/>
                <w:b/>
                <w:color w:val="000000"/>
                <w:sz w:val="28"/>
                <w:szCs w:val="28"/>
                <w:lang w:val="en-AU" w:bidi="ar-EG"/>
              </w:rPr>
              <w:t xml:space="preserve"> </w:t>
            </w:r>
          </w:p>
        </w:tc>
        <w:tc>
          <w:tcPr>
            <w:tcW w:w="2625" w:type="dxa"/>
            <w:vAlign w:val="center"/>
          </w:tcPr>
          <w:p w14:paraId="09CE55CF" w14:textId="37F5E127"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72002F">
              <w:rPr>
                <w:rFonts w:ascii="Sakkal Majalla" w:eastAsia="Calibri" w:hAnsi="Sakkal Majalla" w:cs="Sakkal Majalla"/>
                <w:b/>
                <w:color w:val="000000"/>
                <w:sz w:val="28"/>
                <w:szCs w:val="28"/>
                <w:lang w:val="en-AU" w:bidi="ar-EG"/>
              </w:rPr>
              <w:t>:0</w:t>
            </w:r>
          </w:p>
        </w:tc>
        <w:tc>
          <w:tcPr>
            <w:tcW w:w="2610" w:type="dxa"/>
            <w:gridSpan w:val="2"/>
            <w:vAlign w:val="center"/>
          </w:tcPr>
          <w:p w14:paraId="4BBE9375" w14:textId="1E6513B7"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305D2E">
              <w:rPr>
                <w:rFonts w:ascii="Sakkal Majalla" w:eastAsia="Calibri" w:hAnsi="Sakkal Majalla" w:cs="Sakkal Majalla"/>
                <w:b/>
                <w:color w:val="000000"/>
                <w:sz w:val="28"/>
                <w:szCs w:val="28"/>
                <w:lang w:val="en-AU" w:bidi="ar-EG"/>
              </w:rPr>
              <w:t xml:space="preserve"> </w:t>
            </w:r>
            <w:r w:rsidR="0072002F">
              <w:rPr>
                <w:rFonts w:ascii="Sakkal Majalla" w:eastAsia="Calibri" w:hAnsi="Sakkal Majalla" w:cs="Sakkal Majalla"/>
                <w:b/>
                <w:color w:val="000000"/>
                <w:sz w:val="28"/>
                <w:szCs w:val="28"/>
                <w:lang w:val="en-AU" w:bidi="ar-EG"/>
              </w:rPr>
              <w:t>2</w:t>
            </w:r>
          </w:p>
        </w:tc>
        <w:tc>
          <w:tcPr>
            <w:tcW w:w="2352" w:type="dxa"/>
            <w:shd w:val="clear" w:color="auto" w:fill="DBE5F1" w:themeFill="accent1" w:themeFillTint="33"/>
            <w:vAlign w:val="center"/>
          </w:tcPr>
          <w:p w14:paraId="692BBE40"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5D1994EE" w14:textId="77777777" w:rsidTr="000B62D2">
        <w:trPr>
          <w:trHeight w:val="640"/>
          <w:jc w:val="center"/>
        </w:trPr>
        <w:tc>
          <w:tcPr>
            <w:tcW w:w="8010" w:type="dxa"/>
            <w:gridSpan w:val="4"/>
            <w:hideMark/>
          </w:tcPr>
          <w:p w14:paraId="6CCE6326" w14:textId="3300B9FB" w:rsidR="00215E18" w:rsidRPr="007435F0" w:rsidRDefault="00305D2E"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44BE8C4F"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5A47F305" w14:textId="77777777" w:rsidTr="000B62D2">
        <w:trPr>
          <w:trHeight w:val="1927"/>
          <w:jc w:val="center"/>
        </w:trPr>
        <w:tc>
          <w:tcPr>
            <w:tcW w:w="8010" w:type="dxa"/>
            <w:gridSpan w:val="4"/>
            <w:vAlign w:val="center"/>
          </w:tcPr>
          <w:p w14:paraId="39734D52"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176A1AFC"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5C99E101" w14:textId="1D66B0CF"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305D2E">
              <w:rPr>
                <w:rFonts w:ascii="Sakkal Majalla" w:eastAsia="Calibri" w:hAnsi="Sakkal Majalla" w:cs="Sakkal Majalla"/>
                <w:bCs/>
                <w:color w:val="000000"/>
                <w:sz w:val="28"/>
                <w:szCs w:val="28"/>
                <w:lang w:val="en-AU"/>
              </w:rPr>
              <w:t xml:space="preserve">  </w:t>
            </w:r>
            <w:r w:rsidR="00305D2E">
              <w:rPr>
                <w:rFonts w:ascii="Yu Gothic" w:eastAsia="Yu Gothic" w:hAnsi="Yu Gothic" w:cs="Sakkal Majalla" w:hint="eastAsia"/>
                <w:bCs/>
                <w:color w:val="000000"/>
                <w:sz w:val="28"/>
                <w:szCs w:val="28"/>
                <w:lang w:val="en-AU"/>
              </w:rPr>
              <w:t>✓</w:t>
            </w:r>
          </w:p>
          <w:p w14:paraId="1659CAB1"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0DC1AE4A"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2AA1594E" w14:textId="77777777" w:rsidTr="000B62D2">
        <w:trPr>
          <w:trHeight w:val="829"/>
          <w:jc w:val="center"/>
        </w:trPr>
        <w:tc>
          <w:tcPr>
            <w:tcW w:w="7995" w:type="dxa"/>
            <w:gridSpan w:val="3"/>
            <w:hideMark/>
          </w:tcPr>
          <w:p w14:paraId="1542F21E" w14:textId="655216FC" w:rsidR="00215E18" w:rsidRPr="00305D2E" w:rsidRDefault="00B329D9" w:rsidP="00305D2E">
            <w:pPr>
              <w:bidi w:val="0"/>
              <w:rPr>
                <w:rFonts w:ascii="Sakkal Majalla" w:eastAsia="Calibri" w:hAnsi="Sakkal Majalla" w:cs="Sakkal Majalla"/>
                <w:b/>
                <w:color w:val="000000"/>
                <w:sz w:val="28"/>
                <w:szCs w:val="28"/>
                <w:lang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444F2092"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688435BC" w14:textId="77777777" w:rsidTr="000B62D2">
        <w:trPr>
          <w:trHeight w:val="712"/>
          <w:jc w:val="center"/>
        </w:trPr>
        <w:tc>
          <w:tcPr>
            <w:tcW w:w="7995" w:type="dxa"/>
            <w:gridSpan w:val="3"/>
          </w:tcPr>
          <w:p w14:paraId="0AEBDE21" w14:textId="18113F5F" w:rsidR="00215E18" w:rsidRPr="007435F0" w:rsidRDefault="00B329D9"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15B554D5"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599CF4F9" w14:textId="77777777" w:rsidTr="000B62D2">
        <w:trPr>
          <w:trHeight w:val="2170"/>
          <w:jc w:val="center"/>
        </w:trPr>
        <w:tc>
          <w:tcPr>
            <w:tcW w:w="7995" w:type="dxa"/>
            <w:gridSpan w:val="3"/>
          </w:tcPr>
          <w:p w14:paraId="17AC6EE1" w14:textId="48A2C5A8" w:rsidR="00C37E90" w:rsidRPr="00C37E90" w:rsidRDefault="0029522B" w:rsidP="00C37E90">
            <w:pPr>
              <w:jc w:val="right"/>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 xml:space="preserve">This course </w:t>
            </w:r>
            <w:r w:rsidR="00C37E90" w:rsidRPr="00C37E90">
              <w:rPr>
                <w:rFonts w:ascii="Sakkal Majalla" w:eastAsia="Calibri" w:hAnsi="Sakkal Majalla" w:cs="Sakkal Majalla"/>
                <w:b/>
                <w:color w:val="000000"/>
                <w:sz w:val="28"/>
                <w:szCs w:val="28"/>
                <w:lang w:bidi="ar-EG"/>
              </w:rPr>
              <w:t>Defining the student with the basic concepts related to classroom management in general, and classroom management in early childhood in particular, and distinguishing the most important features of the classroom environment, and its impact on the child's behavior, in addition to distinguishing the causes</w:t>
            </w:r>
          </w:p>
          <w:p w14:paraId="4D265BF8" w14:textId="77777777" w:rsidR="00C37E90" w:rsidRPr="00C37E90" w:rsidRDefault="00C37E90" w:rsidP="00C37E90">
            <w:pPr>
              <w:jc w:val="right"/>
              <w:rPr>
                <w:rFonts w:ascii="Sakkal Majalla" w:eastAsia="Calibri" w:hAnsi="Sakkal Majalla" w:cs="Sakkal Majalla"/>
                <w:b/>
                <w:color w:val="000000"/>
                <w:sz w:val="28"/>
                <w:szCs w:val="28"/>
                <w:lang w:bidi="ar-EG"/>
              </w:rPr>
            </w:pPr>
            <w:r w:rsidRPr="00C37E90">
              <w:rPr>
                <w:rFonts w:ascii="Sakkal Majalla" w:eastAsia="Calibri" w:hAnsi="Sakkal Majalla" w:cs="Sakkal Majalla"/>
                <w:b/>
                <w:color w:val="000000"/>
                <w:sz w:val="28"/>
                <w:szCs w:val="28"/>
                <w:lang w:bidi="ar-EG"/>
              </w:rPr>
              <w:t>The occurrence of unacceptable behavior in the teaching and learning environment and the most important methods to counter this behavior. It also aims to focus on</w:t>
            </w:r>
          </w:p>
          <w:p w14:paraId="330E5CA4" w14:textId="53A315B4" w:rsidR="00215E18" w:rsidRPr="00215E18" w:rsidRDefault="00C37E90" w:rsidP="00C37E90">
            <w:pPr>
              <w:bidi w:val="0"/>
              <w:jc w:val="right"/>
              <w:rPr>
                <w:rFonts w:ascii="Sakkal Majalla" w:eastAsia="Calibri" w:hAnsi="Sakkal Majalla" w:cs="Sakkal Majalla"/>
                <w:b/>
                <w:color w:val="000000"/>
                <w:sz w:val="28"/>
                <w:szCs w:val="28"/>
                <w:lang w:bidi="ar-EG"/>
              </w:rPr>
            </w:pPr>
            <w:r w:rsidRPr="00C37E90">
              <w:rPr>
                <w:rFonts w:ascii="Sakkal Majalla" w:eastAsia="Calibri" w:hAnsi="Sakkal Majalla" w:cs="Sakkal Majalla"/>
                <w:b/>
                <w:color w:val="000000"/>
                <w:sz w:val="28"/>
                <w:szCs w:val="28"/>
                <w:lang w:bidi="ar-EG"/>
              </w:rPr>
              <w:t>The responsibilities and tasks of the teachers in effective classroom management</w:t>
            </w:r>
          </w:p>
        </w:tc>
        <w:tc>
          <w:tcPr>
            <w:tcW w:w="2367" w:type="dxa"/>
            <w:gridSpan w:val="2"/>
            <w:shd w:val="clear" w:color="auto" w:fill="DBE5F1" w:themeFill="accent1" w:themeFillTint="33"/>
            <w:vAlign w:val="center"/>
          </w:tcPr>
          <w:p w14:paraId="4904D645"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756EE17A"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39CCEA2D"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054086B6"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21AF80FE" w14:textId="77777777" w:rsidTr="000B62D2">
        <w:trPr>
          <w:trHeight w:val="593"/>
          <w:jc w:val="center"/>
        </w:trPr>
        <w:tc>
          <w:tcPr>
            <w:tcW w:w="10362" w:type="dxa"/>
            <w:gridSpan w:val="5"/>
            <w:shd w:val="clear" w:color="auto" w:fill="B8CCE4" w:themeFill="accent1" w:themeFillTint="66"/>
            <w:vAlign w:val="center"/>
          </w:tcPr>
          <w:p w14:paraId="177C96BD" w14:textId="400C2401"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305D2E">
              <w:rPr>
                <w:rFonts w:ascii="Sakkal Majalla" w:eastAsia="Calibri" w:hAnsi="Sakkal Majalla" w:cs="Sakkal Majalla"/>
                <w:b/>
                <w:color w:val="000000"/>
                <w:sz w:val="28"/>
                <w:szCs w:val="28"/>
              </w:rPr>
              <w:t xml:space="preserve">  </w:t>
            </w:r>
            <w:r w:rsidR="004432C0">
              <w:rPr>
                <w:rFonts w:ascii="TraditionalArabic-Bold" w:hAnsi="TraditionalArabic-Bold" w:cs="TraditionalArabic-Bold"/>
                <w:b/>
                <w:bCs/>
                <w:sz w:val="20"/>
                <w:szCs w:val="20"/>
              </w:rPr>
              <w:t>Children Guidance and Counseling</w:t>
            </w:r>
          </w:p>
        </w:tc>
      </w:tr>
      <w:tr w:rsidR="00305D2E" w:rsidRPr="003F60C5" w14:paraId="2029FFC5" w14:textId="77777777" w:rsidTr="000B62D2">
        <w:trPr>
          <w:trHeight w:val="522"/>
          <w:jc w:val="center"/>
        </w:trPr>
        <w:tc>
          <w:tcPr>
            <w:tcW w:w="8010" w:type="dxa"/>
            <w:gridSpan w:val="4"/>
          </w:tcPr>
          <w:p w14:paraId="64F449D1" w14:textId="532D61D7" w:rsidR="00305D2E" w:rsidRPr="00305D2E" w:rsidRDefault="00037A90" w:rsidP="00305D2E">
            <w:pPr>
              <w:bidi w:val="0"/>
              <w:spacing w:line="360" w:lineRule="auto"/>
              <w:rPr>
                <w:rFonts w:ascii="Sakkal Majalla" w:eastAsia="Calibri" w:hAnsi="Sakkal Majalla" w:cs="Sakkal Majalla"/>
                <w:b/>
                <w:bCs/>
                <w:color w:val="000000"/>
                <w:sz w:val="28"/>
                <w:szCs w:val="28"/>
                <w:lang w:val="en-AU" w:bidi="ar-EG"/>
              </w:rPr>
            </w:pPr>
            <w:r>
              <w:rPr>
                <w:rFonts w:ascii="Sakkal Majalla" w:eastAsia="Calibri" w:hAnsi="Sakkal Majalla" w:cs="Sakkal Majalla"/>
                <w:b/>
                <w:color w:val="000000"/>
                <w:sz w:val="28"/>
                <w:szCs w:val="28"/>
                <w:lang w:val="en-AU" w:bidi="ar-EG"/>
              </w:rPr>
              <w:t>ECE</w:t>
            </w:r>
            <w:r w:rsidR="00305D2E" w:rsidRPr="00305D2E">
              <w:rPr>
                <w:b/>
                <w:bCs/>
              </w:rPr>
              <w:t xml:space="preserve"> 432</w:t>
            </w:r>
          </w:p>
        </w:tc>
        <w:tc>
          <w:tcPr>
            <w:tcW w:w="2352" w:type="dxa"/>
            <w:shd w:val="clear" w:color="auto" w:fill="DBE5F1" w:themeFill="accent1" w:themeFillTint="33"/>
            <w:vAlign w:val="center"/>
          </w:tcPr>
          <w:p w14:paraId="0AC0C3F3"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305D2E" w:rsidRPr="003F60C5" w14:paraId="6A1AD92D" w14:textId="77777777" w:rsidTr="000B62D2">
        <w:trPr>
          <w:trHeight w:val="522"/>
          <w:jc w:val="center"/>
        </w:trPr>
        <w:tc>
          <w:tcPr>
            <w:tcW w:w="8010" w:type="dxa"/>
            <w:gridSpan w:val="4"/>
          </w:tcPr>
          <w:p w14:paraId="0645EEC7" w14:textId="7F17D521" w:rsidR="00305D2E" w:rsidRPr="00305D2E" w:rsidRDefault="00305D2E" w:rsidP="00305D2E">
            <w:pPr>
              <w:bidi w:val="0"/>
              <w:spacing w:line="360" w:lineRule="auto"/>
              <w:rPr>
                <w:rFonts w:ascii="Sakkal Majalla" w:eastAsia="Calibri" w:hAnsi="Sakkal Majalla" w:cs="Sakkal Majalla"/>
                <w:b/>
                <w:bCs/>
                <w:color w:val="000000"/>
                <w:sz w:val="28"/>
                <w:szCs w:val="28"/>
                <w:lang w:val="en-AU" w:bidi="ar-EG"/>
              </w:rPr>
            </w:pPr>
            <w:r w:rsidRPr="00305D2E">
              <w:rPr>
                <w:b/>
                <w:bCs/>
              </w:rPr>
              <w:t>Faculty of Education</w:t>
            </w:r>
          </w:p>
        </w:tc>
        <w:tc>
          <w:tcPr>
            <w:tcW w:w="2352" w:type="dxa"/>
            <w:shd w:val="clear" w:color="auto" w:fill="DBE5F1" w:themeFill="accent1" w:themeFillTint="33"/>
            <w:vAlign w:val="center"/>
          </w:tcPr>
          <w:p w14:paraId="43E60356"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305D2E" w:rsidRPr="003F60C5" w14:paraId="07F815CD" w14:textId="77777777" w:rsidTr="000B62D2">
        <w:trPr>
          <w:trHeight w:val="522"/>
          <w:jc w:val="center"/>
        </w:trPr>
        <w:tc>
          <w:tcPr>
            <w:tcW w:w="8010" w:type="dxa"/>
            <w:gridSpan w:val="4"/>
          </w:tcPr>
          <w:p w14:paraId="230A7282" w14:textId="54BD81D5" w:rsidR="00305D2E" w:rsidRPr="00305D2E" w:rsidRDefault="004432C0" w:rsidP="00305D2E">
            <w:pPr>
              <w:bidi w:val="0"/>
              <w:spacing w:line="360" w:lineRule="auto"/>
              <w:rPr>
                <w:rFonts w:ascii="Sakkal Majalla" w:eastAsia="Calibri" w:hAnsi="Sakkal Majalla" w:cs="Sakkal Majalla"/>
                <w:b/>
                <w:bCs/>
                <w:color w:val="000000"/>
                <w:sz w:val="28"/>
                <w:szCs w:val="28"/>
                <w:lang w:val="en-AU" w:bidi="ar-EG"/>
              </w:rPr>
            </w:pPr>
            <w:r>
              <w:rPr>
                <w:b/>
                <w:bCs/>
              </w:rPr>
              <w:t>E</w:t>
            </w:r>
            <w:r w:rsidR="00305D2E" w:rsidRPr="00305D2E">
              <w:rPr>
                <w:b/>
                <w:bCs/>
              </w:rPr>
              <w:t>arly childhood</w:t>
            </w:r>
          </w:p>
        </w:tc>
        <w:tc>
          <w:tcPr>
            <w:tcW w:w="2352" w:type="dxa"/>
            <w:shd w:val="clear" w:color="auto" w:fill="DBE5F1" w:themeFill="accent1" w:themeFillTint="33"/>
            <w:vAlign w:val="center"/>
          </w:tcPr>
          <w:p w14:paraId="62D7B2ED"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305D2E" w:rsidRPr="003F60C5" w14:paraId="712ED8CC" w14:textId="77777777" w:rsidTr="000B62D2">
        <w:trPr>
          <w:trHeight w:val="522"/>
          <w:jc w:val="center"/>
        </w:trPr>
        <w:tc>
          <w:tcPr>
            <w:tcW w:w="8010" w:type="dxa"/>
            <w:gridSpan w:val="4"/>
          </w:tcPr>
          <w:p w14:paraId="53691BEF" w14:textId="67C14D71" w:rsidR="00305D2E" w:rsidRPr="00305D2E" w:rsidRDefault="00305D2E" w:rsidP="00305D2E">
            <w:pPr>
              <w:bidi w:val="0"/>
              <w:spacing w:line="360" w:lineRule="auto"/>
              <w:rPr>
                <w:rFonts w:ascii="Sakkal Majalla" w:eastAsia="Calibri" w:hAnsi="Sakkal Majalla" w:cs="Sakkal Majalla"/>
                <w:b/>
                <w:bCs/>
                <w:color w:val="000000"/>
                <w:sz w:val="28"/>
                <w:szCs w:val="28"/>
                <w:lang w:val="en-AU" w:bidi="ar-EG"/>
              </w:rPr>
            </w:pPr>
            <w:r w:rsidRPr="00305D2E">
              <w:rPr>
                <w:b/>
                <w:bCs/>
              </w:rPr>
              <w:t>Fourth year / seventh level</w:t>
            </w:r>
          </w:p>
        </w:tc>
        <w:tc>
          <w:tcPr>
            <w:tcW w:w="2352" w:type="dxa"/>
            <w:shd w:val="clear" w:color="auto" w:fill="DBE5F1" w:themeFill="accent1" w:themeFillTint="33"/>
            <w:vAlign w:val="center"/>
          </w:tcPr>
          <w:p w14:paraId="02617E17" w14:textId="77777777" w:rsidR="00305D2E" w:rsidRPr="007435F0" w:rsidRDefault="00305D2E" w:rsidP="00305D2E">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305D2E" w:rsidRPr="003F60C5" w14:paraId="4EA3036D" w14:textId="77777777" w:rsidTr="000B62D2">
        <w:trPr>
          <w:trHeight w:val="441"/>
          <w:jc w:val="center"/>
        </w:trPr>
        <w:tc>
          <w:tcPr>
            <w:tcW w:w="8010" w:type="dxa"/>
            <w:gridSpan w:val="4"/>
            <w:hideMark/>
          </w:tcPr>
          <w:p w14:paraId="2D3FFCE7" w14:textId="03B61251" w:rsidR="00305D2E" w:rsidRPr="00305D2E" w:rsidRDefault="00305D2E" w:rsidP="00305D2E">
            <w:pPr>
              <w:bidi w:val="0"/>
              <w:spacing w:line="360" w:lineRule="auto"/>
              <w:rPr>
                <w:rFonts w:ascii="Sakkal Majalla" w:eastAsia="Calibri" w:hAnsi="Sakkal Majalla" w:cs="Sakkal Majalla"/>
                <w:b/>
                <w:bCs/>
                <w:color w:val="000000"/>
                <w:sz w:val="28"/>
                <w:szCs w:val="28"/>
                <w:lang w:val="en-AU" w:bidi="ar-EG"/>
              </w:rPr>
            </w:pPr>
            <w:r w:rsidRPr="00305D2E">
              <w:rPr>
                <w:b/>
                <w:bCs/>
              </w:rPr>
              <w:t>3 credit hours</w:t>
            </w:r>
          </w:p>
        </w:tc>
        <w:tc>
          <w:tcPr>
            <w:tcW w:w="2352" w:type="dxa"/>
            <w:shd w:val="clear" w:color="auto" w:fill="DBE5F1" w:themeFill="accent1" w:themeFillTint="33"/>
            <w:vAlign w:val="center"/>
            <w:hideMark/>
          </w:tcPr>
          <w:p w14:paraId="0AD5FEF7"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6460FC74" w14:textId="77777777" w:rsidTr="000B62D2">
        <w:trPr>
          <w:trHeight w:val="550"/>
          <w:jc w:val="center"/>
        </w:trPr>
        <w:tc>
          <w:tcPr>
            <w:tcW w:w="2775" w:type="dxa"/>
            <w:vAlign w:val="center"/>
          </w:tcPr>
          <w:p w14:paraId="5EC74131" w14:textId="15670654"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Training:</w:t>
            </w:r>
            <w:r w:rsidR="004432C0">
              <w:rPr>
                <w:rFonts w:ascii="Sakkal Majalla" w:eastAsia="Calibri" w:hAnsi="Sakkal Majalla" w:cs="Sakkal Majalla"/>
                <w:b/>
                <w:color w:val="000000"/>
                <w:sz w:val="28"/>
                <w:szCs w:val="28"/>
                <w:lang w:val="en-AU" w:bidi="ar-EG"/>
              </w:rPr>
              <w:t>:0</w:t>
            </w:r>
            <w:r w:rsidRPr="003F60C5">
              <w:rPr>
                <w:rFonts w:ascii="Sakkal Majalla" w:eastAsia="Calibri" w:hAnsi="Sakkal Majalla" w:cs="Sakkal Majalla"/>
                <w:b/>
                <w:color w:val="000000"/>
                <w:sz w:val="28"/>
                <w:szCs w:val="28"/>
                <w:lang w:val="en-AU" w:bidi="ar-EG"/>
              </w:rPr>
              <w:t xml:space="preserve"> </w:t>
            </w:r>
          </w:p>
        </w:tc>
        <w:tc>
          <w:tcPr>
            <w:tcW w:w="2625" w:type="dxa"/>
            <w:vAlign w:val="center"/>
          </w:tcPr>
          <w:p w14:paraId="1D1CD16A" w14:textId="515E7BD7"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4432C0">
              <w:rPr>
                <w:rFonts w:ascii="Sakkal Majalla" w:eastAsia="Calibri" w:hAnsi="Sakkal Majalla" w:cs="Sakkal Majalla"/>
                <w:b/>
                <w:color w:val="000000"/>
                <w:sz w:val="28"/>
                <w:szCs w:val="28"/>
                <w:lang w:val="en-AU" w:bidi="ar-EG"/>
              </w:rPr>
              <w:t>:0</w:t>
            </w:r>
          </w:p>
        </w:tc>
        <w:tc>
          <w:tcPr>
            <w:tcW w:w="2610" w:type="dxa"/>
            <w:gridSpan w:val="2"/>
            <w:vAlign w:val="center"/>
          </w:tcPr>
          <w:p w14:paraId="759A9676" w14:textId="68C0F25C"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305D2E">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468B2D98"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4754DC75" w14:textId="77777777" w:rsidTr="000B62D2">
        <w:trPr>
          <w:trHeight w:val="640"/>
          <w:jc w:val="center"/>
        </w:trPr>
        <w:tc>
          <w:tcPr>
            <w:tcW w:w="8010" w:type="dxa"/>
            <w:gridSpan w:val="4"/>
            <w:hideMark/>
          </w:tcPr>
          <w:p w14:paraId="77C1DEFB" w14:textId="71377DAE" w:rsidR="00215E18" w:rsidRPr="007435F0" w:rsidRDefault="00305D2E"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63943227"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5D64A55E" w14:textId="77777777" w:rsidTr="000B62D2">
        <w:trPr>
          <w:trHeight w:val="1927"/>
          <w:jc w:val="center"/>
        </w:trPr>
        <w:tc>
          <w:tcPr>
            <w:tcW w:w="8010" w:type="dxa"/>
            <w:gridSpan w:val="4"/>
            <w:vAlign w:val="center"/>
          </w:tcPr>
          <w:p w14:paraId="1D9A49A0"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43073FCA"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0826F8DC" w14:textId="5FADD1B6"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305D2E">
              <w:rPr>
                <w:rFonts w:ascii="Sakkal Majalla" w:eastAsia="Calibri" w:hAnsi="Sakkal Majalla" w:cs="Sakkal Majalla"/>
                <w:bCs/>
                <w:color w:val="000000"/>
                <w:sz w:val="28"/>
                <w:szCs w:val="28"/>
                <w:lang w:val="en-AU"/>
              </w:rPr>
              <w:t xml:space="preserve"> </w:t>
            </w:r>
            <w:r w:rsidR="00305D2E">
              <w:rPr>
                <w:rFonts w:ascii="Yu Gothic" w:eastAsia="Yu Gothic" w:hAnsi="Yu Gothic" w:cs="Sakkal Majalla" w:hint="eastAsia"/>
                <w:bCs/>
                <w:color w:val="000000"/>
                <w:sz w:val="28"/>
                <w:szCs w:val="28"/>
                <w:lang w:val="en-AU"/>
              </w:rPr>
              <w:t>✓</w:t>
            </w:r>
          </w:p>
          <w:p w14:paraId="5A25C68B"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763EAC4B"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1232268C" w14:textId="77777777" w:rsidTr="000B62D2">
        <w:trPr>
          <w:trHeight w:val="829"/>
          <w:jc w:val="center"/>
        </w:trPr>
        <w:tc>
          <w:tcPr>
            <w:tcW w:w="7995" w:type="dxa"/>
            <w:gridSpan w:val="3"/>
            <w:hideMark/>
          </w:tcPr>
          <w:p w14:paraId="7928E52E" w14:textId="76FB5AFC" w:rsidR="00215E18" w:rsidRPr="007435F0" w:rsidRDefault="00B329D9" w:rsidP="00305D2E">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30ED1457"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135B4E66" w14:textId="77777777" w:rsidTr="000B62D2">
        <w:trPr>
          <w:trHeight w:val="712"/>
          <w:jc w:val="center"/>
        </w:trPr>
        <w:tc>
          <w:tcPr>
            <w:tcW w:w="7995" w:type="dxa"/>
            <w:gridSpan w:val="3"/>
          </w:tcPr>
          <w:p w14:paraId="28FD93A4" w14:textId="4255F229" w:rsidR="00215E18" w:rsidRPr="007435F0" w:rsidRDefault="00B329D9"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2315B8B2"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44068086" w14:textId="77777777" w:rsidTr="000B62D2">
        <w:trPr>
          <w:trHeight w:val="2170"/>
          <w:jc w:val="center"/>
        </w:trPr>
        <w:tc>
          <w:tcPr>
            <w:tcW w:w="7995" w:type="dxa"/>
            <w:gridSpan w:val="3"/>
          </w:tcPr>
          <w:p w14:paraId="30DB4857" w14:textId="76A47D93" w:rsidR="00215E18" w:rsidRPr="00215E18" w:rsidRDefault="0029522B" w:rsidP="000B62D2">
            <w:pPr>
              <w:bidi w:val="0"/>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 xml:space="preserve">This course </w:t>
            </w:r>
            <w:r w:rsidR="008F19C1">
              <w:rPr>
                <w:rFonts w:ascii="Sakkal Majalla" w:eastAsia="Calibri" w:hAnsi="Sakkal Majalla" w:cs="Sakkal Majalla"/>
                <w:b/>
                <w:color w:val="000000"/>
                <w:sz w:val="28"/>
                <w:szCs w:val="28"/>
                <w:lang w:bidi="ar-EG"/>
              </w:rPr>
              <w:t>using</w:t>
            </w:r>
            <w:r w:rsidR="005E79D8" w:rsidRPr="005E79D8">
              <w:rPr>
                <w:rFonts w:ascii="Sakkal Majalla" w:eastAsia="Calibri" w:hAnsi="Sakkal Majalla" w:cs="Sakkal Majalla"/>
                <w:b/>
                <w:color w:val="000000"/>
                <w:sz w:val="28"/>
                <w:szCs w:val="28"/>
                <w:lang w:bidi="ar-EG"/>
              </w:rPr>
              <w:t xml:space="preserve"> counseling and mentoring theories and behavior modification techniques in overcoming behavioral and school problems for a child (3-8 years), she also has the ability to collect data and information with a view to studying the child’s condition, and also recognizes the role of each of the teachers, parents, and the environment in the child guidance system, as well Learn about the role of the educational counselor (school) in overcoming children's problems.</w:t>
            </w:r>
          </w:p>
        </w:tc>
        <w:tc>
          <w:tcPr>
            <w:tcW w:w="2367" w:type="dxa"/>
            <w:gridSpan w:val="2"/>
            <w:shd w:val="clear" w:color="auto" w:fill="DBE5F1" w:themeFill="accent1" w:themeFillTint="33"/>
            <w:vAlign w:val="center"/>
          </w:tcPr>
          <w:p w14:paraId="67730EAA"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01EE8286" w14:textId="6C31AACF"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4872A575" w14:textId="77777777" w:rsidR="00305D2E" w:rsidRDefault="00305D2E"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6D8A5773" w14:textId="77777777" w:rsidTr="000B62D2">
        <w:trPr>
          <w:trHeight w:val="593"/>
          <w:jc w:val="center"/>
        </w:trPr>
        <w:tc>
          <w:tcPr>
            <w:tcW w:w="10362" w:type="dxa"/>
            <w:gridSpan w:val="5"/>
            <w:shd w:val="clear" w:color="auto" w:fill="B8CCE4" w:themeFill="accent1" w:themeFillTint="66"/>
            <w:vAlign w:val="center"/>
          </w:tcPr>
          <w:p w14:paraId="36120D05" w14:textId="659EE451"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305D2E">
              <w:rPr>
                <w:rFonts w:ascii="Sakkal Majalla" w:eastAsia="Calibri" w:hAnsi="Sakkal Majalla" w:cs="Sakkal Majalla"/>
                <w:b/>
                <w:color w:val="000000"/>
                <w:sz w:val="28"/>
                <w:szCs w:val="28"/>
              </w:rPr>
              <w:t xml:space="preserve">  </w:t>
            </w:r>
            <w:r w:rsidR="00C06F23">
              <w:rPr>
                <w:rFonts w:ascii="TraditionalArabic-Bold" w:hAnsi="TraditionalArabic-Bold" w:cs="TraditionalArabic-Bold"/>
                <w:b/>
                <w:bCs/>
                <w:sz w:val="20"/>
                <w:szCs w:val="20"/>
              </w:rPr>
              <w:t>Childhood Organizations and legislation</w:t>
            </w:r>
          </w:p>
        </w:tc>
      </w:tr>
      <w:tr w:rsidR="00305D2E" w:rsidRPr="003F60C5" w14:paraId="1C74023D" w14:textId="77777777" w:rsidTr="000B62D2">
        <w:trPr>
          <w:trHeight w:val="522"/>
          <w:jc w:val="center"/>
        </w:trPr>
        <w:tc>
          <w:tcPr>
            <w:tcW w:w="8010" w:type="dxa"/>
            <w:gridSpan w:val="4"/>
          </w:tcPr>
          <w:p w14:paraId="6F49D76D" w14:textId="2779966C" w:rsidR="00305D2E" w:rsidRPr="00305D2E" w:rsidRDefault="00037A90" w:rsidP="00305D2E">
            <w:pPr>
              <w:bidi w:val="0"/>
              <w:spacing w:line="360" w:lineRule="auto"/>
              <w:rPr>
                <w:rFonts w:ascii="Sakkal Majalla" w:eastAsia="Calibri" w:hAnsi="Sakkal Majalla" w:cs="Sakkal Majalla"/>
                <w:b/>
                <w:bCs/>
                <w:color w:val="000000"/>
                <w:sz w:val="28"/>
                <w:szCs w:val="28"/>
                <w:lang w:bidi="ar-EG"/>
              </w:rPr>
            </w:pPr>
            <w:r>
              <w:rPr>
                <w:rFonts w:ascii="Sakkal Majalla" w:eastAsia="Calibri" w:hAnsi="Sakkal Majalla" w:cs="Sakkal Majalla"/>
                <w:b/>
                <w:color w:val="000000"/>
                <w:sz w:val="28"/>
                <w:szCs w:val="28"/>
                <w:lang w:val="en-AU" w:bidi="ar-EG"/>
              </w:rPr>
              <w:t>ECE</w:t>
            </w:r>
            <w:r w:rsidR="00305D2E" w:rsidRPr="00305D2E">
              <w:rPr>
                <w:b/>
                <w:bCs/>
              </w:rPr>
              <w:t xml:space="preserve"> 406</w:t>
            </w:r>
          </w:p>
        </w:tc>
        <w:tc>
          <w:tcPr>
            <w:tcW w:w="2352" w:type="dxa"/>
            <w:shd w:val="clear" w:color="auto" w:fill="DBE5F1" w:themeFill="accent1" w:themeFillTint="33"/>
            <w:vAlign w:val="center"/>
          </w:tcPr>
          <w:p w14:paraId="7EDA6C27"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305D2E" w:rsidRPr="003F60C5" w14:paraId="22CB7247" w14:textId="77777777" w:rsidTr="000B62D2">
        <w:trPr>
          <w:trHeight w:val="522"/>
          <w:jc w:val="center"/>
        </w:trPr>
        <w:tc>
          <w:tcPr>
            <w:tcW w:w="8010" w:type="dxa"/>
            <w:gridSpan w:val="4"/>
          </w:tcPr>
          <w:p w14:paraId="2986B18F" w14:textId="2997CF00" w:rsidR="00305D2E" w:rsidRPr="00305D2E" w:rsidRDefault="00305D2E" w:rsidP="00305D2E">
            <w:pPr>
              <w:bidi w:val="0"/>
              <w:spacing w:line="360" w:lineRule="auto"/>
              <w:rPr>
                <w:rFonts w:ascii="Sakkal Majalla" w:eastAsia="Calibri" w:hAnsi="Sakkal Majalla" w:cs="Sakkal Majalla"/>
                <w:b/>
                <w:bCs/>
                <w:color w:val="000000"/>
                <w:sz w:val="28"/>
                <w:szCs w:val="28"/>
                <w:lang w:val="en-AU" w:bidi="ar-EG"/>
              </w:rPr>
            </w:pPr>
            <w:r w:rsidRPr="00305D2E">
              <w:rPr>
                <w:b/>
                <w:bCs/>
              </w:rPr>
              <w:t>Faculty of Education</w:t>
            </w:r>
          </w:p>
        </w:tc>
        <w:tc>
          <w:tcPr>
            <w:tcW w:w="2352" w:type="dxa"/>
            <w:shd w:val="clear" w:color="auto" w:fill="DBE5F1" w:themeFill="accent1" w:themeFillTint="33"/>
            <w:vAlign w:val="center"/>
          </w:tcPr>
          <w:p w14:paraId="2F5674CC"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305D2E" w:rsidRPr="003F60C5" w14:paraId="7BD9D31F" w14:textId="77777777" w:rsidTr="000B62D2">
        <w:trPr>
          <w:trHeight w:val="522"/>
          <w:jc w:val="center"/>
        </w:trPr>
        <w:tc>
          <w:tcPr>
            <w:tcW w:w="8010" w:type="dxa"/>
            <w:gridSpan w:val="4"/>
          </w:tcPr>
          <w:p w14:paraId="71EBE229" w14:textId="433B8615" w:rsidR="00305D2E" w:rsidRPr="00305D2E" w:rsidRDefault="006361B5" w:rsidP="00305D2E">
            <w:pPr>
              <w:bidi w:val="0"/>
              <w:spacing w:line="360" w:lineRule="auto"/>
              <w:rPr>
                <w:rFonts w:ascii="Sakkal Majalla" w:eastAsia="Calibri" w:hAnsi="Sakkal Majalla" w:cs="Sakkal Majalla"/>
                <w:b/>
                <w:bCs/>
                <w:color w:val="000000"/>
                <w:sz w:val="28"/>
                <w:szCs w:val="28"/>
                <w:lang w:val="en-AU" w:bidi="ar-EG"/>
              </w:rPr>
            </w:pPr>
            <w:r>
              <w:rPr>
                <w:b/>
                <w:bCs/>
                <w:lang w:bidi="ar-EG"/>
              </w:rPr>
              <w:t>E</w:t>
            </w:r>
            <w:r w:rsidR="00305D2E" w:rsidRPr="00305D2E">
              <w:rPr>
                <w:b/>
                <w:bCs/>
              </w:rPr>
              <w:t>arly childhood</w:t>
            </w:r>
          </w:p>
        </w:tc>
        <w:tc>
          <w:tcPr>
            <w:tcW w:w="2352" w:type="dxa"/>
            <w:shd w:val="clear" w:color="auto" w:fill="DBE5F1" w:themeFill="accent1" w:themeFillTint="33"/>
            <w:vAlign w:val="center"/>
          </w:tcPr>
          <w:p w14:paraId="01502CF8"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305D2E" w:rsidRPr="003F60C5" w14:paraId="04D6462D" w14:textId="77777777" w:rsidTr="000B62D2">
        <w:trPr>
          <w:trHeight w:val="522"/>
          <w:jc w:val="center"/>
        </w:trPr>
        <w:tc>
          <w:tcPr>
            <w:tcW w:w="8010" w:type="dxa"/>
            <w:gridSpan w:val="4"/>
          </w:tcPr>
          <w:p w14:paraId="6E8552D5" w14:textId="00AE4CD7" w:rsidR="00305D2E" w:rsidRPr="00305D2E" w:rsidRDefault="00305D2E" w:rsidP="00305D2E">
            <w:pPr>
              <w:bidi w:val="0"/>
              <w:spacing w:line="360" w:lineRule="auto"/>
              <w:rPr>
                <w:rFonts w:ascii="Sakkal Majalla" w:eastAsia="Calibri" w:hAnsi="Sakkal Majalla" w:cs="Sakkal Majalla"/>
                <w:b/>
                <w:bCs/>
                <w:color w:val="000000"/>
                <w:sz w:val="28"/>
                <w:szCs w:val="28"/>
                <w:lang w:val="en-AU" w:bidi="ar-EG"/>
              </w:rPr>
            </w:pPr>
            <w:r w:rsidRPr="00305D2E">
              <w:rPr>
                <w:b/>
                <w:bCs/>
              </w:rPr>
              <w:t>Fourth year / seventh level</w:t>
            </w:r>
          </w:p>
        </w:tc>
        <w:tc>
          <w:tcPr>
            <w:tcW w:w="2352" w:type="dxa"/>
            <w:shd w:val="clear" w:color="auto" w:fill="DBE5F1" w:themeFill="accent1" w:themeFillTint="33"/>
            <w:vAlign w:val="center"/>
          </w:tcPr>
          <w:p w14:paraId="0BC7A374" w14:textId="77777777" w:rsidR="00305D2E" w:rsidRPr="007435F0" w:rsidRDefault="00305D2E" w:rsidP="00305D2E">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305D2E" w:rsidRPr="003F60C5" w14:paraId="4CCF393F" w14:textId="77777777" w:rsidTr="000B62D2">
        <w:trPr>
          <w:trHeight w:val="441"/>
          <w:jc w:val="center"/>
        </w:trPr>
        <w:tc>
          <w:tcPr>
            <w:tcW w:w="8010" w:type="dxa"/>
            <w:gridSpan w:val="4"/>
            <w:hideMark/>
          </w:tcPr>
          <w:p w14:paraId="2B4EE632" w14:textId="0D04D692" w:rsidR="00305D2E" w:rsidRPr="00305D2E" w:rsidRDefault="00305D2E" w:rsidP="00305D2E">
            <w:pPr>
              <w:bidi w:val="0"/>
              <w:spacing w:line="360" w:lineRule="auto"/>
              <w:rPr>
                <w:rFonts w:ascii="Sakkal Majalla" w:eastAsia="Calibri" w:hAnsi="Sakkal Majalla" w:cs="Sakkal Majalla"/>
                <w:b/>
                <w:bCs/>
                <w:color w:val="000000"/>
                <w:sz w:val="28"/>
                <w:szCs w:val="28"/>
                <w:lang w:val="en-AU" w:bidi="ar-EG"/>
              </w:rPr>
            </w:pPr>
            <w:r w:rsidRPr="00305D2E">
              <w:rPr>
                <w:b/>
                <w:bCs/>
              </w:rPr>
              <w:t>Two credit hours</w:t>
            </w:r>
          </w:p>
        </w:tc>
        <w:tc>
          <w:tcPr>
            <w:tcW w:w="2352" w:type="dxa"/>
            <w:shd w:val="clear" w:color="auto" w:fill="DBE5F1" w:themeFill="accent1" w:themeFillTint="33"/>
            <w:vAlign w:val="center"/>
            <w:hideMark/>
          </w:tcPr>
          <w:p w14:paraId="0CE1C856"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5F2F112D" w14:textId="77777777" w:rsidTr="000B62D2">
        <w:trPr>
          <w:trHeight w:val="550"/>
          <w:jc w:val="center"/>
        </w:trPr>
        <w:tc>
          <w:tcPr>
            <w:tcW w:w="2775" w:type="dxa"/>
            <w:vAlign w:val="center"/>
          </w:tcPr>
          <w:p w14:paraId="44D413F5" w14:textId="3786FBE4"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C06F23">
              <w:rPr>
                <w:rFonts w:ascii="Sakkal Majalla" w:eastAsia="Calibri" w:hAnsi="Sakkal Majalla" w:cs="Sakkal Majalla"/>
                <w:b/>
                <w:color w:val="000000"/>
                <w:sz w:val="28"/>
                <w:szCs w:val="28"/>
                <w:lang w:val="en-AU" w:bidi="ar-EG"/>
              </w:rPr>
              <w:t>0</w:t>
            </w:r>
          </w:p>
        </w:tc>
        <w:tc>
          <w:tcPr>
            <w:tcW w:w="2625" w:type="dxa"/>
            <w:vAlign w:val="center"/>
          </w:tcPr>
          <w:p w14:paraId="170E7154" w14:textId="7AC375B1"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C06F23">
              <w:rPr>
                <w:rFonts w:ascii="Sakkal Majalla" w:eastAsia="Calibri" w:hAnsi="Sakkal Majalla" w:cs="Sakkal Majalla"/>
                <w:b/>
                <w:color w:val="000000"/>
                <w:sz w:val="28"/>
                <w:szCs w:val="28"/>
                <w:lang w:val="en-AU" w:bidi="ar-EG"/>
              </w:rPr>
              <w:t>:0</w:t>
            </w:r>
          </w:p>
        </w:tc>
        <w:tc>
          <w:tcPr>
            <w:tcW w:w="2610" w:type="dxa"/>
            <w:gridSpan w:val="2"/>
            <w:vAlign w:val="center"/>
          </w:tcPr>
          <w:p w14:paraId="201E5665" w14:textId="0B759A85"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305D2E">
              <w:rPr>
                <w:rFonts w:ascii="Sakkal Majalla" w:eastAsia="Calibri" w:hAnsi="Sakkal Majalla" w:cs="Sakkal Majalla"/>
                <w:b/>
                <w:color w:val="000000"/>
                <w:sz w:val="28"/>
                <w:szCs w:val="28"/>
                <w:lang w:val="en-AU" w:bidi="ar-EG"/>
              </w:rPr>
              <w:t xml:space="preserve"> 2</w:t>
            </w:r>
          </w:p>
        </w:tc>
        <w:tc>
          <w:tcPr>
            <w:tcW w:w="2352" w:type="dxa"/>
            <w:shd w:val="clear" w:color="auto" w:fill="DBE5F1" w:themeFill="accent1" w:themeFillTint="33"/>
            <w:vAlign w:val="center"/>
          </w:tcPr>
          <w:p w14:paraId="46E520FB"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3CC6EEE7" w14:textId="77777777" w:rsidTr="000B62D2">
        <w:trPr>
          <w:trHeight w:val="640"/>
          <w:jc w:val="center"/>
        </w:trPr>
        <w:tc>
          <w:tcPr>
            <w:tcW w:w="8010" w:type="dxa"/>
            <w:gridSpan w:val="4"/>
            <w:hideMark/>
          </w:tcPr>
          <w:p w14:paraId="2BB2DCF1" w14:textId="6A5F1ED8" w:rsidR="00215E18" w:rsidRPr="007435F0" w:rsidRDefault="00305D2E"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07D2CB1E"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48979544" w14:textId="77777777" w:rsidTr="000B62D2">
        <w:trPr>
          <w:trHeight w:val="1927"/>
          <w:jc w:val="center"/>
        </w:trPr>
        <w:tc>
          <w:tcPr>
            <w:tcW w:w="8010" w:type="dxa"/>
            <w:gridSpan w:val="4"/>
            <w:vAlign w:val="center"/>
          </w:tcPr>
          <w:p w14:paraId="36C7E5D1"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2DC84ADC"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77EC9BC8" w14:textId="5D3DE026"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305D2E">
              <w:rPr>
                <w:rFonts w:ascii="Sakkal Majalla" w:eastAsia="Calibri" w:hAnsi="Sakkal Majalla" w:cs="Sakkal Majalla"/>
                <w:bCs/>
                <w:color w:val="000000"/>
                <w:sz w:val="28"/>
                <w:szCs w:val="28"/>
                <w:lang w:val="en-AU"/>
              </w:rPr>
              <w:t xml:space="preserve">  </w:t>
            </w:r>
            <w:r w:rsidR="00305D2E">
              <w:rPr>
                <w:rFonts w:ascii="Yu Gothic" w:eastAsia="Yu Gothic" w:hAnsi="Yu Gothic" w:cs="Sakkal Majalla" w:hint="eastAsia"/>
                <w:bCs/>
                <w:color w:val="000000"/>
                <w:sz w:val="28"/>
                <w:szCs w:val="28"/>
                <w:lang w:val="en-AU"/>
              </w:rPr>
              <w:t>✓</w:t>
            </w:r>
          </w:p>
          <w:p w14:paraId="4B213AE5"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54DD4B1E"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2F9F839A" w14:textId="77777777" w:rsidTr="000B62D2">
        <w:trPr>
          <w:trHeight w:val="829"/>
          <w:jc w:val="center"/>
        </w:trPr>
        <w:tc>
          <w:tcPr>
            <w:tcW w:w="7995" w:type="dxa"/>
            <w:gridSpan w:val="3"/>
            <w:hideMark/>
          </w:tcPr>
          <w:p w14:paraId="7A462399" w14:textId="5D87D344" w:rsidR="00215E18" w:rsidRPr="007435F0" w:rsidRDefault="00B329D9" w:rsidP="00305D2E">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6FD092E0"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6FB50E7E" w14:textId="77777777" w:rsidTr="000B62D2">
        <w:trPr>
          <w:trHeight w:val="712"/>
          <w:jc w:val="center"/>
        </w:trPr>
        <w:tc>
          <w:tcPr>
            <w:tcW w:w="7995" w:type="dxa"/>
            <w:gridSpan w:val="3"/>
          </w:tcPr>
          <w:p w14:paraId="158877E6" w14:textId="65E19BB3" w:rsidR="00215E18" w:rsidRPr="007435F0" w:rsidRDefault="00B329D9"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2F6C7AF0"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332B8B2E" w14:textId="77777777" w:rsidTr="000B62D2">
        <w:trPr>
          <w:trHeight w:val="2170"/>
          <w:jc w:val="center"/>
        </w:trPr>
        <w:tc>
          <w:tcPr>
            <w:tcW w:w="7995" w:type="dxa"/>
            <w:gridSpan w:val="3"/>
          </w:tcPr>
          <w:p w14:paraId="0FF9F8A7" w14:textId="7DDEA0FE" w:rsidR="00215E18" w:rsidRPr="00215E18" w:rsidRDefault="0029522B" w:rsidP="000B62D2">
            <w:pPr>
              <w:bidi w:val="0"/>
              <w:rPr>
                <w:rFonts w:ascii="Sakkal Majalla" w:eastAsia="Calibri" w:hAnsi="Sakkal Majalla" w:cs="Sakkal Majalla"/>
                <w:b/>
                <w:color w:val="000000"/>
                <w:sz w:val="28"/>
                <w:szCs w:val="28"/>
                <w:rtl/>
                <w:lang w:bidi="ar-EG"/>
              </w:rPr>
            </w:pPr>
            <w:r w:rsidRPr="005A1C01">
              <w:rPr>
                <w:rFonts w:ascii="Sakkal Majalla" w:eastAsia="Calibri" w:hAnsi="Sakkal Majalla" w:cs="Sakkal Majalla"/>
                <w:b/>
                <w:color w:val="000000"/>
                <w:sz w:val="28"/>
                <w:szCs w:val="28"/>
                <w:lang w:bidi="ar-EG"/>
              </w:rPr>
              <w:t xml:space="preserve">This course </w:t>
            </w:r>
            <w:r w:rsidR="00430820" w:rsidRPr="00430820">
              <w:rPr>
                <w:rFonts w:ascii="Sakkal Majalla" w:eastAsia="Calibri" w:hAnsi="Sakkal Majalla" w:cs="Sakkal Majalla"/>
                <w:b/>
                <w:color w:val="000000"/>
                <w:sz w:val="28"/>
                <w:szCs w:val="28"/>
                <w:lang w:bidi="ar-EG"/>
              </w:rPr>
              <w:t>Helping female students to explore Saudi, Arab and international organizations concerned with childhood and their rights. The course focuses on knowing the goals, legislations and activities of these organizations and the similarities and differences between them on the part of the services they provide to children and their parents and local communities. And the role of international, regional and local organizations concerned with childhood, and introducing them to the legislation for children in early childhood.</w:t>
            </w:r>
          </w:p>
        </w:tc>
        <w:tc>
          <w:tcPr>
            <w:tcW w:w="2367" w:type="dxa"/>
            <w:gridSpan w:val="2"/>
            <w:shd w:val="clear" w:color="auto" w:fill="DBE5F1" w:themeFill="accent1" w:themeFillTint="33"/>
            <w:vAlign w:val="center"/>
          </w:tcPr>
          <w:p w14:paraId="03C4E255"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6614EA1E"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4B66799C"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7784BF38" w14:textId="77777777" w:rsidTr="000B62D2">
        <w:trPr>
          <w:trHeight w:val="593"/>
          <w:jc w:val="center"/>
        </w:trPr>
        <w:tc>
          <w:tcPr>
            <w:tcW w:w="10362" w:type="dxa"/>
            <w:gridSpan w:val="5"/>
            <w:shd w:val="clear" w:color="auto" w:fill="B8CCE4" w:themeFill="accent1" w:themeFillTint="66"/>
            <w:vAlign w:val="center"/>
          </w:tcPr>
          <w:p w14:paraId="3554210D" w14:textId="698DED4B"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305D2E">
              <w:rPr>
                <w:rFonts w:ascii="Sakkal Majalla" w:eastAsia="Calibri" w:hAnsi="Sakkal Majalla" w:cs="Sakkal Majalla"/>
                <w:b/>
                <w:color w:val="000000"/>
                <w:sz w:val="28"/>
                <w:szCs w:val="28"/>
              </w:rPr>
              <w:t xml:space="preserve"> </w:t>
            </w:r>
            <w:r w:rsidR="00126F33">
              <w:rPr>
                <w:rFonts w:ascii="TraditionalArabic-Bold" w:hAnsi="TraditionalArabic-Bold" w:cs="TraditionalArabic-Bold"/>
                <w:b/>
                <w:bCs/>
                <w:sz w:val="20"/>
                <w:szCs w:val="20"/>
              </w:rPr>
              <w:t>Professional Seminar in Early Childhood</w:t>
            </w:r>
          </w:p>
        </w:tc>
      </w:tr>
      <w:tr w:rsidR="00305D2E" w:rsidRPr="003F60C5" w14:paraId="03CA6F6F" w14:textId="77777777" w:rsidTr="000B62D2">
        <w:trPr>
          <w:trHeight w:val="522"/>
          <w:jc w:val="center"/>
        </w:trPr>
        <w:tc>
          <w:tcPr>
            <w:tcW w:w="8010" w:type="dxa"/>
            <w:gridSpan w:val="4"/>
          </w:tcPr>
          <w:p w14:paraId="3AA8BCD5" w14:textId="7E10905C" w:rsidR="00305D2E" w:rsidRPr="00305D2E" w:rsidRDefault="00037A90" w:rsidP="00305D2E">
            <w:pPr>
              <w:bidi w:val="0"/>
              <w:spacing w:line="360" w:lineRule="auto"/>
              <w:rPr>
                <w:rFonts w:ascii="Sakkal Majalla" w:eastAsia="Calibri" w:hAnsi="Sakkal Majalla" w:cs="Sakkal Majalla"/>
                <w:b/>
                <w:bCs/>
                <w:color w:val="000000"/>
                <w:sz w:val="28"/>
                <w:szCs w:val="28"/>
                <w:lang w:bidi="ar-EG"/>
              </w:rPr>
            </w:pPr>
            <w:r>
              <w:rPr>
                <w:rFonts w:ascii="Sakkal Majalla" w:eastAsia="Calibri" w:hAnsi="Sakkal Majalla" w:cs="Sakkal Majalla"/>
                <w:b/>
                <w:color w:val="000000"/>
                <w:sz w:val="28"/>
                <w:szCs w:val="28"/>
                <w:lang w:val="en-AU" w:bidi="ar-EG"/>
              </w:rPr>
              <w:t>ECE</w:t>
            </w:r>
            <w:r w:rsidR="00305D2E" w:rsidRPr="00305D2E">
              <w:rPr>
                <w:b/>
                <w:bCs/>
              </w:rPr>
              <w:t xml:space="preserve"> 440</w:t>
            </w:r>
          </w:p>
        </w:tc>
        <w:tc>
          <w:tcPr>
            <w:tcW w:w="2352" w:type="dxa"/>
            <w:shd w:val="clear" w:color="auto" w:fill="DBE5F1" w:themeFill="accent1" w:themeFillTint="33"/>
            <w:vAlign w:val="center"/>
          </w:tcPr>
          <w:p w14:paraId="76610A06"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305D2E" w:rsidRPr="003F60C5" w14:paraId="36BCF5C6" w14:textId="77777777" w:rsidTr="000B62D2">
        <w:trPr>
          <w:trHeight w:val="522"/>
          <w:jc w:val="center"/>
        </w:trPr>
        <w:tc>
          <w:tcPr>
            <w:tcW w:w="8010" w:type="dxa"/>
            <w:gridSpan w:val="4"/>
          </w:tcPr>
          <w:p w14:paraId="0821B47E" w14:textId="04A6DC35" w:rsidR="00305D2E" w:rsidRPr="00305D2E" w:rsidRDefault="00305D2E" w:rsidP="00305D2E">
            <w:pPr>
              <w:bidi w:val="0"/>
              <w:spacing w:line="360" w:lineRule="auto"/>
              <w:rPr>
                <w:rFonts w:ascii="Sakkal Majalla" w:eastAsia="Calibri" w:hAnsi="Sakkal Majalla" w:cs="Sakkal Majalla"/>
                <w:b/>
                <w:bCs/>
                <w:color w:val="000000"/>
                <w:sz w:val="28"/>
                <w:szCs w:val="28"/>
                <w:lang w:val="en-AU" w:bidi="ar-EG"/>
              </w:rPr>
            </w:pPr>
            <w:r w:rsidRPr="00305D2E">
              <w:rPr>
                <w:b/>
                <w:bCs/>
              </w:rPr>
              <w:t>Faculty of Education</w:t>
            </w:r>
          </w:p>
        </w:tc>
        <w:tc>
          <w:tcPr>
            <w:tcW w:w="2352" w:type="dxa"/>
            <w:shd w:val="clear" w:color="auto" w:fill="DBE5F1" w:themeFill="accent1" w:themeFillTint="33"/>
            <w:vAlign w:val="center"/>
          </w:tcPr>
          <w:p w14:paraId="1015FDF9"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305D2E" w:rsidRPr="003F60C5" w14:paraId="03228C33" w14:textId="77777777" w:rsidTr="000B62D2">
        <w:trPr>
          <w:trHeight w:val="522"/>
          <w:jc w:val="center"/>
        </w:trPr>
        <w:tc>
          <w:tcPr>
            <w:tcW w:w="8010" w:type="dxa"/>
            <w:gridSpan w:val="4"/>
          </w:tcPr>
          <w:p w14:paraId="0A2D8F3D" w14:textId="11B53C61" w:rsidR="00305D2E" w:rsidRPr="00305D2E" w:rsidRDefault="00126F33" w:rsidP="00305D2E">
            <w:pPr>
              <w:bidi w:val="0"/>
              <w:spacing w:line="360" w:lineRule="auto"/>
              <w:rPr>
                <w:rFonts w:ascii="Sakkal Majalla" w:eastAsia="Calibri" w:hAnsi="Sakkal Majalla" w:cs="Sakkal Majalla"/>
                <w:b/>
                <w:bCs/>
                <w:color w:val="000000"/>
                <w:sz w:val="28"/>
                <w:szCs w:val="28"/>
                <w:lang w:val="en-AU" w:bidi="ar-EG"/>
              </w:rPr>
            </w:pPr>
            <w:r>
              <w:rPr>
                <w:b/>
                <w:bCs/>
              </w:rPr>
              <w:t>E</w:t>
            </w:r>
            <w:r w:rsidR="00305D2E" w:rsidRPr="00305D2E">
              <w:rPr>
                <w:b/>
                <w:bCs/>
              </w:rPr>
              <w:t>arly childhood</w:t>
            </w:r>
          </w:p>
        </w:tc>
        <w:tc>
          <w:tcPr>
            <w:tcW w:w="2352" w:type="dxa"/>
            <w:shd w:val="clear" w:color="auto" w:fill="DBE5F1" w:themeFill="accent1" w:themeFillTint="33"/>
            <w:vAlign w:val="center"/>
          </w:tcPr>
          <w:p w14:paraId="10DCD6A1"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305D2E" w:rsidRPr="003F60C5" w14:paraId="4C8404D0" w14:textId="77777777" w:rsidTr="000B62D2">
        <w:trPr>
          <w:trHeight w:val="522"/>
          <w:jc w:val="center"/>
        </w:trPr>
        <w:tc>
          <w:tcPr>
            <w:tcW w:w="8010" w:type="dxa"/>
            <w:gridSpan w:val="4"/>
          </w:tcPr>
          <w:p w14:paraId="5F692C5C" w14:textId="7C41552E" w:rsidR="00305D2E" w:rsidRPr="00305D2E" w:rsidRDefault="00305D2E" w:rsidP="00305D2E">
            <w:pPr>
              <w:bidi w:val="0"/>
              <w:spacing w:line="360" w:lineRule="auto"/>
              <w:rPr>
                <w:rFonts w:ascii="Sakkal Majalla" w:eastAsia="Calibri" w:hAnsi="Sakkal Majalla" w:cs="Sakkal Majalla"/>
                <w:b/>
                <w:bCs/>
                <w:color w:val="000000"/>
                <w:sz w:val="28"/>
                <w:szCs w:val="28"/>
                <w:lang w:val="en-AU" w:bidi="ar-EG"/>
              </w:rPr>
            </w:pPr>
            <w:r w:rsidRPr="00305D2E">
              <w:rPr>
                <w:b/>
                <w:bCs/>
              </w:rPr>
              <w:t>Fourth year / eighth level</w:t>
            </w:r>
          </w:p>
        </w:tc>
        <w:tc>
          <w:tcPr>
            <w:tcW w:w="2352" w:type="dxa"/>
            <w:shd w:val="clear" w:color="auto" w:fill="DBE5F1" w:themeFill="accent1" w:themeFillTint="33"/>
            <w:vAlign w:val="center"/>
          </w:tcPr>
          <w:p w14:paraId="60D7A93A" w14:textId="77777777" w:rsidR="00305D2E" w:rsidRPr="007435F0" w:rsidRDefault="00305D2E" w:rsidP="00305D2E">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305D2E" w:rsidRPr="003F60C5" w14:paraId="29655BB9" w14:textId="77777777" w:rsidTr="000B62D2">
        <w:trPr>
          <w:trHeight w:val="441"/>
          <w:jc w:val="center"/>
        </w:trPr>
        <w:tc>
          <w:tcPr>
            <w:tcW w:w="8010" w:type="dxa"/>
            <w:gridSpan w:val="4"/>
            <w:hideMark/>
          </w:tcPr>
          <w:p w14:paraId="7FB98B3B" w14:textId="1CD841F7" w:rsidR="00305D2E" w:rsidRPr="00305D2E" w:rsidRDefault="00305D2E" w:rsidP="00305D2E">
            <w:pPr>
              <w:bidi w:val="0"/>
              <w:spacing w:line="360" w:lineRule="auto"/>
              <w:rPr>
                <w:rFonts w:ascii="Sakkal Majalla" w:eastAsia="Calibri" w:hAnsi="Sakkal Majalla" w:cs="Sakkal Majalla"/>
                <w:b/>
                <w:bCs/>
                <w:color w:val="000000"/>
                <w:sz w:val="28"/>
                <w:szCs w:val="28"/>
                <w:lang w:val="en-AU" w:bidi="ar-EG"/>
              </w:rPr>
            </w:pPr>
            <w:r w:rsidRPr="00305D2E">
              <w:rPr>
                <w:b/>
                <w:bCs/>
              </w:rPr>
              <w:t>4 credit hours</w:t>
            </w:r>
          </w:p>
        </w:tc>
        <w:tc>
          <w:tcPr>
            <w:tcW w:w="2352" w:type="dxa"/>
            <w:shd w:val="clear" w:color="auto" w:fill="DBE5F1" w:themeFill="accent1" w:themeFillTint="33"/>
            <w:vAlign w:val="center"/>
            <w:hideMark/>
          </w:tcPr>
          <w:p w14:paraId="0C1F5750" w14:textId="77777777" w:rsidR="00305D2E" w:rsidRPr="003F60C5" w:rsidRDefault="00305D2E" w:rsidP="00305D2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0BB0AF8F" w14:textId="77777777" w:rsidTr="000B62D2">
        <w:trPr>
          <w:trHeight w:val="550"/>
          <w:jc w:val="center"/>
        </w:trPr>
        <w:tc>
          <w:tcPr>
            <w:tcW w:w="2775" w:type="dxa"/>
            <w:vAlign w:val="center"/>
          </w:tcPr>
          <w:p w14:paraId="307CA2DF" w14:textId="1A185B2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Training:</w:t>
            </w:r>
            <w:r w:rsidR="00126F33">
              <w:rPr>
                <w:rFonts w:ascii="Sakkal Majalla" w:eastAsia="Calibri" w:hAnsi="Sakkal Majalla" w:cs="Sakkal Majalla"/>
                <w:b/>
                <w:color w:val="000000"/>
                <w:sz w:val="28"/>
                <w:szCs w:val="28"/>
                <w:lang w:val="en-AU" w:bidi="ar-EG"/>
              </w:rPr>
              <w:t>0</w:t>
            </w:r>
            <w:r w:rsidRPr="003F60C5">
              <w:rPr>
                <w:rFonts w:ascii="Sakkal Majalla" w:eastAsia="Calibri" w:hAnsi="Sakkal Majalla" w:cs="Sakkal Majalla"/>
                <w:b/>
                <w:color w:val="000000"/>
                <w:sz w:val="28"/>
                <w:szCs w:val="28"/>
                <w:lang w:val="en-AU" w:bidi="ar-EG"/>
              </w:rPr>
              <w:t xml:space="preserve"> </w:t>
            </w:r>
          </w:p>
        </w:tc>
        <w:tc>
          <w:tcPr>
            <w:tcW w:w="2625" w:type="dxa"/>
            <w:vAlign w:val="center"/>
          </w:tcPr>
          <w:p w14:paraId="3881169C" w14:textId="0E096946"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126F33">
              <w:rPr>
                <w:rFonts w:ascii="Sakkal Majalla" w:eastAsia="Calibri" w:hAnsi="Sakkal Majalla" w:cs="Sakkal Majalla"/>
                <w:b/>
                <w:color w:val="000000"/>
                <w:sz w:val="28"/>
                <w:szCs w:val="28"/>
                <w:lang w:val="en-AU" w:bidi="ar-EG"/>
              </w:rPr>
              <w:t>:0</w:t>
            </w:r>
          </w:p>
        </w:tc>
        <w:tc>
          <w:tcPr>
            <w:tcW w:w="2610" w:type="dxa"/>
            <w:gridSpan w:val="2"/>
            <w:vAlign w:val="center"/>
          </w:tcPr>
          <w:p w14:paraId="4B4D3118" w14:textId="2BA8B4D2"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305D2E">
              <w:rPr>
                <w:rFonts w:ascii="Sakkal Majalla" w:eastAsia="Calibri" w:hAnsi="Sakkal Majalla" w:cs="Sakkal Majalla"/>
                <w:b/>
                <w:color w:val="000000"/>
                <w:sz w:val="28"/>
                <w:szCs w:val="28"/>
                <w:lang w:val="en-AU" w:bidi="ar-EG"/>
              </w:rPr>
              <w:t xml:space="preserve"> 4</w:t>
            </w:r>
          </w:p>
        </w:tc>
        <w:tc>
          <w:tcPr>
            <w:tcW w:w="2352" w:type="dxa"/>
            <w:shd w:val="clear" w:color="auto" w:fill="DBE5F1" w:themeFill="accent1" w:themeFillTint="33"/>
            <w:vAlign w:val="center"/>
          </w:tcPr>
          <w:p w14:paraId="6B613810"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52646E53" w14:textId="77777777" w:rsidTr="000B62D2">
        <w:trPr>
          <w:trHeight w:val="640"/>
          <w:jc w:val="center"/>
        </w:trPr>
        <w:tc>
          <w:tcPr>
            <w:tcW w:w="8010" w:type="dxa"/>
            <w:gridSpan w:val="4"/>
            <w:hideMark/>
          </w:tcPr>
          <w:p w14:paraId="144BAA3D" w14:textId="02E9FE6D" w:rsidR="00215E18" w:rsidRPr="007435F0" w:rsidRDefault="00305D2E"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35CE9CDC"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10BA70AD" w14:textId="77777777" w:rsidTr="000B62D2">
        <w:trPr>
          <w:trHeight w:val="1927"/>
          <w:jc w:val="center"/>
        </w:trPr>
        <w:tc>
          <w:tcPr>
            <w:tcW w:w="8010" w:type="dxa"/>
            <w:gridSpan w:val="4"/>
            <w:vAlign w:val="center"/>
          </w:tcPr>
          <w:p w14:paraId="71E94E26"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1E680C81"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18B47EB7" w14:textId="1FA728A2"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305D2E">
              <w:rPr>
                <w:rFonts w:ascii="Sakkal Majalla" w:eastAsia="Calibri" w:hAnsi="Sakkal Majalla" w:cs="Sakkal Majalla"/>
                <w:bCs/>
                <w:color w:val="000000"/>
                <w:sz w:val="28"/>
                <w:szCs w:val="28"/>
                <w:lang w:val="en-AU"/>
              </w:rPr>
              <w:t xml:space="preserve">  </w:t>
            </w:r>
            <w:r w:rsidR="00305D2E">
              <w:rPr>
                <w:rFonts w:ascii="Yu Gothic" w:eastAsia="Yu Gothic" w:hAnsi="Yu Gothic" w:cs="Sakkal Majalla" w:hint="eastAsia"/>
                <w:bCs/>
                <w:color w:val="000000"/>
                <w:sz w:val="28"/>
                <w:szCs w:val="28"/>
                <w:lang w:val="en-AU"/>
              </w:rPr>
              <w:t>✓</w:t>
            </w:r>
          </w:p>
          <w:p w14:paraId="5F6E01C1"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1A4629B3"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58B2BB1C" w14:textId="77777777" w:rsidTr="000B62D2">
        <w:trPr>
          <w:trHeight w:val="829"/>
          <w:jc w:val="center"/>
        </w:trPr>
        <w:tc>
          <w:tcPr>
            <w:tcW w:w="7995" w:type="dxa"/>
            <w:gridSpan w:val="3"/>
            <w:hideMark/>
          </w:tcPr>
          <w:p w14:paraId="5B815C9C" w14:textId="4B625B77" w:rsidR="00215E18" w:rsidRPr="006361B5" w:rsidRDefault="00B329D9" w:rsidP="00305D2E">
            <w:pPr>
              <w:bidi w:val="0"/>
              <w:rPr>
                <w:rFonts w:ascii="Sakkal Majalla" w:eastAsia="Calibri" w:hAnsi="Sakkal Majalla" w:cs="Sakkal Majalla"/>
                <w:b/>
                <w:color w:val="000000"/>
                <w:sz w:val="28"/>
                <w:szCs w:val="28"/>
                <w:lang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0CCABC9E"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17FD2281" w14:textId="77777777" w:rsidTr="000B62D2">
        <w:trPr>
          <w:trHeight w:val="712"/>
          <w:jc w:val="center"/>
        </w:trPr>
        <w:tc>
          <w:tcPr>
            <w:tcW w:w="7995" w:type="dxa"/>
            <w:gridSpan w:val="3"/>
          </w:tcPr>
          <w:p w14:paraId="5BC10679" w14:textId="64381A4F" w:rsidR="00215E18" w:rsidRPr="007435F0" w:rsidRDefault="006361B5" w:rsidP="000B62D2">
            <w:pPr>
              <w:bidi w:val="0"/>
              <w:spacing w:line="360" w:lineRule="auto"/>
              <w:rPr>
                <w:rFonts w:ascii="Sakkal Majalla" w:eastAsia="Calibri" w:hAnsi="Sakkal Majalla" w:cs="Sakkal Majalla"/>
                <w:b/>
                <w:color w:val="000000"/>
                <w:sz w:val="28"/>
                <w:szCs w:val="28"/>
                <w:lang w:val="en-AU" w:bidi="ar-EG"/>
              </w:rPr>
            </w:pPr>
            <w:r w:rsidRPr="006361B5">
              <w:rPr>
                <w:rFonts w:ascii="Sakkal Majalla" w:eastAsia="Calibri" w:hAnsi="Sakkal Majalla" w:cs="Sakkal Majalla"/>
                <w:b/>
                <w:color w:val="000000"/>
                <w:sz w:val="28"/>
                <w:szCs w:val="28"/>
                <w:lang w:val="en-AU" w:bidi="ar-EG"/>
              </w:rPr>
              <w:t>All program</w:t>
            </w:r>
            <w:r>
              <w:rPr>
                <w:rFonts w:ascii="Sakkal Majalla" w:eastAsia="Calibri" w:hAnsi="Sakkal Majalla" w:cs="Sakkal Majalla"/>
                <w:b/>
                <w:color w:val="000000"/>
                <w:sz w:val="28"/>
                <w:szCs w:val="28"/>
                <w:lang w:val="en-AU" w:bidi="ar-EG"/>
              </w:rPr>
              <w:t xml:space="preserve"> </w:t>
            </w:r>
            <w:r w:rsidRPr="006361B5">
              <w:rPr>
                <w:rFonts w:ascii="Sakkal Majalla" w:eastAsia="Calibri" w:hAnsi="Sakkal Majalla" w:cs="Sakkal Majalla"/>
                <w:b/>
                <w:color w:val="000000"/>
                <w:sz w:val="28"/>
                <w:szCs w:val="28"/>
                <w:lang w:val="en-AU" w:bidi="ar-EG"/>
              </w:rPr>
              <w:t xml:space="preserve">courses </w:t>
            </w:r>
          </w:p>
        </w:tc>
        <w:tc>
          <w:tcPr>
            <w:tcW w:w="2367" w:type="dxa"/>
            <w:gridSpan w:val="2"/>
            <w:shd w:val="clear" w:color="auto" w:fill="DBE5F1" w:themeFill="accent1" w:themeFillTint="33"/>
            <w:vAlign w:val="center"/>
          </w:tcPr>
          <w:p w14:paraId="17223FFA"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2B828778" w14:textId="77777777" w:rsidTr="000B62D2">
        <w:trPr>
          <w:trHeight w:val="2170"/>
          <w:jc w:val="center"/>
        </w:trPr>
        <w:tc>
          <w:tcPr>
            <w:tcW w:w="7995" w:type="dxa"/>
            <w:gridSpan w:val="3"/>
          </w:tcPr>
          <w:p w14:paraId="652169AE" w14:textId="2624D855" w:rsidR="00215E18" w:rsidRPr="00215E18" w:rsidRDefault="0029522B" w:rsidP="000B62D2">
            <w:pPr>
              <w:bidi w:val="0"/>
              <w:rPr>
                <w:rFonts w:ascii="Sakkal Majalla" w:eastAsia="Calibri" w:hAnsi="Sakkal Majalla" w:cs="Sakkal Majalla"/>
                <w:b/>
                <w:color w:val="000000"/>
                <w:sz w:val="28"/>
                <w:szCs w:val="28"/>
                <w:lang w:bidi="ar-EG"/>
              </w:rPr>
            </w:pPr>
            <w:r>
              <w:rPr>
                <w:rFonts w:ascii="Sakkal Majalla" w:eastAsia="Calibri" w:hAnsi="Sakkal Majalla" w:cs="Sakkal Majalla"/>
                <w:b/>
                <w:color w:val="000000"/>
                <w:sz w:val="28"/>
                <w:szCs w:val="28"/>
                <w:lang w:bidi="ar-EG"/>
              </w:rPr>
              <w:t xml:space="preserve"> </w:t>
            </w:r>
            <w:r w:rsidRPr="005A1C01">
              <w:rPr>
                <w:rFonts w:ascii="Sakkal Majalla" w:eastAsia="Calibri" w:hAnsi="Sakkal Majalla" w:cs="Sakkal Majalla"/>
                <w:b/>
                <w:color w:val="000000"/>
                <w:sz w:val="28"/>
                <w:szCs w:val="28"/>
                <w:lang w:bidi="ar-EG"/>
              </w:rPr>
              <w:t xml:space="preserve">This course </w:t>
            </w:r>
            <w:r w:rsidR="004665DE" w:rsidRPr="004665DE">
              <w:rPr>
                <w:rFonts w:ascii="Sakkal Majalla" w:eastAsia="Calibri" w:hAnsi="Sakkal Majalla" w:cs="Sakkal Majalla"/>
                <w:b/>
                <w:color w:val="000000"/>
                <w:sz w:val="28"/>
                <w:szCs w:val="28"/>
                <w:lang w:bidi="ar-EG"/>
              </w:rPr>
              <w:t>Providing the student with the skills of preparing a scientific study in the field of early childhood by choosing a research problem based on the field, collecting information related to the study problem by referring to modern sources of information, designing study tools to apply them in the field, analyzing data, and arriving at scientific results and interpreting them according to previous studies, and the student can write a research Scientifically, it includes the various steps and stages involved in studying a problem in the field of early childhood.</w:t>
            </w:r>
          </w:p>
        </w:tc>
        <w:tc>
          <w:tcPr>
            <w:tcW w:w="2367" w:type="dxa"/>
            <w:gridSpan w:val="2"/>
            <w:shd w:val="clear" w:color="auto" w:fill="DBE5F1" w:themeFill="accent1" w:themeFillTint="33"/>
            <w:vAlign w:val="center"/>
          </w:tcPr>
          <w:p w14:paraId="4DE0289A"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4993D32C"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47190AE3"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3520E1E1" w14:textId="77777777" w:rsidTr="000B62D2">
        <w:trPr>
          <w:trHeight w:val="593"/>
          <w:jc w:val="center"/>
        </w:trPr>
        <w:tc>
          <w:tcPr>
            <w:tcW w:w="10362" w:type="dxa"/>
            <w:gridSpan w:val="5"/>
            <w:shd w:val="clear" w:color="auto" w:fill="B8CCE4" w:themeFill="accent1" w:themeFillTint="66"/>
            <w:vAlign w:val="center"/>
          </w:tcPr>
          <w:p w14:paraId="26C38061" w14:textId="77198EFE" w:rsidR="00215E18" w:rsidRPr="00CF1AFB" w:rsidRDefault="00215E18" w:rsidP="000B62D2">
            <w:pPr>
              <w:bidi w:val="0"/>
              <w:jc w:val="center"/>
              <w:rPr>
                <w:rFonts w:ascii="Sakkal Majalla" w:eastAsia="Calibri" w:hAnsi="Sakkal Majalla" w:cs="Sakkal Majalla"/>
                <w:b/>
                <w:color w:val="000000"/>
                <w:sz w:val="28"/>
                <w:szCs w:val="28"/>
                <w:lang w:bidi="ar-EG"/>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305D2E">
              <w:rPr>
                <w:rFonts w:ascii="Sakkal Majalla" w:eastAsia="Calibri" w:hAnsi="Sakkal Majalla" w:cs="Sakkal Majalla"/>
                <w:b/>
                <w:color w:val="000000"/>
                <w:sz w:val="28"/>
                <w:szCs w:val="28"/>
              </w:rPr>
              <w:t xml:space="preserve"> </w:t>
            </w:r>
            <w:r w:rsidR="00546267" w:rsidRPr="00546267">
              <w:rPr>
                <w:rFonts w:ascii="TraditionalArabic-Bold" w:hAnsi="TraditionalArabic-Bold" w:cs="TraditionalArabic-Bold"/>
                <w:b/>
                <w:bCs/>
                <w:sz w:val="20"/>
                <w:szCs w:val="20"/>
              </w:rPr>
              <w:t>Digital Media</w:t>
            </w:r>
          </w:p>
        </w:tc>
      </w:tr>
      <w:tr w:rsidR="00215E18" w:rsidRPr="003F60C5" w14:paraId="75F047BE" w14:textId="77777777" w:rsidTr="000B62D2">
        <w:trPr>
          <w:trHeight w:val="522"/>
          <w:jc w:val="center"/>
        </w:trPr>
        <w:tc>
          <w:tcPr>
            <w:tcW w:w="8010" w:type="dxa"/>
            <w:gridSpan w:val="4"/>
          </w:tcPr>
          <w:p w14:paraId="49864A02" w14:textId="211811E1" w:rsidR="00215E18" w:rsidRPr="00305D2E" w:rsidRDefault="00546267" w:rsidP="000B62D2">
            <w:pPr>
              <w:bidi w:val="0"/>
              <w:spacing w:line="360" w:lineRule="auto"/>
              <w:rPr>
                <w:rFonts w:ascii="Sakkal Majalla" w:eastAsia="Calibri" w:hAnsi="Sakkal Majalla" w:cs="Sakkal Majalla"/>
                <w:b/>
                <w:color w:val="000000"/>
                <w:sz w:val="28"/>
                <w:szCs w:val="28"/>
                <w:lang w:bidi="ar-EG"/>
              </w:rPr>
            </w:pPr>
            <w:r w:rsidRPr="00546267">
              <w:rPr>
                <w:rFonts w:ascii="Sakkal Majalla" w:eastAsia="Calibri" w:hAnsi="Sakkal Majalla" w:cs="Sakkal Majalla"/>
                <w:b/>
                <w:color w:val="000000"/>
                <w:sz w:val="28"/>
                <w:szCs w:val="28"/>
                <w:lang w:bidi="ar-EG"/>
              </w:rPr>
              <w:t>EDTEC  332</w:t>
            </w:r>
          </w:p>
        </w:tc>
        <w:tc>
          <w:tcPr>
            <w:tcW w:w="2352" w:type="dxa"/>
            <w:shd w:val="clear" w:color="auto" w:fill="DBE5F1" w:themeFill="accent1" w:themeFillTint="33"/>
            <w:vAlign w:val="center"/>
          </w:tcPr>
          <w:p w14:paraId="3FD1FD54"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F81F70" w:rsidRPr="003F60C5" w14:paraId="4CA45299" w14:textId="77777777" w:rsidTr="000B62D2">
        <w:trPr>
          <w:trHeight w:val="522"/>
          <w:jc w:val="center"/>
        </w:trPr>
        <w:tc>
          <w:tcPr>
            <w:tcW w:w="8010" w:type="dxa"/>
            <w:gridSpan w:val="4"/>
          </w:tcPr>
          <w:p w14:paraId="1DFD4820" w14:textId="2D55BE3A" w:rsidR="00F81F70" w:rsidRPr="00F81F70" w:rsidRDefault="00F81F70" w:rsidP="00F81F70">
            <w:pPr>
              <w:bidi w:val="0"/>
              <w:spacing w:line="360" w:lineRule="auto"/>
              <w:rPr>
                <w:rFonts w:ascii="Sakkal Majalla" w:eastAsia="Calibri" w:hAnsi="Sakkal Majalla" w:cs="Sakkal Majalla"/>
                <w:b/>
                <w:bCs/>
                <w:color w:val="000000"/>
                <w:sz w:val="28"/>
                <w:szCs w:val="28"/>
                <w:lang w:val="en-AU" w:bidi="ar-EG"/>
              </w:rPr>
            </w:pPr>
            <w:r w:rsidRPr="00F81F70">
              <w:rPr>
                <w:b/>
                <w:bCs/>
              </w:rPr>
              <w:t>Faculty of Education</w:t>
            </w:r>
          </w:p>
        </w:tc>
        <w:tc>
          <w:tcPr>
            <w:tcW w:w="2352" w:type="dxa"/>
            <w:shd w:val="clear" w:color="auto" w:fill="DBE5F1" w:themeFill="accent1" w:themeFillTint="33"/>
            <w:vAlign w:val="center"/>
          </w:tcPr>
          <w:p w14:paraId="18C4B018" w14:textId="77777777" w:rsidR="00F81F70" w:rsidRPr="003F60C5" w:rsidRDefault="00F81F70" w:rsidP="00F81F70">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F81F70" w:rsidRPr="003F60C5" w14:paraId="73C12533" w14:textId="77777777" w:rsidTr="000B62D2">
        <w:trPr>
          <w:trHeight w:val="522"/>
          <w:jc w:val="center"/>
        </w:trPr>
        <w:tc>
          <w:tcPr>
            <w:tcW w:w="8010" w:type="dxa"/>
            <w:gridSpan w:val="4"/>
          </w:tcPr>
          <w:p w14:paraId="5701952B" w14:textId="03ACA8A6" w:rsidR="00F81F70" w:rsidRPr="00F81F70" w:rsidRDefault="00F81B0A" w:rsidP="00F81F70">
            <w:pPr>
              <w:bidi w:val="0"/>
              <w:spacing w:line="360" w:lineRule="auto"/>
              <w:rPr>
                <w:rFonts w:ascii="Sakkal Majalla" w:eastAsia="Calibri" w:hAnsi="Sakkal Majalla" w:cs="Sakkal Majalla"/>
                <w:b/>
                <w:bCs/>
                <w:color w:val="000000"/>
                <w:sz w:val="28"/>
                <w:szCs w:val="28"/>
                <w:lang w:val="en-AU" w:bidi="ar-EG"/>
              </w:rPr>
            </w:pPr>
            <w:r>
              <w:rPr>
                <w:b/>
                <w:bCs/>
              </w:rPr>
              <w:t>E</w:t>
            </w:r>
            <w:r w:rsidR="00F81F70" w:rsidRPr="00F81F70">
              <w:rPr>
                <w:b/>
                <w:bCs/>
              </w:rPr>
              <w:t>arly childhood</w:t>
            </w:r>
          </w:p>
        </w:tc>
        <w:tc>
          <w:tcPr>
            <w:tcW w:w="2352" w:type="dxa"/>
            <w:shd w:val="clear" w:color="auto" w:fill="DBE5F1" w:themeFill="accent1" w:themeFillTint="33"/>
            <w:vAlign w:val="center"/>
          </w:tcPr>
          <w:p w14:paraId="72C46770" w14:textId="77777777" w:rsidR="00F81F70" w:rsidRPr="003F60C5" w:rsidRDefault="00F81F70" w:rsidP="00F81F70">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F81F70" w:rsidRPr="003F60C5" w14:paraId="66454112" w14:textId="77777777" w:rsidTr="000B62D2">
        <w:trPr>
          <w:trHeight w:val="522"/>
          <w:jc w:val="center"/>
        </w:trPr>
        <w:tc>
          <w:tcPr>
            <w:tcW w:w="8010" w:type="dxa"/>
            <w:gridSpan w:val="4"/>
          </w:tcPr>
          <w:p w14:paraId="53BD1CEC" w14:textId="32B016D3" w:rsidR="00F81F70" w:rsidRPr="00F81F70" w:rsidRDefault="00546267" w:rsidP="00F81F70">
            <w:pPr>
              <w:bidi w:val="0"/>
              <w:spacing w:line="360" w:lineRule="auto"/>
              <w:rPr>
                <w:rFonts w:ascii="Sakkal Majalla" w:eastAsia="Calibri" w:hAnsi="Sakkal Majalla" w:cs="Sakkal Majalla"/>
                <w:b/>
                <w:bCs/>
                <w:color w:val="000000"/>
                <w:sz w:val="28"/>
                <w:szCs w:val="28"/>
                <w:lang w:val="en-AU" w:bidi="ar-EG"/>
              </w:rPr>
            </w:pPr>
            <w:r w:rsidRPr="00546267">
              <w:rPr>
                <w:b/>
                <w:bCs/>
              </w:rPr>
              <w:t>Third year - Fifth level</w:t>
            </w:r>
          </w:p>
        </w:tc>
        <w:tc>
          <w:tcPr>
            <w:tcW w:w="2352" w:type="dxa"/>
            <w:shd w:val="clear" w:color="auto" w:fill="DBE5F1" w:themeFill="accent1" w:themeFillTint="33"/>
            <w:vAlign w:val="center"/>
          </w:tcPr>
          <w:p w14:paraId="190B6C45" w14:textId="77777777" w:rsidR="00F81F70" w:rsidRPr="007435F0" w:rsidRDefault="00F81F70" w:rsidP="00F81F70">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F81F70" w:rsidRPr="003F60C5" w14:paraId="2C725584" w14:textId="77777777" w:rsidTr="000B62D2">
        <w:trPr>
          <w:trHeight w:val="441"/>
          <w:jc w:val="center"/>
        </w:trPr>
        <w:tc>
          <w:tcPr>
            <w:tcW w:w="8010" w:type="dxa"/>
            <w:gridSpan w:val="4"/>
            <w:hideMark/>
          </w:tcPr>
          <w:p w14:paraId="09DE3D9D" w14:textId="1E117C94" w:rsidR="00F81F70" w:rsidRPr="00F81F70" w:rsidRDefault="00F81F70" w:rsidP="00F81F70">
            <w:pPr>
              <w:bidi w:val="0"/>
              <w:spacing w:line="360" w:lineRule="auto"/>
              <w:rPr>
                <w:rFonts w:ascii="Sakkal Majalla" w:eastAsia="Calibri" w:hAnsi="Sakkal Majalla" w:cs="Sakkal Majalla"/>
                <w:b/>
                <w:bCs/>
                <w:color w:val="000000"/>
                <w:sz w:val="28"/>
                <w:szCs w:val="28"/>
                <w:lang w:val="en-AU" w:bidi="ar-EG"/>
              </w:rPr>
            </w:pPr>
            <w:r w:rsidRPr="00F81F70">
              <w:rPr>
                <w:b/>
                <w:bCs/>
              </w:rPr>
              <w:t>3 credit hours</w:t>
            </w:r>
          </w:p>
        </w:tc>
        <w:tc>
          <w:tcPr>
            <w:tcW w:w="2352" w:type="dxa"/>
            <w:shd w:val="clear" w:color="auto" w:fill="DBE5F1" w:themeFill="accent1" w:themeFillTint="33"/>
            <w:vAlign w:val="center"/>
            <w:hideMark/>
          </w:tcPr>
          <w:p w14:paraId="2DEE5CFE" w14:textId="77777777" w:rsidR="00F81F70" w:rsidRPr="003F60C5" w:rsidRDefault="00F81F70" w:rsidP="00F81F70">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1BF6E29A" w14:textId="77777777" w:rsidTr="000B62D2">
        <w:trPr>
          <w:trHeight w:val="550"/>
          <w:jc w:val="center"/>
        </w:trPr>
        <w:tc>
          <w:tcPr>
            <w:tcW w:w="2775" w:type="dxa"/>
            <w:vAlign w:val="center"/>
          </w:tcPr>
          <w:p w14:paraId="3947693E" w14:textId="6E7AD40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F81B0A">
              <w:rPr>
                <w:rFonts w:ascii="Sakkal Majalla" w:eastAsia="Calibri" w:hAnsi="Sakkal Majalla" w:cs="Sakkal Majalla"/>
                <w:b/>
                <w:color w:val="000000"/>
                <w:sz w:val="28"/>
                <w:szCs w:val="28"/>
                <w:lang w:val="en-AU" w:bidi="ar-EG"/>
              </w:rPr>
              <w:t>0</w:t>
            </w:r>
          </w:p>
        </w:tc>
        <w:tc>
          <w:tcPr>
            <w:tcW w:w="2625" w:type="dxa"/>
            <w:vAlign w:val="center"/>
          </w:tcPr>
          <w:p w14:paraId="039D4386" w14:textId="3E52184B"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F81B0A">
              <w:rPr>
                <w:rFonts w:ascii="Sakkal Majalla" w:eastAsia="Calibri" w:hAnsi="Sakkal Majalla" w:cs="Sakkal Majalla"/>
                <w:b/>
                <w:color w:val="000000"/>
                <w:sz w:val="28"/>
                <w:szCs w:val="28"/>
                <w:lang w:val="en-AU" w:bidi="ar-EG"/>
              </w:rPr>
              <w:t>:0</w:t>
            </w:r>
          </w:p>
        </w:tc>
        <w:tc>
          <w:tcPr>
            <w:tcW w:w="2610" w:type="dxa"/>
            <w:gridSpan w:val="2"/>
            <w:vAlign w:val="center"/>
          </w:tcPr>
          <w:p w14:paraId="4334108B" w14:textId="2D1AAD70"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F81F70">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3F6B8C6C"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0AC93649" w14:textId="77777777" w:rsidTr="000B62D2">
        <w:trPr>
          <w:trHeight w:val="640"/>
          <w:jc w:val="center"/>
        </w:trPr>
        <w:tc>
          <w:tcPr>
            <w:tcW w:w="8010" w:type="dxa"/>
            <w:gridSpan w:val="4"/>
            <w:hideMark/>
          </w:tcPr>
          <w:p w14:paraId="695FFFD7" w14:textId="6A206A74" w:rsidR="00215E18" w:rsidRPr="007435F0" w:rsidRDefault="00F81F70"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22E6C967"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2F6B1B44" w14:textId="77777777" w:rsidTr="000B62D2">
        <w:trPr>
          <w:trHeight w:val="1927"/>
          <w:jc w:val="center"/>
        </w:trPr>
        <w:tc>
          <w:tcPr>
            <w:tcW w:w="8010" w:type="dxa"/>
            <w:gridSpan w:val="4"/>
            <w:vAlign w:val="center"/>
          </w:tcPr>
          <w:p w14:paraId="64343508"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41E35BAF"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4A411201" w14:textId="419A4CF4"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F81F70">
              <w:rPr>
                <w:rFonts w:ascii="Sakkal Majalla" w:eastAsia="Calibri" w:hAnsi="Sakkal Majalla" w:cs="Sakkal Majalla"/>
                <w:bCs/>
                <w:color w:val="000000"/>
                <w:sz w:val="28"/>
                <w:szCs w:val="28"/>
                <w:lang w:val="en-AU"/>
              </w:rPr>
              <w:t xml:space="preserve">  </w:t>
            </w:r>
            <w:r w:rsidR="00F81F70">
              <w:rPr>
                <w:rFonts w:ascii="Yu Gothic" w:eastAsia="Yu Gothic" w:hAnsi="Yu Gothic" w:cs="Sakkal Majalla" w:hint="eastAsia"/>
                <w:bCs/>
                <w:color w:val="000000"/>
                <w:sz w:val="28"/>
                <w:szCs w:val="28"/>
                <w:lang w:val="en-AU"/>
              </w:rPr>
              <w:t>✓</w:t>
            </w:r>
          </w:p>
          <w:p w14:paraId="3D5C8A81"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223A3E0C"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667722C5" w14:textId="77777777" w:rsidTr="000B62D2">
        <w:trPr>
          <w:trHeight w:val="829"/>
          <w:jc w:val="center"/>
        </w:trPr>
        <w:tc>
          <w:tcPr>
            <w:tcW w:w="7995" w:type="dxa"/>
            <w:gridSpan w:val="3"/>
            <w:hideMark/>
          </w:tcPr>
          <w:p w14:paraId="3B01CF6D" w14:textId="57D222AC" w:rsidR="00215E18" w:rsidRPr="007435F0" w:rsidRDefault="00ED254E" w:rsidP="00F81F70">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4F7F6CA0"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53612651" w14:textId="77777777" w:rsidTr="000B62D2">
        <w:trPr>
          <w:trHeight w:val="712"/>
          <w:jc w:val="center"/>
        </w:trPr>
        <w:tc>
          <w:tcPr>
            <w:tcW w:w="7995" w:type="dxa"/>
            <w:gridSpan w:val="3"/>
          </w:tcPr>
          <w:p w14:paraId="037DC7F2" w14:textId="2D7906BA" w:rsidR="00215E18" w:rsidRPr="007435F0" w:rsidRDefault="00ED254E"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0B6C435E"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3717AE23" w14:textId="77777777" w:rsidTr="000B62D2">
        <w:trPr>
          <w:trHeight w:val="2170"/>
          <w:jc w:val="center"/>
        </w:trPr>
        <w:tc>
          <w:tcPr>
            <w:tcW w:w="7995" w:type="dxa"/>
            <w:gridSpan w:val="3"/>
          </w:tcPr>
          <w:p w14:paraId="5107E1F8" w14:textId="5EBAB37E" w:rsidR="00215E18" w:rsidRPr="00215E18" w:rsidRDefault="00546267" w:rsidP="000B62D2">
            <w:pPr>
              <w:bidi w:val="0"/>
              <w:rPr>
                <w:rFonts w:ascii="Sakkal Majalla" w:eastAsia="Calibri" w:hAnsi="Sakkal Majalla" w:cs="Sakkal Majalla"/>
                <w:b/>
                <w:color w:val="000000"/>
                <w:sz w:val="28"/>
                <w:szCs w:val="28"/>
                <w:lang w:bidi="ar-EG"/>
              </w:rPr>
            </w:pPr>
            <w:r w:rsidRPr="00546267">
              <w:rPr>
                <w:rFonts w:ascii="Sakkal Majalla" w:eastAsia="Calibri" w:hAnsi="Sakkal Majalla" w:cs="Sakkal Majalla"/>
                <w:b/>
                <w:color w:val="000000"/>
                <w:sz w:val="28"/>
                <w:szCs w:val="28"/>
                <w:lang w:bidi="ar-EG"/>
              </w:rPr>
              <w:t>The course deals with technological developments related to digital media, through which students can be introduced to the meaning of digital media, its multiple models, tools for its design, production and evaluation methods, in addition to empowering them with their design and production skills, and employing them in support of the teaching and learning process, or awareness in various educational fields, according to foundations and theories. Scientific, and through this provides explanatory explanations about digital media, with practical applications,</w:t>
            </w:r>
          </w:p>
        </w:tc>
        <w:tc>
          <w:tcPr>
            <w:tcW w:w="2367" w:type="dxa"/>
            <w:gridSpan w:val="2"/>
            <w:shd w:val="clear" w:color="auto" w:fill="DBE5F1" w:themeFill="accent1" w:themeFillTint="33"/>
            <w:vAlign w:val="center"/>
          </w:tcPr>
          <w:p w14:paraId="3674BA31"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2280415E" w14:textId="3097C16B"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48E4028F" w14:textId="77777777" w:rsidR="00F81F70" w:rsidRDefault="00F81F70" w:rsidP="00215E18">
      <w:pPr>
        <w:spacing w:after="0" w:line="240" w:lineRule="auto"/>
        <w:jc w:val="both"/>
        <w:rPr>
          <w:rFonts w:ascii="Sakkal Majalla" w:eastAsia="Times New Roman" w:hAnsi="Sakkal Majalla" w:cs="Sakkal Majalla"/>
          <w:color w:val="000000" w:themeColor="text1"/>
          <w:sz w:val="28"/>
          <w:szCs w:val="28"/>
          <w:rtl/>
          <w:lang w:bidi="ar-EG"/>
        </w:rPr>
      </w:pPr>
    </w:p>
    <w:p w14:paraId="2D588605"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62A090AF" w14:textId="77777777" w:rsidTr="000B62D2">
        <w:trPr>
          <w:trHeight w:val="593"/>
          <w:jc w:val="center"/>
        </w:trPr>
        <w:tc>
          <w:tcPr>
            <w:tcW w:w="10362" w:type="dxa"/>
            <w:gridSpan w:val="5"/>
            <w:shd w:val="clear" w:color="auto" w:fill="B8CCE4" w:themeFill="accent1" w:themeFillTint="66"/>
            <w:vAlign w:val="center"/>
          </w:tcPr>
          <w:p w14:paraId="1CB26097" w14:textId="77777777" w:rsidR="00AA3DEA" w:rsidRPr="00AA3DEA" w:rsidRDefault="00215E18" w:rsidP="00AA3DEA">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F81F70">
              <w:rPr>
                <w:rFonts w:ascii="Sakkal Majalla" w:eastAsia="Calibri" w:hAnsi="Sakkal Majalla" w:cs="Sakkal Majalla"/>
                <w:b/>
                <w:color w:val="000000"/>
                <w:sz w:val="28"/>
                <w:szCs w:val="28"/>
              </w:rPr>
              <w:t xml:space="preserve"> </w:t>
            </w:r>
            <w:r w:rsidR="00AA3DEA" w:rsidRPr="00AA3DEA">
              <w:rPr>
                <w:rFonts w:ascii="Sakkal Majalla" w:eastAsia="Calibri" w:hAnsi="Sakkal Majalla" w:cs="Sakkal Majalla"/>
                <w:b/>
                <w:color w:val="000000"/>
                <w:sz w:val="28"/>
                <w:szCs w:val="28"/>
              </w:rPr>
              <w:t>Design Early childhood</w:t>
            </w:r>
          </w:p>
          <w:p w14:paraId="381A439C" w14:textId="023049D7" w:rsidR="00215E18" w:rsidRPr="00CF1AFB" w:rsidRDefault="00AA3DEA" w:rsidP="00AA3DEA">
            <w:pPr>
              <w:bidi w:val="0"/>
              <w:jc w:val="center"/>
              <w:rPr>
                <w:rFonts w:ascii="Sakkal Majalla" w:eastAsia="Calibri" w:hAnsi="Sakkal Majalla" w:cs="Sakkal Majalla"/>
                <w:b/>
                <w:color w:val="000000"/>
                <w:sz w:val="28"/>
                <w:szCs w:val="28"/>
              </w:rPr>
            </w:pPr>
            <w:r w:rsidRPr="00AA3DEA">
              <w:rPr>
                <w:rFonts w:ascii="Sakkal Majalla" w:eastAsia="Calibri" w:hAnsi="Sakkal Majalla" w:cs="Sakkal Majalla"/>
                <w:b/>
                <w:color w:val="000000"/>
                <w:sz w:val="28"/>
                <w:szCs w:val="28"/>
              </w:rPr>
              <w:t>Programs</w:t>
            </w:r>
          </w:p>
        </w:tc>
      </w:tr>
      <w:tr w:rsidR="00215E18" w:rsidRPr="003F60C5" w14:paraId="23AFF8EE" w14:textId="77777777" w:rsidTr="000B62D2">
        <w:trPr>
          <w:trHeight w:val="522"/>
          <w:jc w:val="center"/>
        </w:trPr>
        <w:tc>
          <w:tcPr>
            <w:tcW w:w="8010" w:type="dxa"/>
            <w:gridSpan w:val="4"/>
          </w:tcPr>
          <w:p w14:paraId="44DB81AF" w14:textId="789EC93E" w:rsidR="00215E18" w:rsidRPr="00AA3DEA" w:rsidRDefault="00F81F70" w:rsidP="000B62D2">
            <w:pPr>
              <w:bidi w:val="0"/>
              <w:spacing w:line="360" w:lineRule="auto"/>
              <w:rPr>
                <w:rFonts w:ascii="Sakkal Majalla" w:eastAsia="Calibri" w:hAnsi="Sakkal Majalla" w:cs="Sakkal Majalla"/>
                <w:b/>
                <w:bCs/>
                <w:color w:val="000000"/>
                <w:sz w:val="28"/>
                <w:szCs w:val="28"/>
                <w:lang w:bidi="ar-EG"/>
              </w:rPr>
            </w:pPr>
            <w:r>
              <w:rPr>
                <w:rFonts w:ascii="Sakkal Majalla" w:eastAsia="Calibri" w:hAnsi="Sakkal Majalla" w:cs="Sakkal Majalla"/>
                <w:b/>
                <w:color w:val="000000"/>
                <w:sz w:val="28"/>
                <w:szCs w:val="28"/>
                <w:lang w:bidi="ar-EG"/>
              </w:rPr>
              <w:t xml:space="preserve"> </w:t>
            </w:r>
            <w:r w:rsidR="00AA3DEA" w:rsidRPr="00AA3DEA">
              <w:rPr>
                <w:rFonts w:ascii="Sakkal Majalla" w:hAnsi="Sakkal Majalla" w:cs="Sakkal Majalla"/>
                <w:b/>
                <w:bCs/>
                <w:sz w:val="28"/>
                <w:szCs w:val="28"/>
              </w:rPr>
              <w:t xml:space="preserve">ECE  316  </w:t>
            </w:r>
          </w:p>
        </w:tc>
        <w:tc>
          <w:tcPr>
            <w:tcW w:w="2352" w:type="dxa"/>
            <w:shd w:val="clear" w:color="auto" w:fill="DBE5F1" w:themeFill="accent1" w:themeFillTint="33"/>
            <w:vAlign w:val="center"/>
          </w:tcPr>
          <w:p w14:paraId="340AF6EF"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F81F70" w:rsidRPr="003F60C5" w14:paraId="76E66C56" w14:textId="77777777" w:rsidTr="000B62D2">
        <w:trPr>
          <w:trHeight w:val="522"/>
          <w:jc w:val="center"/>
        </w:trPr>
        <w:tc>
          <w:tcPr>
            <w:tcW w:w="8010" w:type="dxa"/>
            <w:gridSpan w:val="4"/>
          </w:tcPr>
          <w:p w14:paraId="30ED8E97" w14:textId="703C23BD" w:rsidR="00F81F70" w:rsidRPr="00F81F70" w:rsidRDefault="00F81F70" w:rsidP="00F81F70">
            <w:pPr>
              <w:bidi w:val="0"/>
              <w:spacing w:line="360" w:lineRule="auto"/>
              <w:rPr>
                <w:rFonts w:ascii="Sakkal Majalla" w:eastAsia="Calibri" w:hAnsi="Sakkal Majalla" w:cs="Sakkal Majalla"/>
                <w:b/>
                <w:bCs/>
                <w:color w:val="000000"/>
                <w:sz w:val="28"/>
                <w:szCs w:val="28"/>
                <w:lang w:val="en-AU" w:bidi="ar-EG"/>
              </w:rPr>
            </w:pPr>
            <w:r w:rsidRPr="00F81F70">
              <w:rPr>
                <w:b/>
                <w:bCs/>
              </w:rPr>
              <w:t>Faculty of Education</w:t>
            </w:r>
          </w:p>
        </w:tc>
        <w:tc>
          <w:tcPr>
            <w:tcW w:w="2352" w:type="dxa"/>
            <w:shd w:val="clear" w:color="auto" w:fill="DBE5F1" w:themeFill="accent1" w:themeFillTint="33"/>
            <w:vAlign w:val="center"/>
          </w:tcPr>
          <w:p w14:paraId="2483FF50" w14:textId="77777777" w:rsidR="00F81F70" w:rsidRPr="003F60C5" w:rsidRDefault="00F81F70" w:rsidP="00F81F70">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F81F70" w:rsidRPr="003F60C5" w14:paraId="305D4049" w14:textId="77777777" w:rsidTr="000B62D2">
        <w:trPr>
          <w:trHeight w:val="522"/>
          <w:jc w:val="center"/>
        </w:trPr>
        <w:tc>
          <w:tcPr>
            <w:tcW w:w="8010" w:type="dxa"/>
            <w:gridSpan w:val="4"/>
          </w:tcPr>
          <w:p w14:paraId="00D71C01" w14:textId="0D053D68" w:rsidR="00F81F70" w:rsidRPr="00F81F70" w:rsidRDefault="009110E4" w:rsidP="00F81F70">
            <w:pPr>
              <w:bidi w:val="0"/>
              <w:spacing w:line="360" w:lineRule="auto"/>
              <w:rPr>
                <w:rFonts w:ascii="Sakkal Majalla" w:eastAsia="Calibri" w:hAnsi="Sakkal Majalla" w:cs="Sakkal Majalla"/>
                <w:b/>
                <w:bCs/>
                <w:color w:val="000000"/>
                <w:sz w:val="28"/>
                <w:szCs w:val="28"/>
                <w:lang w:val="en-AU" w:bidi="ar-EG"/>
              </w:rPr>
            </w:pPr>
            <w:r>
              <w:rPr>
                <w:b/>
                <w:bCs/>
              </w:rPr>
              <w:t>E</w:t>
            </w:r>
            <w:r w:rsidR="00F81F70" w:rsidRPr="00F81F70">
              <w:rPr>
                <w:b/>
                <w:bCs/>
              </w:rPr>
              <w:t>arly childhood</w:t>
            </w:r>
          </w:p>
        </w:tc>
        <w:tc>
          <w:tcPr>
            <w:tcW w:w="2352" w:type="dxa"/>
            <w:shd w:val="clear" w:color="auto" w:fill="DBE5F1" w:themeFill="accent1" w:themeFillTint="33"/>
            <w:vAlign w:val="center"/>
          </w:tcPr>
          <w:p w14:paraId="5759F01C" w14:textId="77777777" w:rsidR="00F81F70" w:rsidRPr="003F60C5" w:rsidRDefault="00F81F70" w:rsidP="00F81F70">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F81F70" w:rsidRPr="003F60C5" w14:paraId="5D6DE47D" w14:textId="77777777" w:rsidTr="000B62D2">
        <w:trPr>
          <w:trHeight w:val="522"/>
          <w:jc w:val="center"/>
        </w:trPr>
        <w:tc>
          <w:tcPr>
            <w:tcW w:w="8010" w:type="dxa"/>
            <w:gridSpan w:val="4"/>
          </w:tcPr>
          <w:p w14:paraId="0477F4DC" w14:textId="3AA814D9" w:rsidR="00F81F70" w:rsidRPr="00F81F70" w:rsidRDefault="00F81F70" w:rsidP="00F81F70">
            <w:pPr>
              <w:bidi w:val="0"/>
              <w:spacing w:line="360" w:lineRule="auto"/>
              <w:rPr>
                <w:rFonts w:ascii="Sakkal Majalla" w:eastAsia="Calibri" w:hAnsi="Sakkal Majalla" w:cs="Sakkal Majalla"/>
                <w:b/>
                <w:bCs/>
                <w:color w:val="000000"/>
                <w:sz w:val="28"/>
                <w:szCs w:val="28"/>
                <w:lang w:val="en-AU" w:bidi="ar-EG"/>
              </w:rPr>
            </w:pPr>
            <w:r w:rsidRPr="00F81F70">
              <w:rPr>
                <w:b/>
                <w:bCs/>
              </w:rPr>
              <w:t>Third year - Fifth level</w:t>
            </w:r>
          </w:p>
        </w:tc>
        <w:tc>
          <w:tcPr>
            <w:tcW w:w="2352" w:type="dxa"/>
            <w:shd w:val="clear" w:color="auto" w:fill="DBE5F1" w:themeFill="accent1" w:themeFillTint="33"/>
            <w:vAlign w:val="center"/>
          </w:tcPr>
          <w:p w14:paraId="08F94237" w14:textId="77777777" w:rsidR="00F81F70" w:rsidRPr="007435F0" w:rsidRDefault="00F81F70" w:rsidP="00F81F70">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F81F70" w:rsidRPr="003F60C5" w14:paraId="63FC1A07" w14:textId="77777777" w:rsidTr="000B62D2">
        <w:trPr>
          <w:trHeight w:val="441"/>
          <w:jc w:val="center"/>
        </w:trPr>
        <w:tc>
          <w:tcPr>
            <w:tcW w:w="8010" w:type="dxa"/>
            <w:gridSpan w:val="4"/>
            <w:hideMark/>
          </w:tcPr>
          <w:p w14:paraId="5BE36534" w14:textId="44FE6CED" w:rsidR="00F81F70" w:rsidRPr="00F81F70" w:rsidRDefault="00F81F70" w:rsidP="00F81F70">
            <w:pPr>
              <w:bidi w:val="0"/>
              <w:spacing w:line="360" w:lineRule="auto"/>
              <w:rPr>
                <w:rFonts w:ascii="Sakkal Majalla" w:eastAsia="Calibri" w:hAnsi="Sakkal Majalla" w:cs="Sakkal Majalla"/>
                <w:b/>
                <w:bCs/>
                <w:color w:val="000000"/>
                <w:sz w:val="28"/>
                <w:szCs w:val="28"/>
                <w:lang w:val="en-AU" w:bidi="ar-EG"/>
              </w:rPr>
            </w:pPr>
            <w:r w:rsidRPr="00F81F70">
              <w:rPr>
                <w:b/>
                <w:bCs/>
              </w:rPr>
              <w:t>3 credit hours</w:t>
            </w:r>
          </w:p>
        </w:tc>
        <w:tc>
          <w:tcPr>
            <w:tcW w:w="2352" w:type="dxa"/>
            <w:shd w:val="clear" w:color="auto" w:fill="DBE5F1" w:themeFill="accent1" w:themeFillTint="33"/>
            <w:vAlign w:val="center"/>
            <w:hideMark/>
          </w:tcPr>
          <w:p w14:paraId="3DAE54E8" w14:textId="77777777" w:rsidR="00F81F70" w:rsidRPr="003F60C5" w:rsidRDefault="00F81F70" w:rsidP="00F81F70">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1BC415E3" w14:textId="77777777" w:rsidTr="000B62D2">
        <w:trPr>
          <w:trHeight w:val="550"/>
          <w:jc w:val="center"/>
        </w:trPr>
        <w:tc>
          <w:tcPr>
            <w:tcW w:w="2775" w:type="dxa"/>
            <w:vAlign w:val="center"/>
          </w:tcPr>
          <w:p w14:paraId="597F5EE6" w14:textId="1AE784E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9110E4">
              <w:rPr>
                <w:rFonts w:ascii="Sakkal Majalla" w:eastAsia="Calibri" w:hAnsi="Sakkal Majalla" w:cs="Sakkal Majalla"/>
                <w:b/>
                <w:color w:val="000000"/>
                <w:sz w:val="28"/>
                <w:szCs w:val="28"/>
                <w:lang w:val="en-AU" w:bidi="ar-EG"/>
              </w:rPr>
              <w:t>0</w:t>
            </w:r>
          </w:p>
        </w:tc>
        <w:tc>
          <w:tcPr>
            <w:tcW w:w="2625" w:type="dxa"/>
            <w:vAlign w:val="center"/>
          </w:tcPr>
          <w:p w14:paraId="06688E07" w14:textId="419C0E90"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9110E4">
              <w:rPr>
                <w:rFonts w:ascii="Sakkal Majalla" w:eastAsia="Calibri" w:hAnsi="Sakkal Majalla" w:cs="Sakkal Majalla"/>
                <w:b/>
                <w:color w:val="000000"/>
                <w:sz w:val="28"/>
                <w:szCs w:val="28"/>
                <w:lang w:val="en-AU" w:bidi="ar-EG"/>
              </w:rPr>
              <w:t>:0</w:t>
            </w:r>
          </w:p>
        </w:tc>
        <w:tc>
          <w:tcPr>
            <w:tcW w:w="2610" w:type="dxa"/>
            <w:gridSpan w:val="2"/>
            <w:vAlign w:val="center"/>
          </w:tcPr>
          <w:p w14:paraId="741D484E" w14:textId="4059EEFD"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F81F70">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226BC728"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6648BFF5" w14:textId="77777777" w:rsidTr="000B62D2">
        <w:trPr>
          <w:trHeight w:val="640"/>
          <w:jc w:val="center"/>
        </w:trPr>
        <w:tc>
          <w:tcPr>
            <w:tcW w:w="8010" w:type="dxa"/>
            <w:gridSpan w:val="4"/>
            <w:hideMark/>
          </w:tcPr>
          <w:p w14:paraId="4C885C76" w14:textId="05FDB4F7" w:rsidR="00215E18" w:rsidRPr="007435F0" w:rsidRDefault="00F81F70"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26500125"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2EAD3C7D" w14:textId="77777777" w:rsidTr="000B62D2">
        <w:trPr>
          <w:trHeight w:val="1927"/>
          <w:jc w:val="center"/>
        </w:trPr>
        <w:tc>
          <w:tcPr>
            <w:tcW w:w="8010" w:type="dxa"/>
            <w:gridSpan w:val="4"/>
            <w:vAlign w:val="center"/>
          </w:tcPr>
          <w:p w14:paraId="0FF8F9D7"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5D956CCB"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487B90B8" w14:textId="0730DD6A"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F81F70">
              <w:rPr>
                <w:rFonts w:ascii="Sakkal Majalla" w:eastAsia="Calibri" w:hAnsi="Sakkal Majalla" w:cs="Sakkal Majalla"/>
                <w:bCs/>
                <w:color w:val="000000"/>
                <w:sz w:val="28"/>
                <w:szCs w:val="28"/>
                <w:lang w:val="en-AU"/>
              </w:rPr>
              <w:t xml:space="preserve">  </w:t>
            </w:r>
            <w:r w:rsidR="00F81F70">
              <w:rPr>
                <w:rFonts w:ascii="Yu Gothic" w:eastAsia="Yu Gothic" w:hAnsi="Yu Gothic" w:cs="Sakkal Majalla" w:hint="eastAsia"/>
                <w:bCs/>
                <w:color w:val="000000"/>
                <w:sz w:val="28"/>
                <w:szCs w:val="28"/>
                <w:lang w:val="en-AU"/>
              </w:rPr>
              <w:t>✓</w:t>
            </w:r>
          </w:p>
          <w:p w14:paraId="476BCF0A"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0DF29791"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127A2F19" w14:textId="77777777" w:rsidTr="000B62D2">
        <w:trPr>
          <w:trHeight w:val="829"/>
          <w:jc w:val="center"/>
        </w:trPr>
        <w:tc>
          <w:tcPr>
            <w:tcW w:w="7995" w:type="dxa"/>
            <w:gridSpan w:val="3"/>
            <w:hideMark/>
          </w:tcPr>
          <w:p w14:paraId="46F664B2" w14:textId="3779FE34" w:rsidR="00215E18" w:rsidRPr="007435F0" w:rsidRDefault="00037A90" w:rsidP="00F81F70">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ECE</w:t>
            </w:r>
            <w:r w:rsidR="00F81F70" w:rsidRPr="00C76AA7">
              <w:rPr>
                <w:b/>
                <w:bCs/>
              </w:rPr>
              <w:t xml:space="preserve"> </w:t>
            </w:r>
            <w:r w:rsidR="00AA3DEA">
              <w:rPr>
                <w:b/>
                <w:bCs/>
              </w:rPr>
              <w:t>215</w:t>
            </w:r>
          </w:p>
        </w:tc>
        <w:tc>
          <w:tcPr>
            <w:tcW w:w="2367" w:type="dxa"/>
            <w:gridSpan w:val="2"/>
            <w:shd w:val="clear" w:color="auto" w:fill="DBE5F1" w:themeFill="accent1" w:themeFillTint="33"/>
            <w:vAlign w:val="center"/>
            <w:hideMark/>
          </w:tcPr>
          <w:p w14:paraId="7581DFF8"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49056CFE" w14:textId="77777777" w:rsidTr="000B62D2">
        <w:trPr>
          <w:trHeight w:val="712"/>
          <w:jc w:val="center"/>
        </w:trPr>
        <w:tc>
          <w:tcPr>
            <w:tcW w:w="7995" w:type="dxa"/>
            <w:gridSpan w:val="3"/>
          </w:tcPr>
          <w:p w14:paraId="746D8B40" w14:textId="10E38864" w:rsidR="00215E18" w:rsidRPr="007435F0" w:rsidRDefault="00ED254E"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298406CB"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2FFC1BC3" w14:textId="77777777" w:rsidTr="000B62D2">
        <w:trPr>
          <w:trHeight w:val="2170"/>
          <w:jc w:val="center"/>
        </w:trPr>
        <w:tc>
          <w:tcPr>
            <w:tcW w:w="7995" w:type="dxa"/>
            <w:gridSpan w:val="3"/>
          </w:tcPr>
          <w:p w14:paraId="70331E8B" w14:textId="7E698F02" w:rsidR="00215E18" w:rsidRPr="00215E18" w:rsidRDefault="00E012C4" w:rsidP="000B62D2">
            <w:pPr>
              <w:bidi w:val="0"/>
              <w:rPr>
                <w:rFonts w:ascii="Sakkal Majalla" w:eastAsia="Calibri" w:hAnsi="Sakkal Majalla" w:cs="Sakkal Majalla"/>
                <w:b/>
                <w:color w:val="000000"/>
                <w:sz w:val="28"/>
                <w:szCs w:val="28"/>
                <w:lang w:bidi="ar-EG"/>
              </w:rPr>
            </w:pPr>
            <w:r w:rsidRPr="00E012C4">
              <w:rPr>
                <w:rFonts w:ascii="Sakkal Majalla" w:eastAsia="Calibri" w:hAnsi="Sakkal Majalla" w:cs="Sakkal Majalla"/>
                <w:b/>
                <w:color w:val="000000"/>
                <w:sz w:val="28"/>
                <w:szCs w:val="28"/>
                <w:lang w:bidi="ar-EG"/>
              </w:rPr>
              <w:t>The course deals with knowledge about the programs provided to children and training on planning and designing an educational program presented to children as an integrated educational unit in terms of (goals - content - activities - evaluation) and gains the student the ability to build a program in early childhood, including designing an educational unit that includes various activities in early childhood</w:t>
            </w:r>
          </w:p>
        </w:tc>
        <w:tc>
          <w:tcPr>
            <w:tcW w:w="2367" w:type="dxa"/>
            <w:gridSpan w:val="2"/>
            <w:shd w:val="clear" w:color="auto" w:fill="DBE5F1" w:themeFill="accent1" w:themeFillTint="33"/>
            <w:vAlign w:val="center"/>
          </w:tcPr>
          <w:p w14:paraId="7427A544"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7F32463D" w14:textId="46BD8B65"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3CED06B8" w14:textId="77777777" w:rsidR="00215E18" w:rsidRDefault="00215E18" w:rsidP="00215E18">
      <w:pPr>
        <w:rPr>
          <w:rtl/>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4574881C" w14:textId="77777777" w:rsidTr="000B62D2">
        <w:trPr>
          <w:trHeight w:val="593"/>
          <w:jc w:val="center"/>
        </w:trPr>
        <w:tc>
          <w:tcPr>
            <w:tcW w:w="10362" w:type="dxa"/>
            <w:gridSpan w:val="5"/>
            <w:shd w:val="clear" w:color="auto" w:fill="B8CCE4" w:themeFill="accent1" w:themeFillTint="66"/>
            <w:vAlign w:val="center"/>
          </w:tcPr>
          <w:p w14:paraId="6C279463" w14:textId="067BA6B3"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F81F70">
              <w:rPr>
                <w:rFonts w:ascii="Sakkal Majalla" w:eastAsia="Calibri" w:hAnsi="Sakkal Majalla" w:cs="Sakkal Majalla"/>
                <w:b/>
                <w:color w:val="000000"/>
                <w:sz w:val="28"/>
                <w:szCs w:val="28"/>
              </w:rPr>
              <w:t xml:space="preserve"> </w:t>
            </w:r>
            <w:r w:rsidR="00CC5314" w:rsidRPr="00CC5314">
              <w:rPr>
                <w:rFonts w:ascii="TraditionalArabic-Bold" w:hAnsi="TraditionalArabic-Bold" w:cs="TraditionalArabic-Bold"/>
                <w:b/>
                <w:bCs/>
                <w:sz w:val="20"/>
                <w:szCs w:val="20"/>
              </w:rPr>
              <w:t>Strategies of Inclusion and Early Intervention</w:t>
            </w:r>
          </w:p>
        </w:tc>
      </w:tr>
      <w:tr w:rsidR="00215E18" w:rsidRPr="003F60C5" w14:paraId="210C295B" w14:textId="77777777" w:rsidTr="000B62D2">
        <w:trPr>
          <w:trHeight w:val="522"/>
          <w:jc w:val="center"/>
        </w:trPr>
        <w:tc>
          <w:tcPr>
            <w:tcW w:w="8010" w:type="dxa"/>
            <w:gridSpan w:val="4"/>
          </w:tcPr>
          <w:p w14:paraId="2296749D" w14:textId="215C1DE7" w:rsidR="00215E18" w:rsidRPr="00CC5314" w:rsidRDefault="00CC5314" w:rsidP="000B62D2">
            <w:pPr>
              <w:bidi w:val="0"/>
              <w:spacing w:line="360" w:lineRule="auto"/>
              <w:rPr>
                <w:rFonts w:ascii="Sakkal Majalla" w:eastAsia="Calibri" w:hAnsi="Sakkal Majalla" w:cs="Sakkal Majalla"/>
                <w:b/>
                <w:bCs/>
                <w:color w:val="000000"/>
                <w:sz w:val="28"/>
                <w:szCs w:val="28"/>
                <w:lang w:val="en-AU" w:bidi="ar-EG"/>
              </w:rPr>
            </w:pPr>
            <w:r w:rsidRPr="00CC5314">
              <w:rPr>
                <w:rFonts w:ascii="Sakkal Majalla" w:hAnsi="Sakkal Majalla" w:cs="Sakkal Majalla"/>
                <w:b/>
                <w:bCs/>
                <w:sz w:val="28"/>
                <w:szCs w:val="28"/>
              </w:rPr>
              <w:t>SPED 203</w:t>
            </w:r>
          </w:p>
        </w:tc>
        <w:tc>
          <w:tcPr>
            <w:tcW w:w="2352" w:type="dxa"/>
            <w:shd w:val="clear" w:color="auto" w:fill="DBE5F1" w:themeFill="accent1" w:themeFillTint="33"/>
            <w:vAlign w:val="center"/>
          </w:tcPr>
          <w:p w14:paraId="010467BB"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F81F70" w:rsidRPr="003F60C5" w14:paraId="41CCE338" w14:textId="77777777" w:rsidTr="000B62D2">
        <w:trPr>
          <w:trHeight w:val="522"/>
          <w:jc w:val="center"/>
        </w:trPr>
        <w:tc>
          <w:tcPr>
            <w:tcW w:w="8010" w:type="dxa"/>
            <w:gridSpan w:val="4"/>
          </w:tcPr>
          <w:p w14:paraId="6A9B5948" w14:textId="5032E9E4" w:rsidR="00F81F70" w:rsidRPr="00F81F70" w:rsidRDefault="00F81F70" w:rsidP="00F81F70">
            <w:pPr>
              <w:bidi w:val="0"/>
              <w:spacing w:line="360" w:lineRule="auto"/>
              <w:rPr>
                <w:rFonts w:ascii="Sakkal Majalla" w:eastAsia="Calibri" w:hAnsi="Sakkal Majalla" w:cs="Sakkal Majalla"/>
                <w:b/>
                <w:bCs/>
                <w:color w:val="000000"/>
                <w:sz w:val="28"/>
                <w:szCs w:val="28"/>
                <w:lang w:val="en-AU" w:bidi="ar-EG"/>
              </w:rPr>
            </w:pPr>
            <w:r w:rsidRPr="00F81F70">
              <w:rPr>
                <w:b/>
                <w:bCs/>
              </w:rPr>
              <w:t>Faculty of Education</w:t>
            </w:r>
          </w:p>
        </w:tc>
        <w:tc>
          <w:tcPr>
            <w:tcW w:w="2352" w:type="dxa"/>
            <w:shd w:val="clear" w:color="auto" w:fill="DBE5F1" w:themeFill="accent1" w:themeFillTint="33"/>
            <w:vAlign w:val="center"/>
          </w:tcPr>
          <w:p w14:paraId="64BD0099" w14:textId="77777777" w:rsidR="00F81F70" w:rsidRPr="003F60C5" w:rsidRDefault="00F81F70" w:rsidP="00F81F70">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F81F70" w:rsidRPr="003F60C5" w14:paraId="5095BBEF" w14:textId="77777777" w:rsidTr="000B62D2">
        <w:trPr>
          <w:trHeight w:val="522"/>
          <w:jc w:val="center"/>
        </w:trPr>
        <w:tc>
          <w:tcPr>
            <w:tcW w:w="8010" w:type="dxa"/>
            <w:gridSpan w:val="4"/>
          </w:tcPr>
          <w:p w14:paraId="6C35BBED" w14:textId="4AD6B45F" w:rsidR="00F81F70" w:rsidRPr="00F81F70" w:rsidRDefault="009110E4" w:rsidP="00F81F70">
            <w:pPr>
              <w:bidi w:val="0"/>
              <w:spacing w:line="360" w:lineRule="auto"/>
              <w:rPr>
                <w:rFonts w:ascii="Sakkal Majalla" w:eastAsia="Calibri" w:hAnsi="Sakkal Majalla" w:cs="Sakkal Majalla"/>
                <w:b/>
                <w:bCs/>
                <w:color w:val="000000"/>
                <w:sz w:val="28"/>
                <w:szCs w:val="28"/>
                <w:lang w:val="en-AU" w:bidi="ar-EG"/>
              </w:rPr>
            </w:pPr>
            <w:r>
              <w:rPr>
                <w:b/>
                <w:bCs/>
              </w:rPr>
              <w:t>E</w:t>
            </w:r>
            <w:r w:rsidR="00F81F70" w:rsidRPr="00F81F70">
              <w:rPr>
                <w:b/>
                <w:bCs/>
              </w:rPr>
              <w:t>arly childhood</w:t>
            </w:r>
          </w:p>
        </w:tc>
        <w:tc>
          <w:tcPr>
            <w:tcW w:w="2352" w:type="dxa"/>
            <w:shd w:val="clear" w:color="auto" w:fill="DBE5F1" w:themeFill="accent1" w:themeFillTint="33"/>
            <w:vAlign w:val="center"/>
          </w:tcPr>
          <w:p w14:paraId="6477521B" w14:textId="77777777" w:rsidR="00F81F70" w:rsidRPr="003F60C5" w:rsidRDefault="00F81F70" w:rsidP="00F81F70">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F81F70" w:rsidRPr="003F60C5" w14:paraId="0508BB1A" w14:textId="77777777" w:rsidTr="000B62D2">
        <w:trPr>
          <w:trHeight w:val="522"/>
          <w:jc w:val="center"/>
        </w:trPr>
        <w:tc>
          <w:tcPr>
            <w:tcW w:w="8010" w:type="dxa"/>
            <w:gridSpan w:val="4"/>
          </w:tcPr>
          <w:p w14:paraId="1B57AFC5" w14:textId="40B56AE7" w:rsidR="00F81F70" w:rsidRPr="00F81F70" w:rsidRDefault="00F81F70" w:rsidP="00F81F70">
            <w:pPr>
              <w:bidi w:val="0"/>
              <w:spacing w:line="360" w:lineRule="auto"/>
              <w:rPr>
                <w:rFonts w:ascii="Sakkal Majalla" w:eastAsia="Calibri" w:hAnsi="Sakkal Majalla" w:cs="Sakkal Majalla"/>
                <w:b/>
                <w:bCs/>
                <w:color w:val="000000"/>
                <w:sz w:val="28"/>
                <w:szCs w:val="28"/>
                <w:lang w:val="en-AU" w:bidi="ar-EG"/>
              </w:rPr>
            </w:pPr>
            <w:r w:rsidRPr="00F81F70">
              <w:rPr>
                <w:b/>
                <w:bCs/>
              </w:rPr>
              <w:t>Third year -</w:t>
            </w:r>
            <w:r w:rsidR="00CC5314">
              <w:rPr>
                <w:b/>
                <w:bCs/>
              </w:rPr>
              <w:t>sixth</w:t>
            </w:r>
            <w:r w:rsidRPr="00F81F70">
              <w:rPr>
                <w:b/>
                <w:bCs/>
              </w:rPr>
              <w:t xml:space="preserve"> level</w:t>
            </w:r>
          </w:p>
        </w:tc>
        <w:tc>
          <w:tcPr>
            <w:tcW w:w="2352" w:type="dxa"/>
            <w:shd w:val="clear" w:color="auto" w:fill="DBE5F1" w:themeFill="accent1" w:themeFillTint="33"/>
            <w:vAlign w:val="center"/>
          </w:tcPr>
          <w:p w14:paraId="0DFEDA48" w14:textId="77777777" w:rsidR="00F81F70" w:rsidRPr="007435F0" w:rsidRDefault="00F81F70" w:rsidP="00F81F70">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F81F70" w:rsidRPr="003F60C5" w14:paraId="0BB128CA" w14:textId="77777777" w:rsidTr="000B62D2">
        <w:trPr>
          <w:trHeight w:val="441"/>
          <w:jc w:val="center"/>
        </w:trPr>
        <w:tc>
          <w:tcPr>
            <w:tcW w:w="8010" w:type="dxa"/>
            <w:gridSpan w:val="4"/>
            <w:hideMark/>
          </w:tcPr>
          <w:p w14:paraId="3AFE77BD" w14:textId="7A40231B" w:rsidR="00F81F70" w:rsidRPr="00F81F70" w:rsidRDefault="00F81F70" w:rsidP="00F81F70">
            <w:pPr>
              <w:bidi w:val="0"/>
              <w:spacing w:line="360" w:lineRule="auto"/>
              <w:rPr>
                <w:rFonts w:ascii="Sakkal Majalla" w:eastAsia="Calibri" w:hAnsi="Sakkal Majalla" w:cs="Sakkal Majalla"/>
                <w:b/>
                <w:bCs/>
                <w:color w:val="000000"/>
                <w:sz w:val="28"/>
                <w:szCs w:val="28"/>
                <w:lang w:val="en-AU" w:bidi="ar-EG"/>
              </w:rPr>
            </w:pPr>
            <w:r w:rsidRPr="00F81F70">
              <w:rPr>
                <w:b/>
                <w:bCs/>
              </w:rPr>
              <w:t>3 credit hours</w:t>
            </w:r>
          </w:p>
        </w:tc>
        <w:tc>
          <w:tcPr>
            <w:tcW w:w="2352" w:type="dxa"/>
            <w:shd w:val="clear" w:color="auto" w:fill="DBE5F1" w:themeFill="accent1" w:themeFillTint="33"/>
            <w:vAlign w:val="center"/>
            <w:hideMark/>
          </w:tcPr>
          <w:p w14:paraId="4F445657" w14:textId="77777777" w:rsidR="00F81F70" w:rsidRPr="003F60C5" w:rsidRDefault="00F81F70" w:rsidP="00F81F70">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29894060" w14:textId="77777777" w:rsidTr="000B62D2">
        <w:trPr>
          <w:trHeight w:val="550"/>
          <w:jc w:val="center"/>
        </w:trPr>
        <w:tc>
          <w:tcPr>
            <w:tcW w:w="2775" w:type="dxa"/>
            <w:vAlign w:val="center"/>
          </w:tcPr>
          <w:p w14:paraId="2676976A" w14:textId="5CC2BBC8"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9110E4">
              <w:rPr>
                <w:rFonts w:ascii="Sakkal Majalla" w:eastAsia="Calibri" w:hAnsi="Sakkal Majalla" w:cs="Sakkal Majalla"/>
                <w:b/>
                <w:color w:val="000000"/>
                <w:sz w:val="28"/>
                <w:szCs w:val="28"/>
                <w:lang w:val="en-AU" w:bidi="ar-EG"/>
              </w:rPr>
              <w:t>0</w:t>
            </w:r>
          </w:p>
        </w:tc>
        <w:tc>
          <w:tcPr>
            <w:tcW w:w="2625" w:type="dxa"/>
            <w:vAlign w:val="center"/>
          </w:tcPr>
          <w:p w14:paraId="2E9B82AB" w14:textId="096AAEDB"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9110E4">
              <w:rPr>
                <w:rFonts w:ascii="Sakkal Majalla" w:eastAsia="Calibri" w:hAnsi="Sakkal Majalla" w:cs="Sakkal Majalla"/>
                <w:b/>
                <w:color w:val="000000"/>
                <w:sz w:val="28"/>
                <w:szCs w:val="28"/>
                <w:lang w:val="en-AU" w:bidi="ar-EG"/>
              </w:rPr>
              <w:t>:0</w:t>
            </w:r>
          </w:p>
        </w:tc>
        <w:tc>
          <w:tcPr>
            <w:tcW w:w="2610" w:type="dxa"/>
            <w:gridSpan w:val="2"/>
            <w:vAlign w:val="center"/>
          </w:tcPr>
          <w:p w14:paraId="1EF0A6B3" w14:textId="6CABEB14"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F81F70">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1137ECEF"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7EDAF54E" w14:textId="77777777" w:rsidTr="000B62D2">
        <w:trPr>
          <w:trHeight w:val="640"/>
          <w:jc w:val="center"/>
        </w:trPr>
        <w:tc>
          <w:tcPr>
            <w:tcW w:w="8010" w:type="dxa"/>
            <w:gridSpan w:val="4"/>
            <w:hideMark/>
          </w:tcPr>
          <w:p w14:paraId="11777B85" w14:textId="471AFF7D" w:rsidR="00215E18" w:rsidRPr="007435F0" w:rsidRDefault="00F81F70"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2FCA4C39"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3A3E1E9F" w14:textId="77777777" w:rsidTr="000B62D2">
        <w:trPr>
          <w:trHeight w:val="1927"/>
          <w:jc w:val="center"/>
        </w:trPr>
        <w:tc>
          <w:tcPr>
            <w:tcW w:w="8010" w:type="dxa"/>
            <w:gridSpan w:val="4"/>
            <w:vAlign w:val="center"/>
          </w:tcPr>
          <w:p w14:paraId="31019FEE"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26614B33"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7D8E9FEB" w14:textId="5C90EB78" w:rsidR="00215E18" w:rsidRPr="00F81F70" w:rsidRDefault="00215E18" w:rsidP="000B62D2">
            <w:pPr>
              <w:bidi w:val="0"/>
              <w:spacing w:line="360" w:lineRule="auto"/>
              <w:rPr>
                <w:rFonts w:ascii="Sakkal Majalla" w:eastAsia="Calibri" w:hAnsi="Sakkal Majalla" w:cs="Sakkal Majalla"/>
                <w:bCs/>
                <w:color w:val="000000"/>
                <w:sz w:val="28"/>
                <w:szCs w:val="28"/>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F81F70">
              <w:rPr>
                <w:rFonts w:ascii="Sakkal Majalla" w:eastAsia="Calibri" w:hAnsi="Sakkal Majalla" w:cs="Sakkal Majalla"/>
                <w:bCs/>
                <w:color w:val="000000"/>
                <w:sz w:val="28"/>
                <w:szCs w:val="28"/>
                <w:lang w:val="en-AU"/>
              </w:rPr>
              <w:t xml:space="preserve">  </w:t>
            </w:r>
            <w:r w:rsidR="00F81F70">
              <w:rPr>
                <w:rFonts w:ascii="Yu Gothic" w:eastAsia="Yu Gothic" w:hAnsi="Yu Gothic" w:cs="Sakkal Majalla" w:hint="eastAsia"/>
                <w:bCs/>
                <w:color w:val="000000"/>
                <w:sz w:val="28"/>
                <w:szCs w:val="28"/>
                <w:lang w:val="en-AU"/>
              </w:rPr>
              <w:t>✓</w:t>
            </w:r>
          </w:p>
          <w:p w14:paraId="6399E3A5" w14:textId="77777777"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p>
        </w:tc>
        <w:tc>
          <w:tcPr>
            <w:tcW w:w="2352" w:type="dxa"/>
            <w:shd w:val="clear" w:color="auto" w:fill="DBE5F1" w:themeFill="accent1" w:themeFillTint="33"/>
            <w:vAlign w:val="center"/>
            <w:hideMark/>
          </w:tcPr>
          <w:p w14:paraId="21BF12BA"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463BC13E" w14:textId="77777777" w:rsidTr="000B62D2">
        <w:trPr>
          <w:trHeight w:val="829"/>
          <w:jc w:val="center"/>
        </w:trPr>
        <w:tc>
          <w:tcPr>
            <w:tcW w:w="7995" w:type="dxa"/>
            <w:gridSpan w:val="3"/>
            <w:hideMark/>
          </w:tcPr>
          <w:p w14:paraId="7C298450" w14:textId="3A6BF014" w:rsidR="00215E18" w:rsidRPr="007435F0" w:rsidRDefault="00CC5314" w:rsidP="00F81F70">
            <w:pPr>
              <w:bidi w:val="0"/>
              <w:rPr>
                <w:rFonts w:ascii="Sakkal Majalla" w:eastAsia="Calibri" w:hAnsi="Sakkal Majalla" w:cs="Sakkal Majalla"/>
                <w:b/>
                <w:color w:val="000000"/>
                <w:sz w:val="28"/>
                <w:szCs w:val="28"/>
                <w:lang w:val="en-AU" w:bidi="ar-EG"/>
              </w:rPr>
            </w:pPr>
            <w:r w:rsidRPr="00CC5314">
              <w:rPr>
                <w:rFonts w:ascii="Sakkal Majalla" w:hAnsi="Sakkal Majalla" w:cs="Sakkal Majalla"/>
                <w:b/>
                <w:bCs/>
                <w:sz w:val="28"/>
                <w:szCs w:val="28"/>
              </w:rPr>
              <w:t>SPED 20</w:t>
            </w:r>
            <w:r>
              <w:rPr>
                <w:rFonts w:ascii="Sakkal Majalla" w:hAnsi="Sakkal Majalla" w:cs="Sakkal Majalla"/>
                <w:b/>
                <w:bCs/>
                <w:sz w:val="28"/>
                <w:szCs w:val="28"/>
              </w:rPr>
              <w:t>1</w:t>
            </w:r>
          </w:p>
        </w:tc>
        <w:tc>
          <w:tcPr>
            <w:tcW w:w="2367" w:type="dxa"/>
            <w:gridSpan w:val="2"/>
            <w:shd w:val="clear" w:color="auto" w:fill="DBE5F1" w:themeFill="accent1" w:themeFillTint="33"/>
            <w:vAlign w:val="center"/>
            <w:hideMark/>
          </w:tcPr>
          <w:p w14:paraId="5FC5E6FF"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1A060225" w14:textId="77777777" w:rsidTr="000B62D2">
        <w:trPr>
          <w:trHeight w:val="712"/>
          <w:jc w:val="center"/>
        </w:trPr>
        <w:tc>
          <w:tcPr>
            <w:tcW w:w="7995" w:type="dxa"/>
            <w:gridSpan w:val="3"/>
          </w:tcPr>
          <w:p w14:paraId="7D7143FB" w14:textId="40C30069" w:rsidR="00215E18" w:rsidRPr="007435F0" w:rsidRDefault="00ED254E"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7D49F9ED"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0CF9A3ED" w14:textId="77777777" w:rsidTr="000B62D2">
        <w:trPr>
          <w:trHeight w:val="2170"/>
          <w:jc w:val="center"/>
        </w:trPr>
        <w:tc>
          <w:tcPr>
            <w:tcW w:w="7995" w:type="dxa"/>
            <w:gridSpan w:val="3"/>
          </w:tcPr>
          <w:p w14:paraId="738D0175" w14:textId="3F99842A" w:rsidR="00215E18" w:rsidRPr="00215E18" w:rsidRDefault="006E47C5" w:rsidP="000B62D2">
            <w:pPr>
              <w:bidi w:val="0"/>
              <w:rPr>
                <w:rFonts w:ascii="Sakkal Majalla" w:eastAsia="Calibri" w:hAnsi="Sakkal Majalla" w:cs="Sakkal Majalla"/>
                <w:b/>
                <w:color w:val="000000"/>
                <w:sz w:val="28"/>
                <w:szCs w:val="28"/>
                <w:lang w:bidi="ar-EG"/>
              </w:rPr>
            </w:pPr>
            <w:r w:rsidRPr="006E47C5">
              <w:rPr>
                <w:rFonts w:ascii="Sakkal Majalla" w:eastAsia="Calibri" w:hAnsi="Sakkal Majalla" w:cs="Sakkal Majalla"/>
                <w:b/>
                <w:color w:val="000000"/>
                <w:sz w:val="28"/>
                <w:szCs w:val="28"/>
                <w:lang w:bidi="ar-EG"/>
              </w:rPr>
              <w:t>The course aims to provide the student with knowledge about inclusion programs and strategies for children with special needs. The course also aims to introduce the student to the importance of integrating children with special needs, its justifications, its forms, and the requirements for its success.</w:t>
            </w:r>
          </w:p>
        </w:tc>
        <w:tc>
          <w:tcPr>
            <w:tcW w:w="2367" w:type="dxa"/>
            <w:gridSpan w:val="2"/>
            <w:shd w:val="clear" w:color="auto" w:fill="DBE5F1" w:themeFill="accent1" w:themeFillTint="33"/>
            <w:vAlign w:val="center"/>
          </w:tcPr>
          <w:p w14:paraId="037DD24E"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75EEC5E5"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642AD8CD"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58F226CC"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5CC755F8"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5A3526C6" w14:textId="77777777" w:rsidTr="000B62D2">
        <w:trPr>
          <w:trHeight w:val="593"/>
          <w:jc w:val="center"/>
        </w:trPr>
        <w:tc>
          <w:tcPr>
            <w:tcW w:w="10362" w:type="dxa"/>
            <w:gridSpan w:val="5"/>
            <w:shd w:val="clear" w:color="auto" w:fill="B8CCE4" w:themeFill="accent1" w:themeFillTint="66"/>
            <w:vAlign w:val="center"/>
          </w:tcPr>
          <w:p w14:paraId="663A0094" w14:textId="4B8FBBDA"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F81F70">
              <w:rPr>
                <w:rFonts w:ascii="Sakkal Majalla" w:eastAsia="Calibri" w:hAnsi="Sakkal Majalla" w:cs="Sakkal Majalla"/>
                <w:b/>
                <w:color w:val="000000"/>
                <w:sz w:val="28"/>
                <w:szCs w:val="28"/>
              </w:rPr>
              <w:t xml:space="preserve">  </w:t>
            </w:r>
            <w:r w:rsidR="00F267FF" w:rsidRPr="00F267FF">
              <w:rPr>
                <w:rFonts w:ascii="Sakkal Majalla" w:eastAsia="Calibri" w:hAnsi="Sakkal Majalla" w:cs="Sakkal Majalla" w:hint="cs"/>
                <w:b/>
                <w:bCs/>
                <w:sz w:val="28"/>
                <w:szCs w:val="28"/>
              </w:rPr>
              <w:t>Children's Theatre and Drama</w:t>
            </w:r>
          </w:p>
        </w:tc>
      </w:tr>
      <w:tr w:rsidR="00F81F70" w:rsidRPr="003F60C5" w14:paraId="6BEACDFA" w14:textId="77777777" w:rsidTr="000B62D2">
        <w:trPr>
          <w:trHeight w:val="522"/>
          <w:jc w:val="center"/>
        </w:trPr>
        <w:tc>
          <w:tcPr>
            <w:tcW w:w="8010" w:type="dxa"/>
            <w:gridSpan w:val="4"/>
          </w:tcPr>
          <w:p w14:paraId="441D612E" w14:textId="3628D032" w:rsidR="00F81F70" w:rsidRPr="00F81F70" w:rsidRDefault="00037A90" w:rsidP="00F81F70">
            <w:pPr>
              <w:bidi w:val="0"/>
              <w:spacing w:line="360" w:lineRule="auto"/>
              <w:rPr>
                <w:rFonts w:ascii="Sakkal Majalla" w:eastAsia="Calibri" w:hAnsi="Sakkal Majalla" w:cs="Sakkal Majalla"/>
                <w:b/>
                <w:bCs/>
                <w:color w:val="000000"/>
                <w:sz w:val="28"/>
                <w:szCs w:val="28"/>
                <w:lang w:val="en-AU" w:bidi="ar-EG"/>
              </w:rPr>
            </w:pPr>
            <w:r>
              <w:rPr>
                <w:rFonts w:ascii="Sakkal Majalla" w:eastAsia="Calibri" w:hAnsi="Sakkal Majalla" w:cs="Sakkal Majalla"/>
                <w:b/>
                <w:color w:val="000000"/>
                <w:sz w:val="28"/>
                <w:szCs w:val="28"/>
                <w:lang w:val="en-AU" w:bidi="ar-EG"/>
              </w:rPr>
              <w:t>ECE</w:t>
            </w:r>
            <w:r w:rsidR="00F81F70" w:rsidRPr="00F81F70">
              <w:rPr>
                <w:b/>
                <w:bCs/>
              </w:rPr>
              <w:t xml:space="preserve"> 421</w:t>
            </w:r>
          </w:p>
        </w:tc>
        <w:tc>
          <w:tcPr>
            <w:tcW w:w="2352" w:type="dxa"/>
            <w:shd w:val="clear" w:color="auto" w:fill="DBE5F1" w:themeFill="accent1" w:themeFillTint="33"/>
            <w:vAlign w:val="center"/>
          </w:tcPr>
          <w:p w14:paraId="36260717" w14:textId="77777777" w:rsidR="00F81F70" w:rsidRPr="003F60C5" w:rsidRDefault="00F81F70" w:rsidP="00F81F70">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F81F70" w:rsidRPr="003F60C5" w14:paraId="0A70D683" w14:textId="77777777" w:rsidTr="000B62D2">
        <w:trPr>
          <w:trHeight w:val="522"/>
          <w:jc w:val="center"/>
        </w:trPr>
        <w:tc>
          <w:tcPr>
            <w:tcW w:w="8010" w:type="dxa"/>
            <w:gridSpan w:val="4"/>
          </w:tcPr>
          <w:p w14:paraId="29ECDABF" w14:textId="17BC57A7" w:rsidR="00F81F70" w:rsidRPr="00F81F70" w:rsidRDefault="00F81F70" w:rsidP="00F81F70">
            <w:pPr>
              <w:bidi w:val="0"/>
              <w:spacing w:line="360" w:lineRule="auto"/>
              <w:rPr>
                <w:rFonts w:ascii="Sakkal Majalla" w:eastAsia="Calibri" w:hAnsi="Sakkal Majalla" w:cs="Sakkal Majalla"/>
                <w:b/>
                <w:bCs/>
                <w:color w:val="000000"/>
                <w:sz w:val="28"/>
                <w:szCs w:val="28"/>
                <w:lang w:val="en-AU" w:bidi="ar-EG"/>
              </w:rPr>
            </w:pPr>
            <w:r w:rsidRPr="00F81F70">
              <w:rPr>
                <w:b/>
                <w:bCs/>
              </w:rPr>
              <w:t>Faculty of Education</w:t>
            </w:r>
          </w:p>
        </w:tc>
        <w:tc>
          <w:tcPr>
            <w:tcW w:w="2352" w:type="dxa"/>
            <w:shd w:val="clear" w:color="auto" w:fill="DBE5F1" w:themeFill="accent1" w:themeFillTint="33"/>
            <w:vAlign w:val="center"/>
          </w:tcPr>
          <w:p w14:paraId="7E908CA7" w14:textId="77777777" w:rsidR="00F81F70" w:rsidRPr="003F60C5" w:rsidRDefault="00F81F70" w:rsidP="00F81F70">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F81F70" w:rsidRPr="003F60C5" w14:paraId="69CA0447" w14:textId="77777777" w:rsidTr="000B62D2">
        <w:trPr>
          <w:trHeight w:val="522"/>
          <w:jc w:val="center"/>
        </w:trPr>
        <w:tc>
          <w:tcPr>
            <w:tcW w:w="8010" w:type="dxa"/>
            <w:gridSpan w:val="4"/>
          </w:tcPr>
          <w:p w14:paraId="25E20C2D" w14:textId="46418C7C" w:rsidR="00F81F70" w:rsidRPr="00F81F70" w:rsidRDefault="001C1B9D" w:rsidP="00F81F70">
            <w:pPr>
              <w:bidi w:val="0"/>
              <w:spacing w:line="360" w:lineRule="auto"/>
              <w:rPr>
                <w:rFonts w:ascii="Sakkal Majalla" w:eastAsia="Calibri" w:hAnsi="Sakkal Majalla" w:cs="Sakkal Majalla"/>
                <w:b/>
                <w:bCs/>
                <w:color w:val="000000"/>
                <w:sz w:val="28"/>
                <w:szCs w:val="28"/>
                <w:lang w:val="en-AU" w:bidi="ar-EG"/>
              </w:rPr>
            </w:pPr>
            <w:r>
              <w:rPr>
                <w:b/>
                <w:bCs/>
              </w:rPr>
              <w:t>E</w:t>
            </w:r>
            <w:r w:rsidR="00F81F70" w:rsidRPr="00F81F70">
              <w:rPr>
                <w:b/>
                <w:bCs/>
              </w:rPr>
              <w:t>arly childhood</w:t>
            </w:r>
          </w:p>
        </w:tc>
        <w:tc>
          <w:tcPr>
            <w:tcW w:w="2352" w:type="dxa"/>
            <w:shd w:val="clear" w:color="auto" w:fill="DBE5F1" w:themeFill="accent1" w:themeFillTint="33"/>
            <w:vAlign w:val="center"/>
          </w:tcPr>
          <w:p w14:paraId="6BF9D0BE" w14:textId="77777777" w:rsidR="00F81F70" w:rsidRPr="003F60C5" w:rsidRDefault="00F81F70" w:rsidP="00F81F70">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F81F70" w:rsidRPr="003F60C5" w14:paraId="25BC763E" w14:textId="77777777" w:rsidTr="000B62D2">
        <w:trPr>
          <w:trHeight w:val="522"/>
          <w:jc w:val="center"/>
        </w:trPr>
        <w:tc>
          <w:tcPr>
            <w:tcW w:w="8010" w:type="dxa"/>
            <w:gridSpan w:val="4"/>
          </w:tcPr>
          <w:p w14:paraId="0613105B" w14:textId="2C91DAAE" w:rsidR="00F81F70" w:rsidRPr="00F81F70" w:rsidRDefault="00F81F70" w:rsidP="00F81F70">
            <w:pPr>
              <w:bidi w:val="0"/>
              <w:spacing w:line="360" w:lineRule="auto"/>
              <w:rPr>
                <w:rFonts w:ascii="Sakkal Majalla" w:eastAsia="Calibri" w:hAnsi="Sakkal Majalla" w:cs="Sakkal Majalla"/>
                <w:b/>
                <w:bCs/>
                <w:color w:val="000000"/>
                <w:sz w:val="28"/>
                <w:szCs w:val="28"/>
                <w:lang w:val="en-AU" w:bidi="ar-EG"/>
              </w:rPr>
            </w:pPr>
            <w:r w:rsidRPr="00F81F70">
              <w:rPr>
                <w:b/>
                <w:bCs/>
                <w:rtl/>
              </w:rPr>
              <w:t>----------------------</w:t>
            </w:r>
          </w:p>
        </w:tc>
        <w:tc>
          <w:tcPr>
            <w:tcW w:w="2352" w:type="dxa"/>
            <w:shd w:val="clear" w:color="auto" w:fill="DBE5F1" w:themeFill="accent1" w:themeFillTint="33"/>
            <w:vAlign w:val="center"/>
          </w:tcPr>
          <w:p w14:paraId="24673080" w14:textId="77777777" w:rsidR="00F81F70" w:rsidRPr="007435F0" w:rsidRDefault="00F81F70" w:rsidP="00F81F70">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F81F70" w:rsidRPr="003F60C5" w14:paraId="383BC79F" w14:textId="77777777" w:rsidTr="000B62D2">
        <w:trPr>
          <w:trHeight w:val="441"/>
          <w:jc w:val="center"/>
        </w:trPr>
        <w:tc>
          <w:tcPr>
            <w:tcW w:w="8010" w:type="dxa"/>
            <w:gridSpan w:val="4"/>
            <w:hideMark/>
          </w:tcPr>
          <w:p w14:paraId="4A10F6E6" w14:textId="0F47A4E2" w:rsidR="00F81F70" w:rsidRPr="00F81F70" w:rsidRDefault="00F81F70" w:rsidP="00F81F70">
            <w:pPr>
              <w:bidi w:val="0"/>
              <w:spacing w:line="360" w:lineRule="auto"/>
              <w:rPr>
                <w:rFonts w:ascii="Sakkal Majalla" w:eastAsia="Calibri" w:hAnsi="Sakkal Majalla" w:cs="Sakkal Majalla"/>
                <w:b/>
                <w:bCs/>
                <w:color w:val="000000"/>
                <w:sz w:val="28"/>
                <w:szCs w:val="28"/>
                <w:lang w:val="en-AU" w:bidi="ar-EG"/>
              </w:rPr>
            </w:pPr>
            <w:r w:rsidRPr="00F81F70">
              <w:rPr>
                <w:b/>
                <w:bCs/>
              </w:rPr>
              <w:t>3 credit hours</w:t>
            </w:r>
          </w:p>
        </w:tc>
        <w:tc>
          <w:tcPr>
            <w:tcW w:w="2352" w:type="dxa"/>
            <w:shd w:val="clear" w:color="auto" w:fill="DBE5F1" w:themeFill="accent1" w:themeFillTint="33"/>
            <w:vAlign w:val="center"/>
            <w:hideMark/>
          </w:tcPr>
          <w:p w14:paraId="07DCAF3F" w14:textId="77777777" w:rsidR="00F81F70" w:rsidRPr="003F60C5" w:rsidRDefault="00F81F70" w:rsidP="00F81F70">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6431B8CC" w14:textId="77777777" w:rsidTr="000B62D2">
        <w:trPr>
          <w:trHeight w:val="550"/>
          <w:jc w:val="center"/>
        </w:trPr>
        <w:tc>
          <w:tcPr>
            <w:tcW w:w="2775" w:type="dxa"/>
            <w:vAlign w:val="center"/>
          </w:tcPr>
          <w:p w14:paraId="68660064" w14:textId="602EE6D8"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Training:</w:t>
            </w:r>
            <w:r w:rsidR="001C1B9D">
              <w:rPr>
                <w:rFonts w:ascii="Sakkal Majalla" w:eastAsia="Calibri" w:hAnsi="Sakkal Majalla" w:cs="Sakkal Majalla"/>
                <w:b/>
                <w:color w:val="000000"/>
                <w:sz w:val="28"/>
                <w:szCs w:val="28"/>
                <w:lang w:val="en-AU" w:bidi="ar-EG"/>
              </w:rPr>
              <w:t>0</w:t>
            </w:r>
            <w:r w:rsidRPr="003F60C5">
              <w:rPr>
                <w:rFonts w:ascii="Sakkal Majalla" w:eastAsia="Calibri" w:hAnsi="Sakkal Majalla" w:cs="Sakkal Majalla"/>
                <w:b/>
                <w:color w:val="000000"/>
                <w:sz w:val="28"/>
                <w:szCs w:val="28"/>
                <w:lang w:val="en-AU" w:bidi="ar-EG"/>
              </w:rPr>
              <w:t xml:space="preserve"> </w:t>
            </w:r>
          </w:p>
        </w:tc>
        <w:tc>
          <w:tcPr>
            <w:tcW w:w="2625" w:type="dxa"/>
            <w:vAlign w:val="center"/>
          </w:tcPr>
          <w:p w14:paraId="2C29F02B" w14:textId="1F6AD30A"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1C1B9D">
              <w:rPr>
                <w:rFonts w:ascii="Sakkal Majalla" w:eastAsia="Calibri" w:hAnsi="Sakkal Majalla" w:cs="Sakkal Majalla"/>
                <w:b/>
                <w:color w:val="000000"/>
                <w:sz w:val="28"/>
                <w:szCs w:val="28"/>
                <w:lang w:val="en-AU" w:bidi="ar-EG"/>
              </w:rPr>
              <w:t>:0</w:t>
            </w:r>
          </w:p>
        </w:tc>
        <w:tc>
          <w:tcPr>
            <w:tcW w:w="2610" w:type="dxa"/>
            <w:gridSpan w:val="2"/>
            <w:vAlign w:val="center"/>
          </w:tcPr>
          <w:p w14:paraId="5FEF746A" w14:textId="26B0505E"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F81F70">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0051FBB3"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598B3F36" w14:textId="77777777" w:rsidTr="000B62D2">
        <w:trPr>
          <w:trHeight w:val="640"/>
          <w:jc w:val="center"/>
        </w:trPr>
        <w:tc>
          <w:tcPr>
            <w:tcW w:w="8010" w:type="dxa"/>
            <w:gridSpan w:val="4"/>
            <w:hideMark/>
          </w:tcPr>
          <w:p w14:paraId="628B61D8" w14:textId="0FFF2C0A" w:rsidR="00215E18" w:rsidRPr="007435F0" w:rsidRDefault="00F81F70"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18358DBD"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39FC62D2" w14:textId="77777777" w:rsidTr="000B62D2">
        <w:trPr>
          <w:trHeight w:val="1927"/>
          <w:jc w:val="center"/>
        </w:trPr>
        <w:tc>
          <w:tcPr>
            <w:tcW w:w="8010" w:type="dxa"/>
            <w:gridSpan w:val="4"/>
            <w:vAlign w:val="center"/>
          </w:tcPr>
          <w:p w14:paraId="4E04D342"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2A29603F"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105E1F7D"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p>
          <w:p w14:paraId="05EAC6A5" w14:textId="0022DA71"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r w:rsidR="00BB3632">
              <w:rPr>
                <w:rFonts w:ascii="Sakkal Majalla" w:eastAsia="Calibri" w:hAnsi="Sakkal Majalla" w:cs="Sakkal Majalla"/>
                <w:bCs/>
                <w:color w:val="000000"/>
                <w:sz w:val="28"/>
                <w:szCs w:val="28"/>
                <w:lang w:val="en-AU" w:bidi="ar-EG"/>
              </w:rPr>
              <w:t xml:space="preserve">  </w:t>
            </w:r>
            <w:r w:rsidR="00BB3632">
              <w:rPr>
                <w:rFonts w:ascii="Yu Gothic" w:eastAsia="Yu Gothic" w:hAnsi="Yu Gothic" w:cs="Sakkal Majalla" w:hint="eastAsia"/>
                <w:bCs/>
                <w:color w:val="000000"/>
                <w:sz w:val="28"/>
                <w:szCs w:val="28"/>
                <w:lang w:val="en-AU" w:bidi="ar-EG"/>
              </w:rPr>
              <w:t>✓</w:t>
            </w:r>
          </w:p>
        </w:tc>
        <w:tc>
          <w:tcPr>
            <w:tcW w:w="2352" w:type="dxa"/>
            <w:shd w:val="clear" w:color="auto" w:fill="DBE5F1" w:themeFill="accent1" w:themeFillTint="33"/>
            <w:vAlign w:val="center"/>
            <w:hideMark/>
          </w:tcPr>
          <w:p w14:paraId="1AD35F51"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BB3632" w:rsidRPr="003F60C5" w14:paraId="1435BD3E" w14:textId="77777777" w:rsidTr="000B62D2">
        <w:trPr>
          <w:trHeight w:val="829"/>
          <w:jc w:val="center"/>
        </w:trPr>
        <w:tc>
          <w:tcPr>
            <w:tcW w:w="7995" w:type="dxa"/>
            <w:gridSpan w:val="3"/>
            <w:hideMark/>
          </w:tcPr>
          <w:p w14:paraId="2267D534" w14:textId="70144DE5" w:rsidR="00BB3632" w:rsidRPr="007435F0" w:rsidRDefault="00ED254E" w:rsidP="00BB3632">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046AE73D"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BB3632" w:rsidRPr="003F60C5" w14:paraId="5E2BD242" w14:textId="77777777" w:rsidTr="000B62D2">
        <w:trPr>
          <w:trHeight w:val="712"/>
          <w:jc w:val="center"/>
        </w:trPr>
        <w:tc>
          <w:tcPr>
            <w:tcW w:w="7995" w:type="dxa"/>
            <w:gridSpan w:val="3"/>
          </w:tcPr>
          <w:p w14:paraId="6CA9C232" w14:textId="6E13B95B" w:rsidR="00BB3632" w:rsidRPr="007435F0" w:rsidRDefault="00ED254E" w:rsidP="00BB363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478BEDBA" w14:textId="77777777" w:rsidR="00BB3632" w:rsidRPr="003F60C5" w:rsidRDefault="00BB3632" w:rsidP="00BB363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3B5CBF3F" w14:textId="77777777" w:rsidTr="000B62D2">
        <w:trPr>
          <w:trHeight w:val="2170"/>
          <w:jc w:val="center"/>
        </w:trPr>
        <w:tc>
          <w:tcPr>
            <w:tcW w:w="7995" w:type="dxa"/>
            <w:gridSpan w:val="3"/>
          </w:tcPr>
          <w:p w14:paraId="522E1813" w14:textId="1CF26F43" w:rsidR="00215E18" w:rsidRPr="00215E18" w:rsidRDefault="00AF3ACB" w:rsidP="000B62D2">
            <w:pPr>
              <w:bidi w:val="0"/>
              <w:rPr>
                <w:rFonts w:ascii="Sakkal Majalla" w:eastAsia="Calibri" w:hAnsi="Sakkal Majalla" w:cs="Sakkal Majalla"/>
                <w:b/>
                <w:color w:val="000000"/>
                <w:sz w:val="28"/>
                <w:szCs w:val="28"/>
                <w:lang w:bidi="ar-EG"/>
              </w:rPr>
            </w:pPr>
            <w:r w:rsidRPr="00AF3ACB">
              <w:rPr>
                <w:rFonts w:ascii="Sakkal Majalla" w:eastAsia="Calibri" w:hAnsi="Sakkal Majalla" w:cs="Sakkal Majalla"/>
                <w:b/>
                <w:color w:val="000000"/>
                <w:sz w:val="28"/>
                <w:szCs w:val="28"/>
                <w:lang w:bidi="ar-EG"/>
              </w:rPr>
              <w:t>This course aims to introduce the student to the concepts and skills associated with child theater and drama, explore dramatic games through children's songs and stories, and apply standards for early childhood theater and drama. The course focuses on providing the student with plays for children appropriate for early childhood</w:t>
            </w:r>
          </w:p>
        </w:tc>
        <w:tc>
          <w:tcPr>
            <w:tcW w:w="2367" w:type="dxa"/>
            <w:gridSpan w:val="2"/>
            <w:shd w:val="clear" w:color="auto" w:fill="DBE5F1" w:themeFill="accent1" w:themeFillTint="33"/>
            <w:vAlign w:val="center"/>
          </w:tcPr>
          <w:p w14:paraId="4D5E7289"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08D77D2D" w14:textId="4DAF6F0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5E4338B5" w14:textId="53E35770" w:rsidR="00BB3632" w:rsidRDefault="00BB3632" w:rsidP="00215E18">
      <w:pPr>
        <w:spacing w:after="0" w:line="240" w:lineRule="auto"/>
        <w:jc w:val="both"/>
        <w:rPr>
          <w:rFonts w:ascii="Sakkal Majalla" w:eastAsia="Times New Roman" w:hAnsi="Sakkal Majalla" w:cs="Sakkal Majalla"/>
          <w:color w:val="000000" w:themeColor="text1"/>
          <w:sz w:val="28"/>
          <w:szCs w:val="28"/>
          <w:rtl/>
          <w:lang w:bidi="ar-EG"/>
        </w:rPr>
      </w:pPr>
    </w:p>
    <w:p w14:paraId="539E3BCD" w14:textId="77777777" w:rsidR="00BB3632" w:rsidRDefault="00BB3632"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210390BD" w14:textId="77777777" w:rsidTr="000B62D2">
        <w:trPr>
          <w:trHeight w:val="593"/>
          <w:jc w:val="center"/>
        </w:trPr>
        <w:tc>
          <w:tcPr>
            <w:tcW w:w="10362" w:type="dxa"/>
            <w:gridSpan w:val="5"/>
            <w:shd w:val="clear" w:color="auto" w:fill="B8CCE4" w:themeFill="accent1" w:themeFillTint="66"/>
            <w:vAlign w:val="center"/>
          </w:tcPr>
          <w:p w14:paraId="4DE9E503" w14:textId="41213534"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w:t>
            </w:r>
            <w:r w:rsidR="00BB3632">
              <w:rPr>
                <w:rFonts w:ascii="Sakkal Majalla" w:eastAsia="Calibri" w:hAnsi="Sakkal Majalla" w:cs="Sakkal Majalla"/>
                <w:b/>
                <w:color w:val="000000"/>
                <w:sz w:val="28"/>
                <w:szCs w:val="28"/>
              </w:rPr>
              <w:t xml:space="preserve"> </w:t>
            </w:r>
            <w:r w:rsidR="00F267FF" w:rsidRPr="00F267FF">
              <w:rPr>
                <w:rFonts w:ascii="Sakkal Majalla" w:eastAsia="Calibri" w:hAnsi="Sakkal Majalla" w:cs="Sakkal Majalla" w:hint="cs"/>
                <w:b/>
                <w:bCs/>
                <w:sz w:val="28"/>
                <w:szCs w:val="28"/>
              </w:rPr>
              <w:t>Environmental education for The Child</w:t>
            </w:r>
          </w:p>
        </w:tc>
      </w:tr>
      <w:tr w:rsidR="00BB3632" w:rsidRPr="003F60C5" w14:paraId="649D4424" w14:textId="77777777" w:rsidTr="000B62D2">
        <w:trPr>
          <w:trHeight w:val="522"/>
          <w:jc w:val="center"/>
        </w:trPr>
        <w:tc>
          <w:tcPr>
            <w:tcW w:w="8010" w:type="dxa"/>
            <w:gridSpan w:val="4"/>
          </w:tcPr>
          <w:p w14:paraId="20D464AD" w14:textId="2EE400A1" w:rsidR="00BB3632" w:rsidRPr="00BB3632" w:rsidRDefault="00037A90" w:rsidP="00BB3632">
            <w:pPr>
              <w:bidi w:val="0"/>
              <w:spacing w:line="360" w:lineRule="auto"/>
              <w:rPr>
                <w:rFonts w:ascii="Sakkal Majalla" w:eastAsia="Calibri" w:hAnsi="Sakkal Majalla" w:cs="Sakkal Majalla"/>
                <w:b/>
                <w:bCs/>
                <w:color w:val="000000"/>
                <w:sz w:val="28"/>
                <w:szCs w:val="28"/>
                <w:lang w:val="en-AU" w:bidi="ar-EG"/>
              </w:rPr>
            </w:pPr>
            <w:r>
              <w:rPr>
                <w:rFonts w:ascii="Sakkal Majalla" w:eastAsia="Calibri" w:hAnsi="Sakkal Majalla" w:cs="Sakkal Majalla"/>
                <w:b/>
                <w:color w:val="000000"/>
                <w:sz w:val="28"/>
                <w:szCs w:val="28"/>
                <w:lang w:val="en-AU" w:bidi="ar-EG"/>
              </w:rPr>
              <w:t>ECE</w:t>
            </w:r>
            <w:r w:rsidR="00BB3632" w:rsidRPr="00BB3632">
              <w:rPr>
                <w:b/>
                <w:bCs/>
              </w:rPr>
              <w:t xml:space="preserve"> 318</w:t>
            </w:r>
          </w:p>
        </w:tc>
        <w:tc>
          <w:tcPr>
            <w:tcW w:w="2352" w:type="dxa"/>
            <w:shd w:val="clear" w:color="auto" w:fill="DBE5F1" w:themeFill="accent1" w:themeFillTint="33"/>
            <w:vAlign w:val="center"/>
          </w:tcPr>
          <w:p w14:paraId="0F26F54D"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BB3632" w:rsidRPr="003F60C5" w14:paraId="7D7A1B41" w14:textId="77777777" w:rsidTr="000B62D2">
        <w:trPr>
          <w:trHeight w:val="522"/>
          <w:jc w:val="center"/>
        </w:trPr>
        <w:tc>
          <w:tcPr>
            <w:tcW w:w="8010" w:type="dxa"/>
            <w:gridSpan w:val="4"/>
          </w:tcPr>
          <w:p w14:paraId="004C09A0" w14:textId="79BF7D34" w:rsidR="00BB3632" w:rsidRPr="00BB3632" w:rsidRDefault="00BB3632" w:rsidP="00BB3632">
            <w:pPr>
              <w:bidi w:val="0"/>
              <w:spacing w:line="360" w:lineRule="auto"/>
              <w:rPr>
                <w:rFonts w:ascii="Sakkal Majalla" w:eastAsia="Calibri" w:hAnsi="Sakkal Majalla" w:cs="Sakkal Majalla"/>
                <w:b/>
                <w:bCs/>
                <w:color w:val="000000"/>
                <w:sz w:val="28"/>
                <w:szCs w:val="28"/>
                <w:lang w:val="en-AU" w:bidi="ar-EG"/>
              </w:rPr>
            </w:pPr>
            <w:r w:rsidRPr="00BB3632">
              <w:rPr>
                <w:b/>
                <w:bCs/>
              </w:rPr>
              <w:t>Faculty of Education</w:t>
            </w:r>
          </w:p>
        </w:tc>
        <w:tc>
          <w:tcPr>
            <w:tcW w:w="2352" w:type="dxa"/>
            <w:shd w:val="clear" w:color="auto" w:fill="DBE5F1" w:themeFill="accent1" w:themeFillTint="33"/>
            <w:vAlign w:val="center"/>
          </w:tcPr>
          <w:p w14:paraId="0019EBDD"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BB3632" w:rsidRPr="003F60C5" w14:paraId="0475399B" w14:textId="77777777" w:rsidTr="000B62D2">
        <w:trPr>
          <w:trHeight w:val="522"/>
          <w:jc w:val="center"/>
        </w:trPr>
        <w:tc>
          <w:tcPr>
            <w:tcW w:w="8010" w:type="dxa"/>
            <w:gridSpan w:val="4"/>
          </w:tcPr>
          <w:p w14:paraId="50748E00" w14:textId="008E2A23" w:rsidR="00BB3632" w:rsidRPr="00BB3632" w:rsidRDefault="00224D2F" w:rsidP="00BB3632">
            <w:pPr>
              <w:bidi w:val="0"/>
              <w:spacing w:line="360" w:lineRule="auto"/>
              <w:rPr>
                <w:rFonts w:ascii="Sakkal Majalla" w:eastAsia="Calibri" w:hAnsi="Sakkal Majalla" w:cs="Sakkal Majalla"/>
                <w:b/>
                <w:bCs/>
                <w:color w:val="000000"/>
                <w:sz w:val="28"/>
                <w:szCs w:val="28"/>
                <w:lang w:val="en-AU" w:bidi="ar-EG"/>
              </w:rPr>
            </w:pPr>
            <w:r>
              <w:rPr>
                <w:b/>
                <w:bCs/>
              </w:rPr>
              <w:t>E</w:t>
            </w:r>
            <w:r w:rsidR="00BB3632" w:rsidRPr="00BB3632">
              <w:rPr>
                <w:b/>
                <w:bCs/>
              </w:rPr>
              <w:t>arly childhood</w:t>
            </w:r>
          </w:p>
        </w:tc>
        <w:tc>
          <w:tcPr>
            <w:tcW w:w="2352" w:type="dxa"/>
            <w:shd w:val="clear" w:color="auto" w:fill="DBE5F1" w:themeFill="accent1" w:themeFillTint="33"/>
            <w:vAlign w:val="center"/>
          </w:tcPr>
          <w:p w14:paraId="22788439"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BB3632" w:rsidRPr="003F60C5" w14:paraId="52EBF297" w14:textId="77777777" w:rsidTr="000B62D2">
        <w:trPr>
          <w:trHeight w:val="522"/>
          <w:jc w:val="center"/>
        </w:trPr>
        <w:tc>
          <w:tcPr>
            <w:tcW w:w="8010" w:type="dxa"/>
            <w:gridSpan w:val="4"/>
          </w:tcPr>
          <w:p w14:paraId="202F99F2" w14:textId="3F68653A" w:rsidR="00BB3632" w:rsidRPr="00BB3632" w:rsidRDefault="00BB3632" w:rsidP="00BB3632">
            <w:pPr>
              <w:bidi w:val="0"/>
              <w:spacing w:line="360" w:lineRule="auto"/>
              <w:rPr>
                <w:rFonts w:ascii="Sakkal Majalla" w:eastAsia="Calibri" w:hAnsi="Sakkal Majalla" w:cs="Sakkal Majalla"/>
                <w:b/>
                <w:bCs/>
                <w:color w:val="000000"/>
                <w:sz w:val="28"/>
                <w:szCs w:val="28"/>
                <w:lang w:val="en-AU" w:bidi="ar-EG"/>
              </w:rPr>
            </w:pPr>
            <w:r w:rsidRPr="00BB3632">
              <w:rPr>
                <w:b/>
                <w:bCs/>
                <w:rtl/>
              </w:rPr>
              <w:t>-----------------</w:t>
            </w:r>
          </w:p>
        </w:tc>
        <w:tc>
          <w:tcPr>
            <w:tcW w:w="2352" w:type="dxa"/>
            <w:shd w:val="clear" w:color="auto" w:fill="DBE5F1" w:themeFill="accent1" w:themeFillTint="33"/>
            <w:vAlign w:val="center"/>
          </w:tcPr>
          <w:p w14:paraId="5D3199F3" w14:textId="77777777" w:rsidR="00BB3632" w:rsidRPr="007435F0" w:rsidRDefault="00BB3632" w:rsidP="00BB363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BB3632" w:rsidRPr="003F60C5" w14:paraId="737C6E20" w14:textId="77777777" w:rsidTr="000B62D2">
        <w:trPr>
          <w:trHeight w:val="441"/>
          <w:jc w:val="center"/>
        </w:trPr>
        <w:tc>
          <w:tcPr>
            <w:tcW w:w="8010" w:type="dxa"/>
            <w:gridSpan w:val="4"/>
            <w:hideMark/>
          </w:tcPr>
          <w:p w14:paraId="40C6799A" w14:textId="5B774645" w:rsidR="00BB3632" w:rsidRPr="00BB3632" w:rsidRDefault="00BB3632" w:rsidP="00BB3632">
            <w:pPr>
              <w:bidi w:val="0"/>
              <w:spacing w:line="360" w:lineRule="auto"/>
              <w:rPr>
                <w:rFonts w:ascii="Sakkal Majalla" w:eastAsia="Calibri" w:hAnsi="Sakkal Majalla" w:cs="Sakkal Majalla"/>
                <w:b/>
                <w:bCs/>
                <w:color w:val="000000"/>
                <w:sz w:val="28"/>
                <w:szCs w:val="28"/>
                <w:lang w:val="en-AU" w:bidi="ar-EG"/>
              </w:rPr>
            </w:pPr>
            <w:r w:rsidRPr="00BB3632">
              <w:rPr>
                <w:b/>
                <w:bCs/>
              </w:rPr>
              <w:t>3 credit hours</w:t>
            </w:r>
          </w:p>
        </w:tc>
        <w:tc>
          <w:tcPr>
            <w:tcW w:w="2352" w:type="dxa"/>
            <w:shd w:val="clear" w:color="auto" w:fill="DBE5F1" w:themeFill="accent1" w:themeFillTint="33"/>
            <w:vAlign w:val="center"/>
            <w:hideMark/>
          </w:tcPr>
          <w:p w14:paraId="1933CE42"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0FAB23C2" w14:textId="77777777" w:rsidTr="000B62D2">
        <w:trPr>
          <w:trHeight w:val="550"/>
          <w:jc w:val="center"/>
        </w:trPr>
        <w:tc>
          <w:tcPr>
            <w:tcW w:w="2775" w:type="dxa"/>
            <w:vAlign w:val="center"/>
          </w:tcPr>
          <w:p w14:paraId="0799ABA7" w14:textId="22A0A93A"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Training: </w:t>
            </w:r>
            <w:r w:rsidR="0067282F">
              <w:rPr>
                <w:rFonts w:ascii="Sakkal Majalla" w:eastAsia="Calibri" w:hAnsi="Sakkal Majalla" w:cs="Sakkal Majalla"/>
                <w:b/>
                <w:color w:val="000000"/>
                <w:sz w:val="28"/>
                <w:szCs w:val="28"/>
                <w:lang w:val="en-AU" w:bidi="ar-EG"/>
              </w:rPr>
              <w:t>0</w:t>
            </w:r>
          </w:p>
        </w:tc>
        <w:tc>
          <w:tcPr>
            <w:tcW w:w="2625" w:type="dxa"/>
            <w:vAlign w:val="center"/>
          </w:tcPr>
          <w:p w14:paraId="2D5ADA0B" w14:textId="14FC0035"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67282F">
              <w:rPr>
                <w:rFonts w:ascii="Sakkal Majalla" w:eastAsia="Calibri" w:hAnsi="Sakkal Majalla" w:cs="Sakkal Majalla"/>
                <w:b/>
                <w:color w:val="000000"/>
                <w:sz w:val="28"/>
                <w:szCs w:val="28"/>
                <w:lang w:val="en-AU" w:bidi="ar-EG"/>
              </w:rPr>
              <w:t>:0</w:t>
            </w:r>
          </w:p>
        </w:tc>
        <w:tc>
          <w:tcPr>
            <w:tcW w:w="2610" w:type="dxa"/>
            <w:gridSpan w:val="2"/>
            <w:vAlign w:val="center"/>
          </w:tcPr>
          <w:p w14:paraId="116BB091" w14:textId="01A7A710"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BB3632">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6B61529C"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7B524EB6" w14:textId="77777777" w:rsidTr="000B62D2">
        <w:trPr>
          <w:trHeight w:val="640"/>
          <w:jc w:val="center"/>
        </w:trPr>
        <w:tc>
          <w:tcPr>
            <w:tcW w:w="8010" w:type="dxa"/>
            <w:gridSpan w:val="4"/>
            <w:hideMark/>
          </w:tcPr>
          <w:p w14:paraId="33879155" w14:textId="53BC8386" w:rsidR="00215E18" w:rsidRPr="007435F0" w:rsidRDefault="00BB3632"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72DF4B22"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563D7D29" w14:textId="77777777" w:rsidTr="000B62D2">
        <w:trPr>
          <w:trHeight w:val="1927"/>
          <w:jc w:val="center"/>
        </w:trPr>
        <w:tc>
          <w:tcPr>
            <w:tcW w:w="8010" w:type="dxa"/>
            <w:gridSpan w:val="4"/>
            <w:vAlign w:val="center"/>
          </w:tcPr>
          <w:p w14:paraId="1FA28398"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389F3237"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4E563335"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p>
          <w:p w14:paraId="5BF7602E" w14:textId="676F3F55"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r w:rsidR="00BB3632">
              <w:rPr>
                <w:rFonts w:ascii="Sakkal Majalla" w:eastAsia="Calibri" w:hAnsi="Sakkal Majalla" w:cs="Sakkal Majalla"/>
                <w:bCs/>
                <w:color w:val="000000"/>
                <w:sz w:val="28"/>
                <w:szCs w:val="28"/>
                <w:lang w:val="en-AU" w:bidi="ar-EG"/>
              </w:rPr>
              <w:t xml:space="preserve">  </w:t>
            </w:r>
            <w:r w:rsidR="00BB3632">
              <w:rPr>
                <w:rFonts w:ascii="Yu Gothic" w:eastAsia="Yu Gothic" w:hAnsi="Yu Gothic" w:cs="Sakkal Majalla" w:hint="eastAsia"/>
                <w:bCs/>
                <w:color w:val="000000"/>
                <w:sz w:val="28"/>
                <w:szCs w:val="28"/>
                <w:lang w:val="en-AU" w:bidi="ar-EG"/>
              </w:rPr>
              <w:t>✓</w:t>
            </w:r>
          </w:p>
        </w:tc>
        <w:tc>
          <w:tcPr>
            <w:tcW w:w="2352" w:type="dxa"/>
            <w:shd w:val="clear" w:color="auto" w:fill="DBE5F1" w:themeFill="accent1" w:themeFillTint="33"/>
            <w:vAlign w:val="center"/>
            <w:hideMark/>
          </w:tcPr>
          <w:p w14:paraId="3C319C14"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BB3632" w:rsidRPr="003F60C5" w14:paraId="3105B7A3" w14:textId="77777777" w:rsidTr="000B62D2">
        <w:trPr>
          <w:trHeight w:val="829"/>
          <w:jc w:val="center"/>
        </w:trPr>
        <w:tc>
          <w:tcPr>
            <w:tcW w:w="7995" w:type="dxa"/>
            <w:gridSpan w:val="3"/>
            <w:hideMark/>
          </w:tcPr>
          <w:p w14:paraId="0FF77C31" w14:textId="4DD51F6F" w:rsidR="00BB3632" w:rsidRPr="007435F0" w:rsidRDefault="00ED254E" w:rsidP="00BB3632">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246425AA"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BB3632" w:rsidRPr="003F60C5" w14:paraId="486A6782" w14:textId="77777777" w:rsidTr="000B62D2">
        <w:trPr>
          <w:trHeight w:val="712"/>
          <w:jc w:val="center"/>
        </w:trPr>
        <w:tc>
          <w:tcPr>
            <w:tcW w:w="7995" w:type="dxa"/>
            <w:gridSpan w:val="3"/>
          </w:tcPr>
          <w:p w14:paraId="4362A9A1" w14:textId="57AE12DD" w:rsidR="00BB3632" w:rsidRPr="007435F0" w:rsidRDefault="00ED254E" w:rsidP="00BB363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3B124EEB" w14:textId="77777777" w:rsidR="00BB3632" w:rsidRPr="003F60C5" w:rsidRDefault="00BB3632" w:rsidP="00BB363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0796B078" w14:textId="77777777" w:rsidTr="000B62D2">
        <w:trPr>
          <w:trHeight w:val="2170"/>
          <w:jc w:val="center"/>
        </w:trPr>
        <w:tc>
          <w:tcPr>
            <w:tcW w:w="7995" w:type="dxa"/>
            <w:gridSpan w:val="3"/>
          </w:tcPr>
          <w:p w14:paraId="3511D3C6" w14:textId="00264215" w:rsidR="00215E18" w:rsidRPr="00215E18" w:rsidRDefault="0029522B" w:rsidP="000B62D2">
            <w:pPr>
              <w:bidi w:val="0"/>
              <w:rPr>
                <w:rFonts w:ascii="Sakkal Majalla" w:eastAsia="Calibri" w:hAnsi="Sakkal Majalla" w:cs="Sakkal Majalla"/>
                <w:b/>
                <w:color w:val="000000"/>
                <w:sz w:val="28"/>
                <w:szCs w:val="28"/>
                <w:lang w:bidi="ar-EG"/>
              </w:rPr>
            </w:pPr>
            <w:r w:rsidRPr="005A1C01">
              <w:rPr>
                <w:rFonts w:ascii="Sakkal Majalla" w:eastAsia="Calibri" w:hAnsi="Sakkal Majalla" w:cs="Sakkal Majalla"/>
                <w:b/>
                <w:color w:val="000000"/>
                <w:sz w:val="28"/>
                <w:szCs w:val="28"/>
                <w:lang w:bidi="ar-EG"/>
              </w:rPr>
              <w:t xml:space="preserve">This course </w:t>
            </w:r>
            <w:r w:rsidR="00AF3ACB" w:rsidRPr="00AF3ACB">
              <w:rPr>
                <w:rFonts w:ascii="Sakkal Majalla" w:eastAsia="Calibri" w:hAnsi="Sakkal Majalla" w:cs="Sakkal Majalla"/>
                <w:b/>
                <w:color w:val="000000"/>
                <w:sz w:val="28"/>
                <w:szCs w:val="28"/>
                <w:lang w:bidi="ar-EG"/>
              </w:rPr>
              <w:t xml:space="preserve">Defining the student with the concept of the child’s environment and the most important different environmental concepts and their most important elements. Specifying the goals and concepts for environmental care and appreciation that are appropriate for children in early childhood and organizing various activities on the importance of the environment and assessing it in a way that suits children in early childhood </w:t>
            </w:r>
          </w:p>
        </w:tc>
        <w:tc>
          <w:tcPr>
            <w:tcW w:w="2367" w:type="dxa"/>
            <w:gridSpan w:val="2"/>
            <w:shd w:val="clear" w:color="auto" w:fill="DBE5F1" w:themeFill="accent1" w:themeFillTint="33"/>
            <w:vAlign w:val="center"/>
          </w:tcPr>
          <w:p w14:paraId="07F61BD7"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3AFCA943"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09F635A0"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4573FD23"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0D44D494" w14:textId="77777777" w:rsidTr="000B62D2">
        <w:trPr>
          <w:trHeight w:val="593"/>
          <w:jc w:val="center"/>
        </w:trPr>
        <w:tc>
          <w:tcPr>
            <w:tcW w:w="10362" w:type="dxa"/>
            <w:gridSpan w:val="5"/>
            <w:shd w:val="clear" w:color="auto" w:fill="B8CCE4" w:themeFill="accent1" w:themeFillTint="66"/>
            <w:vAlign w:val="center"/>
          </w:tcPr>
          <w:p w14:paraId="0DC30288" w14:textId="6300992C"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lastRenderedPageBreak/>
              <w:t>Course Name</w:t>
            </w:r>
            <w:r>
              <w:rPr>
                <w:rFonts w:ascii="Sakkal Majalla" w:eastAsia="Calibri" w:hAnsi="Sakkal Majalla" w:cs="Sakkal Majalla"/>
                <w:b/>
                <w:color w:val="000000"/>
                <w:sz w:val="28"/>
                <w:szCs w:val="28"/>
              </w:rPr>
              <w:t>:</w:t>
            </w:r>
            <w:r w:rsidR="00BB3632">
              <w:rPr>
                <w:rFonts w:ascii="Sakkal Majalla" w:eastAsia="Calibri" w:hAnsi="Sakkal Majalla" w:cs="Sakkal Majalla"/>
                <w:b/>
                <w:color w:val="000000"/>
                <w:sz w:val="28"/>
                <w:szCs w:val="28"/>
              </w:rPr>
              <w:t xml:space="preserve"> </w:t>
            </w:r>
            <w:r w:rsidR="00E75392" w:rsidRPr="00F267FF">
              <w:rPr>
                <w:rFonts w:ascii="Sakkal Majalla" w:eastAsia="Calibri" w:hAnsi="Sakkal Majalla" w:cs="Sakkal Majalla"/>
                <w:b/>
                <w:color w:val="000000"/>
                <w:sz w:val="28"/>
                <w:szCs w:val="28"/>
              </w:rPr>
              <w:t>Management of</w:t>
            </w:r>
            <w:r w:rsidR="00F267FF" w:rsidRPr="00F267FF">
              <w:rPr>
                <w:rFonts w:ascii="Sakkal Majalla" w:eastAsia="Calibri" w:hAnsi="Sakkal Majalla" w:cs="Sakkal Majalla"/>
                <w:b/>
                <w:color w:val="000000"/>
                <w:sz w:val="28"/>
                <w:szCs w:val="28"/>
              </w:rPr>
              <w:t xml:space="preserve"> Early Childhood Institutions</w:t>
            </w:r>
          </w:p>
        </w:tc>
      </w:tr>
      <w:tr w:rsidR="00BB3632" w:rsidRPr="003F60C5" w14:paraId="7113A56C" w14:textId="77777777" w:rsidTr="000B62D2">
        <w:trPr>
          <w:trHeight w:val="522"/>
          <w:jc w:val="center"/>
        </w:trPr>
        <w:tc>
          <w:tcPr>
            <w:tcW w:w="8010" w:type="dxa"/>
            <w:gridSpan w:val="4"/>
          </w:tcPr>
          <w:p w14:paraId="249BFBF2" w14:textId="0982B12F" w:rsidR="00BB3632" w:rsidRPr="00BB3632" w:rsidRDefault="00037A90" w:rsidP="00BB3632">
            <w:pPr>
              <w:bidi w:val="0"/>
              <w:spacing w:line="360" w:lineRule="auto"/>
              <w:rPr>
                <w:rFonts w:ascii="Sakkal Majalla" w:eastAsia="Calibri" w:hAnsi="Sakkal Majalla" w:cs="Sakkal Majalla"/>
                <w:b/>
                <w:bCs/>
                <w:color w:val="000000"/>
                <w:sz w:val="28"/>
                <w:szCs w:val="28"/>
                <w:lang w:val="en-AU" w:bidi="ar-EG"/>
              </w:rPr>
            </w:pPr>
            <w:r>
              <w:rPr>
                <w:rFonts w:ascii="Sakkal Majalla" w:eastAsia="Calibri" w:hAnsi="Sakkal Majalla" w:cs="Sakkal Majalla"/>
                <w:b/>
                <w:color w:val="000000"/>
                <w:sz w:val="28"/>
                <w:szCs w:val="28"/>
                <w:lang w:val="en-AU" w:bidi="ar-EG"/>
              </w:rPr>
              <w:t>ECE</w:t>
            </w:r>
            <w:r w:rsidR="00BB3632" w:rsidRPr="00BB3632">
              <w:rPr>
                <w:b/>
                <w:bCs/>
              </w:rPr>
              <w:t xml:space="preserve"> 407</w:t>
            </w:r>
          </w:p>
        </w:tc>
        <w:tc>
          <w:tcPr>
            <w:tcW w:w="2352" w:type="dxa"/>
            <w:shd w:val="clear" w:color="auto" w:fill="DBE5F1" w:themeFill="accent1" w:themeFillTint="33"/>
            <w:vAlign w:val="center"/>
          </w:tcPr>
          <w:p w14:paraId="0F1D4603"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BB3632" w:rsidRPr="003F60C5" w14:paraId="7D38C7EC" w14:textId="77777777" w:rsidTr="000B62D2">
        <w:trPr>
          <w:trHeight w:val="522"/>
          <w:jc w:val="center"/>
        </w:trPr>
        <w:tc>
          <w:tcPr>
            <w:tcW w:w="8010" w:type="dxa"/>
            <w:gridSpan w:val="4"/>
          </w:tcPr>
          <w:p w14:paraId="19BE1341" w14:textId="31E926C9" w:rsidR="00BB3632" w:rsidRPr="00BB3632" w:rsidRDefault="00BB3632" w:rsidP="00BB3632">
            <w:pPr>
              <w:bidi w:val="0"/>
              <w:spacing w:line="360" w:lineRule="auto"/>
              <w:rPr>
                <w:rFonts w:ascii="Sakkal Majalla" w:eastAsia="Calibri" w:hAnsi="Sakkal Majalla" w:cs="Sakkal Majalla"/>
                <w:b/>
                <w:bCs/>
                <w:color w:val="000000"/>
                <w:sz w:val="28"/>
                <w:szCs w:val="28"/>
                <w:lang w:val="en-AU" w:bidi="ar-EG"/>
              </w:rPr>
            </w:pPr>
            <w:r w:rsidRPr="00BB3632">
              <w:rPr>
                <w:b/>
                <w:bCs/>
              </w:rPr>
              <w:t>Faculty of Education</w:t>
            </w:r>
          </w:p>
        </w:tc>
        <w:tc>
          <w:tcPr>
            <w:tcW w:w="2352" w:type="dxa"/>
            <w:shd w:val="clear" w:color="auto" w:fill="DBE5F1" w:themeFill="accent1" w:themeFillTint="33"/>
            <w:vAlign w:val="center"/>
          </w:tcPr>
          <w:p w14:paraId="2BF55132"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BB3632" w:rsidRPr="003F60C5" w14:paraId="0EA7F467" w14:textId="77777777" w:rsidTr="000B62D2">
        <w:trPr>
          <w:trHeight w:val="522"/>
          <w:jc w:val="center"/>
        </w:trPr>
        <w:tc>
          <w:tcPr>
            <w:tcW w:w="8010" w:type="dxa"/>
            <w:gridSpan w:val="4"/>
          </w:tcPr>
          <w:p w14:paraId="065AA3FF" w14:textId="6412E7DB" w:rsidR="00BB3632" w:rsidRPr="00BB3632" w:rsidRDefault="001B35A7" w:rsidP="00BB3632">
            <w:pPr>
              <w:bidi w:val="0"/>
              <w:spacing w:line="360" w:lineRule="auto"/>
              <w:rPr>
                <w:rFonts w:ascii="Sakkal Majalla" w:eastAsia="Calibri" w:hAnsi="Sakkal Majalla" w:cs="Sakkal Majalla"/>
                <w:b/>
                <w:bCs/>
                <w:color w:val="000000"/>
                <w:sz w:val="28"/>
                <w:szCs w:val="28"/>
                <w:lang w:val="en-AU" w:bidi="ar-EG"/>
              </w:rPr>
            </w:pPr>
            <w:r>
              <w:rPr>
                <w:b/>
                <w:bCs/>
                <w:lang w:bidi="ar-EG"/>
              </w:rPr>
              <w:t>E</w:t>
            </w:r>
            <w:r w:rsidR="00BB3632" w:rsidRPr="00BB3632">
              <w:rPr>
                <w:b/>
                <w:bCs/>
              </w:rPr>
              <w:t>arly childhood</w:t>
            </w:r>
          </w:p>
        </w:tc>
        <w:tc>
          <w:tcPr>
            <w:tcW w:w="2352" w:type="dxa"/>
            <w:shd w:val="clear" w:color="auto" w:fill="DBE5F1" w:themeFill="accent1" w:themeFillTint="33"/>
            <w:vAlign w:val="center"/>
          </w:tcPr>
          <w:p w14:paraId="5E521978"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BB3632" w:rsidRPr="003F60C5" w14:paraId="72BE32BC" w14:textId="77777777" w:rsidTr="000B62D2">
        <w:trPr>
          <w:trHeight w:val="522"/>
          <w:jc w:val="center"/>
        </w:trPr>
        <w:tc>
          <w:tcPr>
            <w:tcW w:w="8010" w:type="dxa"/>
            <w:gridSpan w:val="4"/>
          </w:tcPr>
          <w:p w14:paraId="5C57C4CB" w14:textId="01CB84BC" w:rsidR="00BB3632" w:rsidRPr="00BB3632" w:rsidRDefault="00BB3632" w:rsidP="00BB3632">
            <w:pPr>
              <w:bidi w:val="0"/>
              <w:spacing w:line="360" w:lineRule="auto"/>
              <w:rPr>
                <w:rFonts w:ascii="Sakkal Majalla" w:eastAsia="Calibri" w:hAnsi="Sakkal Majalla" w:cs="Sakkal Majalla"/>
                <w:b/>
                <w:bCs/>
                <w:color w:val="000000"/>
                <w:sz w:val="28"/>
                <w:szCs w:val="28"/>
                <w:lang w:val="en-AU" w:bidi="ar-EG"/>
              </w:rPr>
            </w:pPr>
            <w:r w:rsidRPr="00BB3632">
              <w:rPr>
                <w:b/>
                <w:bCs/>
                <w:rtl/>
              </w:rPr>
              <w:t>-----------------</w:t>
            </w:r>
          </w:p>
        </w:tc>
        <w:tc>
          <w:tcPr>
            <w:tcW w:w="2352" w:type="dxa"/>
            <w:shd w:val="clear" w:color="auto" w:fill="DBE5F1" w:themeFill="accent1" w:themeFillTint="33"/>
            <w:vAlign w:val="center"/>
          </w:tcPr>
          <w:p w14:paraId="2E25947C" w14:textId="77777777" w:rsidR="00BB3632" w:rsidRPr="007435F0" w:rsidRDefault="00BB3632" w:rsidP="00BB363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BB3632" w:rsidRPr="003F60C5" w14:paraId="3A25F1A1" w14:textId="77777777" w:rsidTr="000B62D2">
        <w:trPr>
          <w:trHeight w:val="441"/>
          <w:jc w:val="center"/>
        </w:trPr>
        <w:tc>
          <w:tcPr>
            <w:tcW w:w="8010" w:type="dxa"/>
            <w:gridSpan w:val="4"/>
            <w:hideMark/>
          </w:tcPr>
          <w:p w14:paraId="05AD4066" w14:textId="2C5CA723" w:rsidR="00BB3632" w:rsidRPr="00BB3632" w:rsidRDefault="00BB3632" w:rsidP="00BB3632">
            <w:pPr>
              <w:bidi w:val="0"/>
              <w:spacing w:line="360" w:lineRule="auto"/>
              <w:rPr>
                <w:rFonts w:ascii="Sakkal Majalla" w:eastAsia="Calibri" w:hAnsi="Sakkal Majalla" w:cs="Sakkal Majalla"/>
                <w:b/>
                <w:bCs/>
                <w:color w:val="000000"/>
                <w:sz w:val="28"/>
                <w:szCs w:val="28"/>
                <w:lang w:val="en-AU" w:bidi="ar-EG"/>
              </w:rPr>
            </w:pPr>
            <w:r w:rsidRPr="00BB3632">
              <w:rPr>
                <w:b/>
                <w:bCs/>
              </w:rPr>
              <w:t>3 credit hours</w:t>
            </w:r>
          </w:p>
        </w:tc>
        <w:tc>
          <w:tcPr>
            <w:tcW w:w="2352" w:type="dxa"/>
            <w:shd w:val="clear" w:color="auto" w:fill="DBE5F1" w:themeFill="accent1" w:themeFillTint="33"/>
            <w:vAlign w:val="center"/>
            <w:hideMark/>
          </w:tcPr>
          <w:p w14:paraId="628C4452"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0FCC6177" w14:textId="77777777" w:rsidTr="000B62D2">
        <w:trPr>
          <w:trHeight w:val="550"/>
          <w:jc w:val="center"/>
        </w:trPr>
        <w:tc>
          <w:tcPr>
            <w:tcW w:w="2775" w:type="dxa"/>
            <w:vAlign w:val="center"/>
          </w:tcPr>
          <w:p w14:paraId="5CB38048" w14:textId="0217FA18"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Training:</w:t>
            </w:r>
            <w:r w:rsidR="006764CC">
              <w:rPr>
                <w:rFonts w:ascii="Sakkal Majalla" w:eastAsia="Calibri" w:hAnsi="Sakkal Majalla" w:cs="Sakkal Majalla"/>
                <w:b/>
                <w:color w:val="000000"/>
                <w:sz w:val="28"/>
                <w:szCs w:val="28"/>
                <w:lang w:val="en-AU" w:bidi="ar-EG"/>
              </w:rPr>
              <w:t>0</w:t>
            </w:r>
            <w:r w:rsidRPr="003F60C5">
              <w:rPr>
                <w:rFonts w:ascii="Sakkal Majalla" w:eastAsia="Calibri" w:hAnsi="Sakkal Majalla" w:cs="Sakkal Majalla"/>
                <w:b/>
                <w:color w:val="000000"/>
                <w:sz w:val="28"/>
                <w:szCs w:val="28"/>
                <w:lang w:val="en-AU" w:bidi="ar-EG"/>
              </w:rPr>
              <w:t xml:space="preserve"> </w:t>
            </w:r>
          </w:p>
        </w:tc>
        <w:tc>
          <w:tcPr>
            <w:tcW w:w="2625" w:type="dxa"/>
            <w:vAlign w:val="center"/>
          </w:tcPr>
          <w:p w14:paraId="6D4D3F57" w14:textId="56291BAF"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6764CC">
              <w:rPr>
                <w:rFonts w:ascii="Sakkal Majalla" w:eastAsia="Calibri" w:hAnsi="Sakkal Majalla" w:cs="Sakkal Majalla"/>
                <w:b/>
                <w:color w:val="000000"/>
                <w:sz w:val="28"/>
                <w:szCs w:val="28"/>
                <w:lang w:val="en-AU" w:bidi="ar-EG"/>
              </w:rPr>
              <w:t>:0</w:t>
            </w:r>
          </w:p>
        </w:tc>
        <w:tc>
          <w:tcPr>
            <w:tcW w:w="2610" w:type="dxa"/>
            <w:gridSpan w:val="2"/>
            <w:vAlign w:val="center"/>
          </w:tcPr>
          <w:p w14:paraId="4783F01B" w14:textId="711BE09F"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BB3632">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2B9F0D42"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704C8BE4" w14:textId="77777777" w:rsidTr="000B62D2">
        <w:trPr>
          <w:trHeight w:val="640"/>
          <w:jc w:val="center"/>
        </w:trPr>
        <w:tc>
          <w:tcPr>
            <w:tcW w:w="8010" w:type="dxa"/>
            <w:gridSpan w:val="4"/>
            <w:hideMark/>
          </w:tcPr>
          <w:p w14:paraId="2EC3C675" w14:textId="1A2E537F" w:rsidR="00215E18" w:rsidRPr="007435F0" w:rsidRDefault="00BB3632"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27A14122"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2DCA7BF9" w14:textId="77777777" w:rsidTr="000B62D2">
        <w:trPr>
          <w:trHeight w:val="1927"/>
          <w:jc w:val="center"/>
        </w:trPr>
        <w:tc>
          <w:tcPr>
            <w:tcW w:w="8010" w:type="dxa"/>
            <w:gridSpan w:val="4"/>
            <w:vAlign w:val="center"/>
          </w:tcPr>
          <w:p w14:paraId="439FA22A"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5E1CF44E"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17D54661"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p>
          <w:p w14:paraId="6BF9BC3F" w14:textId="0974141E"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r w:rsidR="00BB3632">
              <w:rPr>
                <w:rFonts w:ascii="Sakkal Majalla" w:eastAsia="Calibri" w:hAnsi="Sakkal Majalla" w:cs="Sakkal Majalla"/>
                <w:bCs/>
                <w:color w:val="000000"/>
                <w:sz w:val="28"/>
                <w:szCs w:val="28"/>
                <w:lang w:val="en-AU" w:bidi="ar-EG"/>
              </w:rPr>
              <w:t xml:space="preserve">  </w:t>
            </w:r>
            <w:r w:rsidR="00BB3632">
              <w:rPr>
                <w:rFonts w:ascii="Yu Gothic" w:eastAsia="Yu Gothic" w:hAnsi="Yu Gothic" w:cs="Sakkal Majalla" w:hint="eastAsia"/>
                <w:bCs/>
                <w:color w:val="000000"/>
                <w:sz w:val="28"/>
                <w:szCs w:val="28"/>
                <w:lang w:val="en-AU" w:bidi="ar-EG"/>
              </w:rPr>
              <w:t>✓</w:t>
            </w:r>
          </w:p>
        </w:tc>
        <w:tc>
          <w:tcPr>
            <w:tcW w:w="2352" w:type="dxa"/>
            <w:shd w:val="clear" w:color="auto" w:fill="DBE5F1" w:themeFill="accent1" w:themeFillTint="33"/>
            <w:vAlign w:val="center"/>
            <w:hideMark/>
          </w:tcPr>
          <w:p w14:paraId="66B7A1E3"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BB3632" w:rsidRPr="003F60C5" w14:paraId="59B88C87" w14:textId="77777777" w:rsidTr="000B62D2">
        <w:trPr>
          <w:trHeight w:val="829"/>
          <w:jc w:val="center"/>
        </w:trPr>
        <w:tc>
          <w:tcPr>
            <w:tcW w:w="7995" w:type="dxa"/>
            <w:gridSpan w:val="3"/>
            <w:hideMark/>
          </w:tcPr>
          <w:p w14:paraId="4C02D89F" w14:textId="1B4E1F46" w:rsidR="00BB3632" w:rsidRPr="007435F0" w:rsidRDefault="00ED254E" w:rsidP="00BB3632">
            <w:pPr>
              <w:bidi w:val="0"/>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243D2B72"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BB3632" w:rsidRPr="003F60C5" w14:paraId="45A29635" w14:textId="77777777" w:rsidTr="000B62D2">
        <w:trPr>
          <w:trHeight w:val="712"/>
          <w:jc w:val="center"/>
        </w:trPr>
        <w:tc>
          <w:tcPr>
            <w:tcW w:w="7995" w:type="dxa"/>
            <w:gridSpan w:val="3"/>
          </w:tcPr>
          <w:p w14:paraId="17F40843" w14:textId="06B0FD2E" w:rsidR="00BB3632" w:rsidRPr="007435F0" w:rsidRDefault="00ED254E" w:rsidP="00BB363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07EDB76D" w14:textId="77777777" w:rsidR="00BB3632" w:rsidRPr="003F60C5" w:rsidRDefault="00BB3632" w:rsidP="00BB363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0755790B" w14:textId="77777777" w:rsidTr="000B62D2">
        <w:trPr>
          <w:trHeight w:val="2170"/>
          <w:jc w:val="center"/>
        </w:trPr>
        <w:tc>
          <w:tcPr>
            <w:tcW w:w="7995" w:type="dxa"/>
            <w:gridSpan w:val="3"/>
          </w:tcPr>
          <w:p w14:paraId="09693F48" w14:textId="32E9B3BD" w:rsidR="00215E18" w:rsidRPr="00215E18" w:rsidRDefault="00AF3ACB" w:rsidP="000B62D2">
            <w:pPr>
              <w:bidi w:val="0"/>
              <w:rPr>
                <w:rFonts w:ascii="Sakkal Majalla" w:eastAsia="Calibri" w:hAnsi="Sakkal Majalla" w:cs="Sakkal Majalla"/>
                <w:b/>
                <w:color w:val="000000"/>
                <w:sz w:val="28"/>
                <w:szCs w:val="28"/>
                <w:lang w:bidi="ar-EG"/>
              </w:rPr>
            </w:pPr>
            <w:r w:rsidRPr="00AF3ACB">
              <w:rPr>
                <w:rFonts w:ascii="Sakkal Majalla" w:eastAsia="Calibri" w:hAnsi="Sakkal Majalla" w:cs="Sakkal Majalla"/>
                <w:b/>
                <w:color w:val="000000"/>
                <w:sz w:val="28"/>
                <w:szCs w:val="28"/>
                <w:lang w:bidi="ar-EG"/>
              </w:rPr>
              <w:t>The course aims to familiarize students with how to organize and manage early childhood institutions, as it focuses on studying administrative responsibilities in terms of supervision, follow-up, development and organizational controls for them, and introducing students to the nature that early childhood institutions are distinguished from managing other stages.</w:t>
            </w:r>
          </w:p>
        </w:tc>
        <w:tc>
          <w:tcPr>
            <w:tcW w:w="2367" w:type="dxa"/>
            <w:gridSpan w:val="2"/>
            <w:shd w:val="clear" w:color="auto" w:fill="DBE5F1" w:themeFill="accent1" w:themeFillTint="33"/>
            <w:vAlign w:val="center"/>
          </w:tcPr>
          <w:p w14:paraId="25AD6056"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36636DF4" w14:textId="513B380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67E1584E" w14:textId="150591C5" w:rsidR="00E928D4" w:rsidRDefault="00E928D4" w:rsidP="00215E18">
      <w:pPr>
        <w:spacing w:after="0" w:line="240" w:lineRule="auto"/>
        <w:jc w:val="both"/>
        <w:rPr>
          <w:rFonts w:ascii="Sakkal Majalla" w:eastAsia="Times New Roman" w:hAnsi="Sakkal Majalla" w:cs="Sakkal Majalla"/>
          <w:color w:val="000000" w:themeColor="text1"/>
          <w:sz w:val="28"/>
          <w:szCs w:val="28"/>
          <w:rtl/>
          <w:lang w:bidi="ar-EG"/>
        </w:rPr>
      </w:pPr>
    </w:p>
    <w:p w14:paraId="11B5E033" w14:textId="77777777" w:rsidR="00BB3632" w:rsidRDefault="00BB3632" w:rsidP="00215E18">
      <w:pPr>
        <w:spacing w:after="0" w:line="240" w:lineRule="auto"/>
        <w:jc w:val="both"/>
        <w:rPr>
          <w:rFonts w:ascii="Sakkal Majalla" w:eastAsia="Times New Roman" w:hAnsi="Sakkal Majalla" w:cs="Sakkal Majalla"/>
          <w:color w:val="000000" w:themeColor="text1"/>
          <w:sz w:val="28"/>
          <w:szCs w:val="28"/>
          <w:rtl/>
          <w:lang w:bidi="ar-EG"/>
        </w:rPr>
      </w:pPr>
    </w:p>
    <w:p w14:paraId="3105FFFD" w14:textId="77777777" w:rsidR="00E928D4" w:rsidRDefault="00E928D4" w:rsidP="00215E18">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215E18" w:rsidRPr="003F60C5" w14:paraId="4058575B" w14:textId="77777777" w:rsidTr="000B62D2">
        <w:trPr>
          <w:trHeight w:val="593"/>
          <w:jc w:val="center"/>
        </w:trPr>
        <w:tc>
          <w:tcPr>
            <w:tcW w:w="10362" w:type="dxa"/>
            <w:gridSpan w:val="5"/>
            <w:shd w:val="clear" w:color="auto" w:fill="B8CCE4" w:themeFill="accent1" w:themeFillTint="66"/>
            <w:vAlign w:val="center"/>
          </w:tcPr>
          <w:p w14:paraId="1F7E037B" w14:textId="15D8C34B" w:rsidR="00215E18" w:rsidRPr="00CF1AFB" w:rsidRDefault="00215E18" w:rsidP="000B62D2">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lastRenderedPageBreak/>
              <w:t>Course Name</w:t>
            </w:r>
            <w:r>
              <w:rPr>
                <w:rFonts w:ascii="Sakkal Majalla" w:eastAsia="Calibri" w:hAnsi="Sakkal Majalla" w:cs="Sakkal Majalla"/>
                <w:b/>
                <w:color w:val="000000"/>
                <w:sz w:val="28"/>
                <w:szCs w:val="28"/>
              </w:rPr>
              <w:t>:</w:t>
            </w:r>
            <w:r w:rsidR="00BB3632">
              <w:rPr>
                <w:rFonts w:ascii="Sakkal Majalla" w:eastAsia="Calibri" w:hAnsi="Sakkal Majalla" w:cs="Sakkal Majalla"/>
                <w:b/>
                <w:color w:val="000000"/>
                <w:sz w:val="28"/>
                <w:szCs w:val="28"/>
              </w:rPr>
              <w:t xml:space="preserve"> </w:t>
            </w:r>
            <w:r w:rsidR="00F267FF" w:rsidRPr="00F267FF">
              <w:rPr>
                <w:rFonts w:ascii="Sakkal Majalla" w:eastAsia="Calibri" w:hAnsi="Sakkal Majalla" w:cs="Sakkal Majalla"/>
                <w:b/>
                <w:color w:val="000000"/>
                <w:sz w:val="28"/>
                <w:szCs w:val="28"/>
              </w:rPr>
              <w:t>Psychology of Play</w:t>
            </w:r>
          </w:p>
        </w:tc>
      </w:tr>
      <w:tr w:rsidR="00BB3632" w:rsidRPr="003F60C5" w14:paraId="3E7BA31E" w14:textId="77777777" w:rsidTr="000B62D2">
        <w:trPr>
          <w:trHeight w:val="522"/>
          <w:jc w:val="center"/>
        </w:trPr>
        <w:tc>
          <w:tcPr>
            <w:tcW w:w="8010" w:type="dxa"/>
            <w:gridSpan w:val="4"/>
          </w:tcPr>
          <w:p w14:paraId="181C1773" w14:textId="3BC803F2" w:rsidR="00BB3632" w:rsidRPr="00BB3632" w:rsidRDefault="00037A90" w:rsidP="00BB3632">
            <w:pPr>
              <w:bidi w:val="0"/>
              <w:spacing w:line="360" w:lineRule="auto"/>
              <w:rPr>
                <w:rFonts w:ascii="Sakkal Majalla" w:eastAsia="Calibri" w:hAnsi="Sakkal Majalla" w:cs="Sakkal Majalla"/>
                <w:b/>
                <w:bCs/>
                <w:color w:val="000000"/>
                <w:sz w:val="28"/>
                <w:szCs w:val="28"/>
                <w:lang w:val="en-AU" w:bidi="ar-EG"/>
              </w:rPr>
            </w:pPr>
            <w:r>
              <w:rPr>
                <w:rFonts w:ascii="Sakkal Majalla" w:eastAsia="Calibri" w:hAnsi="Sakkal Majalla" w:cs="Sakkal Majalla"/>
                <w:b/>
                <w:color w:val="000000"/>
                <w:sz w:val="28"/>
                <w:szCs w:val="28"/>
                <w:lang w:val="en-AU" w:bidi="ar-EG"/>
              </w:rPr>
              <w:t>ECE</w:t>
            </w:r>
            <w:r w:rsidR="00BB3632" w:rsidRPr="00BB3632">
              <w:rPr>
                <w:b/>
                <w:bCs/>
              </w:rPr>
              <w:t xml:space="preserve"> 333</w:t>
            </w:r>
          </w:p>
        </w:tc>
        <w:tc>
          <w:tcPr>
            <w:tcW w:w="2352" w:type="dxa"/>
            <w:shd w:val="clear" w:color="auto" w:fill="DBE5F1" w:themeFill="accent1" w:themeFillTint="33"/>
            <w:vAlign w:val="center"/>
          </w:tcPr>
          <w:p w14:paraId="08BC6502"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BB3632" w:rsidRPr="003F60C5" w14:paraId="42D96B7F" w14:textId="77777777" w:rsidTr="000B62D2">
        <w:trPr>
          <w:trHeight w:val="522"/>
          <w:jc w:val="center"/>
        </w:trPr>
        <w:tc>
          <w:tcPr>
            <w:tcW w:w="8010" w:type="dxa"/>
            <w:gridSpan w:val="4"/>
          </w:tcPr>
          <w:p w14:paraId="282D81E1" w14:textId="6825513B" w:rsidR="00BB3632" w:rsidRPr="00BB3632" w:rsidRDefault="00BB3632" w:rsidP="00BB3632">
            <w:pPr>
              <w:bidi w:val="0"/>
              <w:spacing w:line="360" w:lineRule="auto"/>
              <w:rPr>
                <w:rFonts w:ascii="Sakkal Majalla" w:eastAsia="Calibri" w:hAnsi="Sakkal Majalla" w:cs="Sakkal Majalla"/>
                <w:b/>
                <w:bCs/>
                <w:color w:val="000000"/>
                <w:sz w:val="28"/>
                <w:szCs w:val="28"/>
                <w:lang w:val="en-AU" w:bidi="ar-EG"/>
              </w:rPr>
            </w:pPr>
            <w:r w:rsidRPr="00BB3632">
              <w:rPr>
                <w:b/>
                <w:bCs/>
              </w:rPr>
              <w:t>Faculty of Education</w:t>
            </w:r>
          </w:p>
        </w:tc>
        <w:tc>
          <w:tcPr>
            <w:tcW w:w="2352" w:type="dxa"/>
            <w:shd w:val="clear" w:color="auto" w:fill="DBE5F1" w:themeFill="accent1" w:themeFillTint="33"/>
            <w:vAlign w:val="center"/>
          </w:tcPr>
          <w:p w14:paraId="74DC4F41"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BB3632" w:rsidRPr="003F60C5" w14:paraId="62A87949" w14:textId="77777777" w:rsidTr="000B62D2">
        <w:trPr>
          <w:trHeight w:val="522"/>
          <w:jc w:val="center"/>
        </w:trPr>
        <w:tc>
          <w:tcPr>
            <w:tcW w:w="8010" w:type="dxa"/>
            <w:gridSpan w:val="4"/>
          </w:tcPr>
          <w:p w14:paraId="29FDBCC8" w14:textId="7AAA3B1E" w:rsidR="00BB3632" w:rsidRPr="00BB3632" w:rsidRDefault="00BB3632" w:rsidP="00BB3632">
            <w:pPr>
              <w:bidi w:val="0"/>
              <w:spacing w:line="360" w:lineRule="auto"/>
              <w:rPr>
                <w:rFonts w:ascii="Sakkal Majalla" w:eastAsia="Calibri" w:hAnsi="Sakkal Majalla" w:cs="Sakkal Majalla"/>
                <w:b/>
                <w:bCs/>
                <w:color w:val="000000"/>
                <w:sz w:val="28"/>
                <w:szCs w:val="28"/>
                <w:lang w:val="en-AU" w:bidi="ar-EG"/>
              </w:rPr>
            </w:pPr>
            <w:r w:rsidRPr="00BB3632">
              <w:rPr>
                <w:b/>
                <w:bCs/>
              </w:rPr>
              <w:t>early childhood</w:t>
            </w:r>
          </w:p>
        </w:tc>
        <w:tc>
          <w:tcPr>
            <w:tcW w:w="2352" w:type="dxa"/>
            <w:shd w:val="clear" w:color="auto" w:fill="DBE5F1" w:themeFill="accent1" w:themeFillTint="33"/>
            <w:vAlign w:val="center"/>
          </w:tcPr>
          <w:p w14:paraId="06400FBD"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BB3632" w:rsidRPr="003F60C5" w14:paraId="648C91C3" w14:textId="77777777" w:rsidTr="000B62D2">
        <w:trPr>
          <w:trHeight w:val="522"/>
          <w:jc w:val="center"/>
        </w:trPr>
        <w:tc>
          <w:tcPr>
            <w:tcW w:w="8010" w:type="dxa"/>
            <w:gridSpan w:val="4"/>
          </w:tcPr>
          <w:p w14:paraId="7441C520" w14:textId="5F6A6F62" w:rsidR="00BB3632" w:rsidRPr="00E75392" w:rsidRDefault="00E75392" w:rsidP="00BB3632">
            <w:pPr>
              <w:bidi w:val="0"/>
              <w:spacing w:line="360" w:lineRule="auto"/>
              <w:rPr>
                <w:rFonts w:ascii="Sakkal Majalla" w:eastAsia="Calibri" w:hAnsi="Sakkal Majalla" w:cs="Sakkal Majalla"/>
                <w:b/>
                <w:bCs/>
                <w:color w:val="000000"/>
                <w:sz w:val="28"/>
                <w:szCs w:val="28"/>
                <w:lang w:bidi="ar-EG"/>
              </w:rPr>
            </w:pPr>
            <w:r w:rsidRPr="00F81F70">
              <w:rPr>
                <w:b/>
                <w:bCs/>
              </w:rPr>
              <w:t>Third year - Fifth level</w:t>
            </w:r>
          </w:p>
        </w:tc>
        <w:tc>
          <w:tcPr>
            <w:tcW w:w="2352" w:type="dxa"/>
            <w:shd w:val="clear" w:color="auto" w:fill="DBE5F1" w:themeFill="accent1" w:themeFillTint="33"/>
            <w:vAlign w:val="center"/>
          </w:tcPr>
          <w:p w14:paraId="1A345423" w14:textId="77777777" w:rsidR="00BB3632" w:rsidRPr="007435F0" w:rsidRDefault="00BB3632" w:rsidP="00BB363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BB3632" w:rsidRPr="003F60C5" w14:paraId="7D581D3F" w14:textId="77777777" w:rsidTr="000B62D2">
        <w:trPr>
          <w:trHeight w:val="441"/>
          <w:jc w:val="center"/>
        </w:trPr>
        <w:tc>
          <w:tcPr>
            <w:tcW w:w="8010" w:type="dxa"/>
            <w:gridSpan w:val="4"/>
            <w:hideMark/>
          </w:tcPr>
          <w:p w14:paraId="7FC0D7E1" w14:textId="54A000FA" w:rsidR="00BB3632" w:rsidRPr="00BB3632" w:rsidRDefault="00BB3632" w:rsidP="00BB3632">
            <w:pPr>
              <w:bidi w:val="0"/>
              <w:spacing w:line="360" w:lineRule="auto"/>
              <w:rPr>
                <w:rFonts w:ascii="Sakkal Majalla" w:eastAsia="Calibri" w:hAnsi="Sakkal Majalla" w:cs="Sakkal Majalla"/>
                <w:b/>
                <w:bCs/>
                <w:color w:val="000000"/>
                <w:sz w:val="28"/>
                <w:szCs w:val="28"/>
                <w:lang w:val="en-AU" w:bidi="ar-EG"/>
              </w:rPr>
            </w:pPr>
            <w:r w:rsidRPr="00BB3632">
              <w:rPr>
                <w:b/>
                <w:bCs/>
              </w:rPr>
              <w:t>3 credit hours</w:t>
            </w:r>
          </w:p>
        </w:tc>
        <w:tc>
          <w:tcPr>
            <w:tcW w:w="2352" w:type="dxa"/>
            <w:shd w:val="clear" w:color="auto" w:fill="DBE5F1" w:themeFill="accent1" w:themeFillTint="33"/>
            <w:vAlign w:val="center"/>
            <w:hideMark/>
          </w:tcPr>
          <w:p w14:paraId="2426BE1D" w14:textId="77777777" w:rsidR="00BB3632" w:rsidRPr="003F60C5" w:rsidRDefault="00BB3632" w:rsidP="00BB363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215E18" w:rsidRPr="003F60C5" w14:paraId="021409C1" w14:textId="77777777" w:rsidTr="000B62D2">
        <w:trPr>
          <w:trHeight w:val="550"/>
          <w:jc w:val="center"/>
        </w:trPr>
        <w:tc>
          <w:tcPr>
            <w:tcW w:w="2775" w:type="dxa"/>
            <w:vAlign w:val="center"/>
          </w:tcPr>
          <w:p w14:paraId="3866FB5D" w14:textId="31188EC0" w:rsidR="00215E18" w:rsidRPr="00F267FF" w:rsidRDefault="00215E18" w:rsidP="000B62D2">
            <w:pPr>
              <w:bidi w:val="0"/>
              <w:rPr>
                <w:rFonts w:ascii="Sakkal Majalla" w:eastAsia="Calibri" w:hAnsi="Sakkal Majalla" w:cs="Sakkal Majalla"/>
                <w:b/>
                <w:color w:val="000000"/>
                <w:sz w:val="28"/>
                <w:szCs w:val="28"/>
                <w:lang w:bidi="ar-EG"/>
              </w:rPr>
            </w:pPr>
            <w:r w:rsidRPr="003F60C5">
              <w:rPr>
                <w:rFonts w:ascii="Sakkal Majalla" w:eastAsia="Calibri" w:hAnsi="Sakkal Majalla" w:cs="Sakkal Majalla"/>
                <w:b/>
                <w:color w:val="000000"/>
                <w:sz w:val="28"/>
                <w:szCs w:val="28"/>
                <w:lang w:val="en-AU" w:bidi="ar-EG"/>
              </w:rPr>
              <w:t xml:space="preserve">Training: </w:t>
            </w:r>
            <w:r w:rsidR="006764CC">
              <w:rPr>
                <w:rFonts w:ascii="Sakkal Majalla" w:eastAsia="Calibri" w:hAnsi="Sakkal Majalla" w:cs="Sakkal Majalla"/>
                <w:b/>
                <w:color w:val="000000"/>
                <w:sz w:val="28"/>
                <w:szCs w:val="28"/>
                <w:lang w:val="en-AU" w:bidi="ar-EG"/>
              </w:rPr>
              <w:t>0</w:t>
            </w:r>
          </w:p>
        </w:tc>
        <w:tc>
          <w:tcPr>
            <w:tcW w:w="2625" w:type="dxa"/>
            <w:vAlign w:val="center"/>
          </w:tcPr>
          <w:p w14:paraId="61C5F3D4" w14:textId="3ABE498E"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w:t>
            </w:r>
            <w:r w:rsidR="006764CC">
              <w:rPr>
                <w:rFonts w:ascii="Sakkal Majalla" w:eastAsia="Calibri" w:hAnsi="Sakkal Majalla" w:cs="Sakkal Majalla"/>
                <w:b/>
                <w:color w:val="000000"/>
                <w:sz w:val="28"/>
                <w:szCs w:val="28"/>
                <w:lang w:val="en-AU" w:bidi="ar-EG"/>
              </w:rPr>
              <w:t>:0</w:t>
            </w:r>
          </w:p>
        </w:tc>
        <w:tc>
          <w:tcPr>
            <w:tcW w:w="2610" w:type="dxa"/>
            <w:gridSpan w:val="2"/>
            <w:vAlign w:val="center"/>
          </w:tcPr>
          <w:p w14:paraId="0227EC14" w14:textId="0806BCE3" w:rsidR="00215E18" w:rsidRPr="007435F0" w:rsidRDefault="00215E18" w:rsidP="000B62D2">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Lecture:</w:t>
            </w:r>
            <w:r w:rsidR="00BB3632">
              <w:rPr>
                <w:rFonts w:ascii="Sakkal Majalla" w:eastAsia="Calibri" w:hAnsi="Sakkal Majalla" w:cs="Sakkal Majalla"/>
                <w:b/>
                <w:color w:val="000000"/>
                <w:sz w:val="28"/>
                <w:szCs w:val="28"/>
                <w:lang w:val="en-AU" w:bidi="ar-EG"/>
              </w:rPr>
              <w:t xml:space="preserve"> 3</w:t>
            </w:r>
          </w:p>
        </w:tc>
        <w:tc>
          <w:tcPr>
            <w:tcW w:w="2352" w:type="dxa"/>
            <w:shd w:val="clear" w:color="auto" w:fill="DBE5F1" w:themeFill="accent1" w:themeFillTint="33"/>
            <w:vAlign w:val="center"/>
          </w:tcPr>
          <w:p w14:paraId="5098697F"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215E18" w:rsidRPr="003F60C5" w14:paraId="368B596C" w14:textId="77777777" w:rsidTr="000B62D2">
        <w:trPr>
          <w:trHeight w:val="640"/>
          <w:jc w:val="center"/>
        </w:trPr>
        <w:tc>
          <w:tcPr>
            <w:tcW w:w="8010" w:type="dxa"/>
            <w:gridSpan w:val="4"/>
            <w:hideMark/>
          </w:tcPr>
          <w:p w14:paraId="55C6E8B6" w14:textId="6B1516AB" w:rsidR="00215E18" w:rsidRPr="007435F0" w:rsidRDefault="00BB3632" w:rsidP="000B62D2">
            <w:pPr>
              <w:bidi w:val="0"/>
              <w:spacing w:line="360" w:lineRule="auto"/>
              <w:rPr>
                <w:rFonts w:ascii="Sakkal Majalla" w:eastAsia="Calibri" w:hAnsi="Sakkal Majalla" w:cs="Sakkal Majalla"/>
                <w:b/>
                <w:color w:val="000000"/>
                <w:sz w:val="28"/>
                <w:szCs w:val="28"/>
                <w:lang w:val="en-AU"/>
              </w:rPr>
            </w:pPr>
            <w:r w:rsidRPr="004135B2">
              <w:rPr>
                <w:rFonts w:ascii="Sakkal Majalla" w:eastAsia="Calibri" w:hAnsi="Sakkal Majalla" w:cs="Sakkal Majalla"/>
                <w:b/>
                <w:color w:val="000000"/>
                <w:sz w:val="28"/>
                <w:szCs w:val="28"/>
              </w:rPr>
              <w:t>Arabic</w:t>
            </w:r>
          </w:p>
        </w:tc>
        <w:tc>
          <w:tcPr>
            <w:tcW w:w="2352" w:type="dxa"/>
            <w:shd w:val="clear" w:color="auto" w:fill="DBE5F1" w:themeFill="accent1" w:themeFillTint="33"/>
            <w:vAlign w:val="center"/>
            <w:hideMark/>
          </w:tcPr>
          <w:p w14:paraId="4ADA5F6B"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215E18" w:rsidRPr="003F60C5" w14:paraId="4856BDB0" w14:textId="77777777" w:rsidTr="000B62D2">
        <w:trPr>
          <w:trHeight w:val="1927"/>
          <w:jc w:val="center"/>
        </w:trPr>
        <w:tc>
          <w:tcPr>
            <w:tcW w:w="8010" w:type="dxa"/>
            <w:gridSpan w:val="4"/>
            <w:vAlign w:val="center"/>
          </w:tcPr>
          <w:p w14:paraId="1AF25E00" w14:textId="77777777" w:rsidR="00215E18" w:rsidRPr="007435F0" w:rsidRDefault="00215E18" w:rsidP="000B62D2">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5F0CF0B4" w14:textId="77777777"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0E7B06E8" w14:textId="0B2815B9" w:rsidR="00215E18" w:rsidRPr="007435F0" w:rsidRDefault="00215E18" w:rsidP="000B62D2">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sidR="00E75392">
              <w:rPr>
                <w:rFonts w:ascii="Calibri" w:eastAsia="Calibri" w:hAnsi="Calibri" w:cs="Calibri"/>
                <w:bCs/>
                <w:color w:val="000000"/>
                <w:sz w:val="28"/>
                <w:szCs w:val="28"/>
                <w:lang w:val="en-AU"/>
              </w:rPr>
              <w:t>√</w:t>
            </w:r>
          </w:p>
          <w:p w14:paraId="20C499C5" w14:textId="29011BF4" w:rsidR="00215E18" w:rsidRPr="007435F0" w:rsidRDefault="00215E18" w:rsidP="000B62D2">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r w:rsidR="00BB3632">
              <w:rPr>
                <w:rFonts w:ascii="Sakkal Majalla" w:eastAsia="Calibri" w:hAnsi="Sakkal Majalla" w:cs="Sakkal Majalla"/>
                <w:bCs/>
                <w:color w:val="000000"/>
                <w:sz w:val="28"/>
                <w:szCs w:val="28"/>
                <w:lang w:val="en-AU" w:bidi="ar-EG"/>
              </w:rPr>
              <w:t xml:space="preserve">  </w:t>
            </w:r>
          </w:p>
        </w:tc>
        <w:tc>
          <w:tcPr>
            <w:tcW w:w="2352" w:type="dxa"/>
            <w:shd w:val="clear" w:color="auto" w:fill="DBE5F1" w:themeFill="accent1" w:themeFillTint="33"/>
            <w:vAlign w:val="center"/>
            <w:hideMark/>
          </w:tcPr>
          <w:p w14:paraId="314BE9D7"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215E18" w:rsidRPr="003F60C5" w14:paraId="49161093" w14:textId="77777777" w:rsidTr="000B62D2">
        <w:trPr>
          <w:trHeight w:val="829"/>
          <w:jc w:val="center"/>
        </w:trPr>
        <w:tc>
          <w:tcPr>
            <w:tcW w:w="7995" w:type="dxa"/>
            <w:gridSpan w:val="3"/>
            <w:hideMark/>
          </w:tcPr>
          <w:p w14:paraId="42B7E7F2" w14:textId="14B36BDB" w:rsidR="00215E18" w:rsidRPr="00E75392" w:rsidRDefault="00ED254E" w:rsidP="00BB3632">
            <w:pPr>
              <w:bidi w:val="0"/>
              <w:rPr>
                <w:rFonts w:ascii="Sakkal Majalla" w:eastAsia="Calibri" w:hAnsi="Sakkal Majalla" w:cs="Sakkal Majalla"/>
                <w:b/>
                <w:color w:val="000000"/>
                <w:sz w:val="28"/>
                <w:szCs w:val="28"/>
                <w:lang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244A150B"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215E18" w:rsidRPr="003F60C5" w14:paraId="59F513C7" w14:textId="77777777" w:rsidTr="000B62D2">
        <w:trPr>
          <w:trHeight w:val="712"/>
          <w:jc w:val="center"/>
        </w:trPr>
        <w:tc>
          <w:tcPr>
            <w:tcW w:w="7995" w:type="dxa"/>
            <w:gridSpan w:val="3"/>
          </w:tcPr>
          <w:p w14:paraId="6E86BF7A" w14:textId="16ECB58A" w:rsidR="00215E18" w:rsidRPr="007435F0" w:rsidRDefault="00ED254E" w:rsidP="000B62D2">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426C90A0" w14:textId="77777777" w:rsidR="00215E18" w:rsidRPr="003F60C5" w:rsidRDefault="00215E18" w:rsidP="000B62D2">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215E18" w:rsidRPr="003F60C5" w14:paraId="0C413BA1" w14:textId="77777777" w:rsidTr="000B62D2">
        <w:trPr>
          <w:trHeight w:val="2170"/>
          <w:jc w:val="center"/>
        </w:trPr>
        <w:tc>
          <w:tcPr>
            <w:tcW w:w="7995" w:type="dxa"/>
            <w:gridSpan w:val="3"/>
          </w:tcPr>
          <w:p w14:paraId="2A04A857" w14:textId="685F8B6F" w:rsidR="00215E18" w:rsidRPr="00215E18" w:rsidRDefault="00AF3ACB" w:rsidP="000B62D2">
            <w:pPr>
              <w:bidi w:val="0"/>
              <w:rPr>
                <w:rFonts w:ascii="Sakkal Majalla" w:eastAsia="Calibri" w:hAnsi="Sakkal Majalla" w:cs="Sakkal Majalla"/>
                <w:b/>
                <w:color w:val="000000"/>
                <w:sz w:val="28"/>
                <w:szCs w:val="28"/>
                <w:lang w:bidi="ar-EG"/>
              </w:rPr>
            </w:pPr>
            <w:r w:rsidRPr="00AF3ACB">
              <w:rPr>
                <w:rFonts w:ascii="Sakkal Majalla" w:eastAsia="Calibri" w:hAnsi="Sakkal Majalla" w:cs="Sakkal Majalla"/>
                <w:b/>
                <w:color w:val="000000"/>
                <w:sz w:val="28"/>
                <w:szCs w:val="28"/>
                <w:lang w:bidi="ar-EG"/>
              </w:rPr>
              <w:t xml:space="preserve">The course is based on providing students with the concept of play, theories, functions, and the role of the teacher in employing toys, the extent of the influence of play patterns on children in early childhood, and a review of treatment therapy methods The importance of play in early childhood </w:t>
            </w:r>
          </w:p>
        </w:tc>
        <w:tc>
          <w:tcPr>
            <w:tcW w:w="2367" w:type="dxa"/>
            <w:gridSpan w:val="2"/>
            <w:shd w:val="clear" w:color="auto" w:fill="DBE5F1" w:themeFill="accent1" w:themeFillTint="33"/>
            <w:vAlign w:val="center"/>
          </w:tcPr>
          <w:p w14:paraId="0FBACC6D" w14:textId="77777777" w:rsidR="00215E18" w:rsidRPr="003F60C5" w:rsidRDefault="00215E18" w:rsidP="000B62D2">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3D9954A6" w14:textId="77777777" w:rsidR="00215E18" w:rsidRDefault="00215E18" w:rsidP="00215E18">
      <w:pPr>
        <w:spacing w:after="0" w:line="240" w:lineRule="auto"/>
        <w:jc w:val="both"/>
        <w:rPr>
          <w:rFonts w:ascii="Sakkal Majalla" w:eastAsia="Times New Roman" w:hAnsi="Sakkal Majalla" w:cs="Sakkal Majalla"/>
          <w:color w:val="000000" w:themeColor="text1"/>
          <w:sz w:val="28"/>
          <w:szCs w:val="28"/>
          <w:rtl/>
          <w:lang w:bidi="ar-EG"/>
        </w:rPr>
      </w:pPr>
    </w:p>
    <w:p w14:paraId="19DB1150" w14:textId="4E06F3C6" w:rsidR="00215E18" w:rsidRDefault="00215E18" w:rsidP="007E20DE">
      <w:pPr>
        <w:spacing w:after="0" w:line="240" w:lineRule="auto"/>
        <w:jc w:val="both"/>
        <w:rPr>
          <w:rFonts w:ascii="Sakkal Majalla" w:eastAsia="Times New Roman" w:hAnsi="Sakkal Majalla" w:cs="Sakkal Majalla"/>
          <w:color w:val="000000" w:themeColor="text1"/>
          <w:sz w:val="28"/>
          <w:szCs w:val="28"/>
          <w:rtl/>
          <w:lang w:bidi="ar-EG"/>
        </w:rPr>
      </w:pPr>
    </w:p>
    <w:p w14:paraId="7BC2DEE6" w14:textId="7DEE13F0" w:rsidR="006F75C8" w:rsidRDefault="006F75C8" w:rsidP="007E20DE">
      <w:pPr>
        <w:spacing w:after="0" w:line="240" w:lineRule="auto"/>
        <w:jc w:val="both"/>
        <w:rPr>
          <w:rFonts w:ascii="Sakkal Majalla" w:eastAsia="Times New Roman" w:hAnsi="Sakkal Majalla" w:cs="Sakkal Majalla"/>
          <w:color w:val="000000" w:themeColor="text1"/>
          <w:sz w:val="28"/>
          <w:szCs w:val="28"/>
          <w:rtl/>
          <w:lang w:bidi="ar-EG"/>
        </w:rPr>
      </w:pPr>
    </w:p>
    <w:p w14:paraId="317FDE17" w14:textId="1177F498" w:rsidR="006F75C8" w:rsidRDefault="006F75C8" w:rsidP="007E20DE">
      <w:pPr>
        <w:spacing w:after="0" w:line="240" w:lineRule="auto"/>
        <w:jc w:val="both"/>
        <w:rPr>
          <w:rFonts w:ascii="Sakkal Majalla" w:eastAsia="Times New Roman" w:hAnsi="Sakkal Majalla" w:cs="Sakkal Majalla"/>
          <w:color w:val="000000" w:themeColor="text1"/>
          <w:sz w:val="28"/>
          <w:szCs w:val="28"/>
          <w:rtl/>
          <w:lang w:bidi="ar-EG"/>
        </w:rPr>
      </w:pPr>
    </w:p>
    <w:p w14:paraId="41EF35B3" w14:textId="10EBDCA3" w:rsidR="006F75C8" w:rsidRDefault="006F75C8" w:rsidP="007E20DE">
      <w:pPr>
        <w:spacing w:after="0" w:line="240" w:lineRule="auto"/>
        <w:jc w:val="both"/>
        <w:rPr>
          <w:rFonts w:ascii="Sakkal Majalla" w:eastAsia="Times New Roman" w:hAnsi="Sakkal Majalla" w:cs="Sakkal Majalla"/>
          <w:color w:val="000000" w:themeColor="text1"/>
          <w:sz w:val="28"/>
          <w:szCs w:val="28"/>
          <w:rtl/>
          <w:lang w:bidi="ar-EG"/>
        </w:rPr>
      </w:pPr>
    </w:p>
    <w:p w14:paraId="437C0D11" w14:textId="090E1354" w:rsidR="006F75C8" w:rsidRDefault="006F75C8" w:rsidP="007E20DE">
      <w:pPr>
        <w:spacing w:after="0" w:line="240" w:lineRule="auto"/>
        <w:jc w:val="both"/>
        <w:rPr>
          <w:rFonts w:ascii="Sakkal Majalla" w:eastAsia="Times New Roman" w:hAnsi="Sakkal Majalla" w:cs="Sakkal Majalla"/>
          <w:color w:val="000000" w:themeColor="text1"/>
          <w:sz w:val="28"/>
          <w:szCs w:val="28"/>
          <w:rtl/>
          <w:lang w:bidi="ar-EG"/>
        </w:rPr>
      </w:pPr>
    </w:p>
    <w:tbl>
      <w:tblPr>
        <w:tblStyle w:val="a6"/>
        <w:bidiVisual/>
        <w:tblW w:w="10362" w:type="dxa"/>
        <w:jc w:val="center"/>
        <w:tblLayout w:type="fixed"/>
        <w:tblLook w:val="01E0" w:firstRow="1" w:lastRow="1" w:firstColumn="1" w:lastColumn="1" w:noHBand="0" w:noVBand="0"/>
      </w:tblPr>
      <w:tblGrid>
        <w:gridCol w:w="2775"/>
        <w:gridCol w:w="2625"/>
        <w:gridCol w:w="2595"/>
        <w:gridCol w:w="15"/>
        <w:gridCol w:w="2352"/>
      </w:tblGrid>
      <w:tr w:rsidR="006F75C8" w:rsidRPr="003F60C5" w14:paraId="497A171F" w14:textId="77777777" w:rsidTr="00F3536E">
        <w:trPr>
          <w:trHeight w:val="593"/>
          <w:jc w:val="center"/>
        </w:trPr>
        <w:tc>
          <w:tcPr>
            <w:tcW w:w="10362" w:type="dxa"/>
            <w:gridSpan w:val="5"/>
            <w:shd w:val="clear" w:color="auto" w:fill="B8CCE4" w:themeFill="accent1" w:themeFillTint="66"/>
            <w:vAlign w:val="center"/>
          </w:tcPr>
          <w:p w14:paraId="63E45412" w14:textId="0A5290F9" w:rsidR="006F75C8" w:rsidRPr="00CF1AFB" w:rsidRDefault="006F75C8" w:rsidP="00F3536E">
            <w:pPr>
              <w:bidi w:val="0"/>
              <w:jc w:val="center"/>
              <w:rPr>
                <w:rFonts w:ascii="Sakkal Majalla" w:eastAsia="Calibri" w:hAnsi="Sakkal Majalla" w:cs="Sakkal Majalla"/>
                <w:b/>
                <w:color w:val="000000"/>
                <w:sz w:val="28"/>
                <w:szCs w:val="28"/>
              </w:rPr>
            </w:pPr>
            <w:r w:rsidRPr="003F60C5">
              <w:rPr>
                <w:rFonts w:ascii="Sakkal Majalla" w:eastAsia="Calibri" w:hAnsi="Sakkal Majalla" w:cs="Sakkal Majalla"/>
                <w:b/>
                <w:color w:val="000000"/>
                <w:sz w:val="28"/>
                <w:szCs w:val="28"/>
                <w:lang w:val="en-AU" w:bidi="ar-EG"/>
              </w:rPr>
              <w:t>Course Name</w:t>
            </w:r>
            <w:r>
              <w:rPr>
                <w:rFonts w:ascii="Sakkal Majalla" w:eastAsia="Calibri" w:hAnsi="Sakkal Majalla" w:cs="Sakkal Majalla"/>
                <w:b/>
                <w:color w:val="000000"/>
                <w:sz w:val="28"/>
                <w:szCs w:val="28"/>
              </w:rPr>
              <w:t xml:space="preserve">: </w:t>
            </w:r>
            <w:r w:rsidRPr="006F75C8">
              <w:rPr>
                <w:rFonts w:ascii="Sakkal Majalla" w:hAnsi="Sakkal Majalla" w:cs="Sakkal Majalla"/>
                <w:b/>
                <w:bCs/>
                <w:sz w:val="24"/>
                <w:szCs w:val="24"/>
              </w:rPr>
              <w:t>Specialized Readings in English</w:t>
            </w:r>
          </w:p>
        </w:tc>
      </w:tr>
      <w:tr w:rsidR="006F75C8" w:rsidRPr="003F60C5" w14:paraId="572287D1" w14:textId="77777777" w:rsidTr="00F3536E">
        <w:trPr>
          <w:trHeight w:val="522"/>
          <w:jc w:val="center"/>
        </w:trPr>
        <w:tc>
          <w:tcPr>
            <w:tcW w:w="8010" w:type="dxa"/>
            <w:gridSpan w:val="4"/>
          </w:tcPr>
          <w:p w14:paraId="6BD5DF45" w14:textId="5A52283E" w:rsidR="006F75C8" w:rsidRPr="00BB3632" w:rsidRDefault="006F75C8" w:rsidP="00F3536E">
            <w:pPr>
              <w:bidi w:val="0"/>
              <w:spacing w:line="360" w:lineRule="auto"/>
              <w:rPr>
                <w:rFonts w:ascii="Sakkal Majalla" w:eastAsia="Calibri" w:hAnsi="Sakkal Majalla" w:cs="Sakkal Majalla"/>
                <w:b/>
                <w:bCs/>
                <w:color w:val="000000"/>
                <w:sz w:val="28"/>
                <w:szCs w:val="28"/>
                <w:lang w:val="en-AU" w:bidi="ar-EG"/>
              </w:rPr>
            </w:pPr>
            <w:r>
              <w:rPr>
                <w:rFonts w:ascii="Sakkal Majalla" w:eastAsia="Calibri" w:hAnsi="Sakkal Majalla" w:cs="Sakkal Majalla"/>
                <w:b/>
                <w:color w:val="000000"/>
                <w:sz w:val="28"/>
                <w:szCs w:val="28"/>
                <w:lang w:val="en-AU" w:bidi="ar-EG"/>
              </w:rPr>
              <w:t>ECE</w:t>
            </w:r>
            <w:r w:rsidRPr="00BB3632">
              <w:rPr>
                <w:b/>
                <w:bCs/>
              </w:rPr>
              <w:t xml:space="preserve"> 3</w:t>
            </w:r>
            <w:r w:rsidR="002B025B">
              <w:rPr>
                <w:b/>
                <w:bCs/>
              </w:rPr>
              <w:t>05</w:t>
            </w:r>
          </w:p>
        </w:tc>
        <w:tc>
          <w:tcPr>
            <w:tcW w:w="2352" w:type="dxa"/>
            <w:shd w:val="clear" w:color="auto" w:fill="DBE5F1" w:themeFill="accent1" w:themeFillTint="33"/>
            <w:vAlign w:val="center"/>
          </w:tcPr>
          <w:p w14:paraId="06E34033" w14:textId="77777777" w:rsidR="006F75C8" w:rsidRPr="003F60C5" w:rsidRDefault="006F75C8" w:rsidP="00F3536E">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Course Code</w:t>
            </w:r>
          </w:p>
        </w:tc>
      </w:tr>
      <w:tr w:rsidR="006F75C8" w:rsidRPr="003F60C5" w14:paraId="1D0A4FD3" w14:textId="77777777" w:rsidTr="00F3536E">
        <w:trPr>
          <w:trHeight w:val="522"/>
          <w:jc w:val="center"/>
        </w:trPr>
        <w:tc>
          <w:tcPr>
            <w:tcW w:w="8010" w:type="dxa"/>
            <w:gridSpan w:val="4"/>
          </w:tcPr>
          <w:p w14:paraId="62C14BF8" w14:textId="77777777" w:rsidR="006F75C8" w:rsidRPr="00BB3632" w:rsidRDefault="006F75C8" w:rsidP="00F3536E">
            <w:pPr>
              <w:bidi w:val="0"/>
              <w:spacing w:line="360" w:lineRule="auto"/>
              <w:rPr>
                <w:rFonts w:ascii="Sakkal Majalla" w:eastAsia="Calibri" w:hAnsi="Sakkal Majalla" w:cs="Sakkal Majalla"/>
                <w:b/>
                <w:bCs/>
                <w:color w:val="000000"/>
                <w:sz w:val="28"/>
                <w:szCs w:val="28"/>
                <w:lang w:val="en-AU" w:bidi="ar-EG"/>
              </w:rPr>
            </w:pPr>
            <w:r w:rsidRPr="00BB3632">
              <w:rPr>
                <w:b/>
                <w:bCs/>
              </w:rPr>
              <w:t>Faculty of Education</w:t>
            </w:r>
          </w:p>
        </w:tc>
        <w:tc>
          <w:tcPr>
            <w:tcW w:w="2352" w:type="dxa"/>
            <w:shd w:val="clear" w:color="auto" w:fill="DBE5F1" w:themeFill="accent1" w:themeFillTint="33"/>
            <w:vAlign w:val="center"/>
          </w:tcPr>
          <w:p w14:paraId="2C8C4A47" w14:textId="77777777" w:rsidR="006F75C8" w:rsidRPr="003F60C5" w:rsidRDefault="006F75C8" w:rsidP="00F3536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College</w:t>
            </w:r>
          </w:p>
        </w:tc>
      </w:tr>
      <w:tr w:rsidR="006F75C8" w:rsidRPr="003F60C5" w14:paraId="34B78EFB" w14:textId="77777777" w:rsidTr="00F3536E">
        <w:trPr>
          <w:trHeight w:val="522"/>
          <w:jc w:val="center"/>
        </w:trPr>
        <w:tc>
          <w:tcPr>
            <w:tcW w:w="8010" w:type="dxa"/>
            <w:gridSpan w:val="4"/>
          </w:tcPr>
          <w:p w14:paraId="2FA516D0" w14:textId="1BC2E9D1" w:rsidR="006F75C8" w:rsidRPr="00BB3632" w:rsidRDefault="002F6F93" w:rsidP="00F3536E">
            <w:pPr>
              <w:bidi w:val="0"/>
              <w:spacing w:line="360" w:lineRule="auto"/>
              <w:rPr>
                <w:rFonts w:ascii="Sakkal Majalla" w:eastAsia="Calibri" w:hAnsi="Sakkal Majalla" w:cs="Sakkal Majalla"/>
                <w:b/>
                <w:bCs/>
                <w:color w:val="000000"/>
                <w:sz w:val="28"/>
                <w:szCs w:val="28"/>
                <w:lang w:val="en-AU" w:bidi="ar-EG"/>
              </w:rPr>
            </w:pPr>
            <w:r>
              <w:rPr>
                <w:b/>
                <w:bCs/>
              </w:rPr>
              <w:t>E</w:t>
            </w:r>
            <w:r w:rsidR="006F75C8" w:rsidRPr="00BB3632">
              <w:rPr>
                <w:b/>
                <w:bCs/>
              </w:rPr>
              <w:t>arly childhood</w:t>
            </w:r>
          </w:p>
        </w:tc>
        <w:tc>
          <w:tcPr>
            <w:tcW w:w="2352" w:type="dxa"/>
            <w:shd w:val="clear" w:color="auto" w:fill="DBE5F1" w:themeFill="accent1" w:themeFillTint="33"/>
            <w:vAlign w:val="center"/>
          </w:tcPr>
          <w:p w14:paraId="6B68F623" w14:textId="77777777" w:rsidR="006F75C8" w:rsidRPr="003F60C5" w:rsidRDefault="006F75C8" w:rsidP="00F3536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Department</w:t>
            </w:r>
            <w:r>
              <w:rPr>
                <w:rFonts w:ascii="Sakkal Majalla" w:eastAsia="Calibri" w:hAnsi="Sakkal Majalla" w:cs="Sakkal Majalla"/>
                <w:b/>
                <w:color w:val="000000"/>
                <w:sz w:val="28"/>
                <w:szCs w:val="28"/>
                <w:lang w:val="en-AU" w:bidi="ar-EG"/>
              </w:rPr>
              <w:t>/ Program</w:t>
            </w:r>
          </w:p>
        </w:tc>
      </w:tr>
      <w:tr w:rsidR="006F75C8" w:rsidRPr="003F60C5" w14:paraId="32E0085E" w14:textId="77777777" w:rsidTr="00F3536E">
        <w:trPr>
          <w:trHeight w:val="522"/>
          <w:jc w:val="center"/>
        </w:trPr>
        <w:tc>
          <w:tcPr>
            <w:tcW w:w="8010" w:type="dxa"/>
            <w:gridSpan w:val="4"/>
          </w:tcPr>
          <w:p w14:paraId="00F50D2D" w14:textId="77777777" w:rsidR="006F75C8" w:rsidRPr="00E75392" w:rsidRDefault="006F75C8" w:rsidP="00F3536E">
            <w:pPr>
              <w:bidi w:val="0"/>
              <w:spacing w:line="360" w:lineRule="auto"/>
              <w:rPr>
                <w:rFonts w:ascii="Sakkal Majalla" w:eastAsia="Calibri" w:hAnsi="Sakkal Majalla" w:cs="Sakkal Majalla"/>
                <w:b/>
                <w:bCs/>
                <w:color w:val="000000"/>
                <w:sz w:val="28"/>
                <w:szCs w:val="28"/>
                <w:lang w:bidi="ar-EG"/>
              </w:rPr>
            </w:pPr>
            <w:r w:rsidRPr="00F81F70">
              <w:rPr>
                <w:b/>
                <w:bCs/>
              </w:rPr>
              <w:t>Third year - Fifth level</w:t>
            </w:r>
          </w:p>
        </w:tc>
        <w:tc>
          <w:tcPr>
            <w:tcW w:w="2352" w:type="dxa"/>
            <w:shd w:val="clear" w:color="auto" w:fill="DBE5F1" w:themeFill="accent1" w:themeFillTint="33"/>
            <w:vAlign w:val="center"/>
          </w:tcPr>
          <w:p w14:paraId="54073098" w14:textId="77777777" w:rsidR="006F75C8" w:rsidRPr="007435F0" w:rsidRDefault="006F75C8" w:rsidP="00F3536E">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Year / Level:</w:t>
            </w:r>
          </w:p>
        </w:tc>
      </w:tr>
      <w:tr w:rsidR="006F75C8" w:rsidRPr="003F60C5" w14:paraId="0EBF3AA6" w14:textId="77777777" w:rsidTr="00F3536E">
        <w:trPr>
          <w:trHeight w:val="441"/>
          <w:jc w:val="center"/>
        </w:trPr>
        <w:tc>
          <w:tcPr>
            <w:tcW w:w="8010" w:type="dxa"/>
            <w:gridSpan w:val="4"/>
            <w:hideMark/>
          </w:tcPr>
          <w:p w14:paraId="57ADD896" w14:textId="278F54F8" w:rsidR="006F75C8" w:rsidRPr="00BB3632" w:rsidRDefault="001D278F" w:rsidP="00F3536E">
            <w:pPr>
              <w:bidi w:val="0"/>
              <w:spacing w:line="360" w:lineRule="auto"/>
              <w:rPr>
                <w:rFonts w:ascii="Sakkal Majalla" w:eastAsia="Calibri" w:hAnsi="Sakkal Majalla" w:cs="Sakkal Majalla"/>
                <w:b/>
                <w:bCs/>
                <w:color w:val="000000"/>
                <w:sz w:val="28"/>
                <w:szCs w:val="28"/>
                <w:lang w:val="en-AU" w:bidi="ar-EG"/>
              </w:rPr>
            </w:pPr>
            <w:r>
              <w:rPr>
                <w:b/>
                <w:bCs/>
              </w:rPr>
              <w:t>2</w:t>
            </w:r>
            <w:r w:rsidR="006F75C8" w:rsidRPr="00BB3632">
              <w:rPr>
                <w:b/>
                <w:bCs/>
              </w:rPr>
              <w:t>credit hours</w:t>
            </w:r>
          </w:p>
        </w:tc>
        <w:tc>
          <w:tcPr>
            <w:tcW w:w="2352" w:type="dxa"/>
            <w:shd w:val="clear" w:color="auto" w:fill="DBE5F1" w:themeFill="accent1" w:themeFillTint="33"/>
            <w:vAlign w:val="center"/>
            <w:hideMark/>
          </w:tcPr>
          <w:p w14:paraId="435AD58C" w14:textId="77777777" w:rsidR="006F75C8" w:rsidRPr="003F60C5" w:rsidRDefault="006F75C8" w:rsidP="00F3536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Credit Hours</w:t>
            </w:r>
          </w:p>
        </w:tc>
      </w:tr>
      <w:tr w:rsidR="006F75C8" w:rsidRPr="003F60C5" w14:paraId="0CD75F8D" w14:textId="77777777" w:rsidTr="00F3536E">
        <w:trPr>
          <w:trHeight w:val="550"/>
          <w:jc w:val="center"/>
        </w:trPr>
        <w:tc>
          <w:tcPr>
            <w:tcW w:w="2775" w:type="dxa"/>
            <w:vAlign w:val="center"/>
          </w:tcPr>
          <w:p w14:paraId="59399D2A" w14:textId="77777777" w:rsidR="006F75C8" w:rsidRPr="00F267FF" w:rsidRDefault="006F75C8" w:rsidP="00F3536E">
            <w:pPr>
              <w:bidi w:val="0"/>
              <w:rPr>
                <w:rFonts w:ascii="Sakkal Majalla" w:eastAsia="Calibri" w:hAnsi="Sakkal Majalla" w:cs="Sakkal Majalla"/>
                <w:b/>
                <w:color w:val="000000"/>
                <w:sz w:val="28"/>
                <w:szCs w:val="28"/>
                <w:lang w:bidi="ar-EG"/>
              </w:rPr>
            </w:pPr>
            <w:r w:rsidRPr="003F60C5">
              <w:rPr>
                <w:rFonts w:ascii="Sakkal Majalla" w:eastAsia="Calibri" w:hAnsi="Sakkal Majalla" w:cs="Sakkal Majalla"/>
                <w:b/>
                <w:color w:val="000000"/>
                <w:sz w:val="28"/>
                <w:szCs w:val="28"/>
                <w:lang w:val="en-AU" w:bidi="ar-EG"/>
              </w:rPr>
              <w:t xml:space="preserve">Training: </w:t>
            </w:r>
            <w:r>
              <w:rPr>
                <w:rFonts w:ascii="Sakkal Majalla" w:eastAsia="Calibri" w:hAnsi="Sakkal Majalla" w:cs="Sakkal Majalla"/>
                <w:b/>
                <w:color w:val="000000"/>
                <w:sz w:val="28"/>
                <w:szCs w:val="28"/>
                <w:lang w:val="en-AU" w:bidi="ar-EG"/>
              </w:rPr>
              <w:t>0</w:t>
            </w:r>
          </w:p>
        </w:tc>
        <w:tc>
          <w:tcPr>
            <w:tcW w:w="2625" w:type="dxa"/>
            <w:vAlign w:val="center"/>
          </w:tcPr>
          <w:p w14:paraId="124F2A34" w14:textId="77777777" w:rsidR="006F75C8" w:rsidRPr="007435F0" w:rsidRDefault="006F75C8" w:rsidP="00F3536E">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Lab/Tutorial:0</w:t>
            </w:r>
          </w:p>
        </w:tc>
        <w:tc>
          <w:tcPr>
            <w:tcW w:w="2610" w:type="dxa"/>
            <w:gridSpan w:val="2"/>
            <w:vAlign w:val="center"/>
          </w:tcPr>
          <w:p w14:paraId="0212CD7C" w14:textId="72021408" w:rsidR="006F75C8" w:rsidRPr="007435F0" w:rsidRDefault="006F75C8" w:rsidP="00F3536E">
            <w:pPr>
              <w:bidi w:val="0"/>
              <w:rPr>
                <w:rFonts w:ascii="Sakkal Majalla" w:eastAsia="Calibri" w:hAnsi="Sakkal Majalla" w:cs="Sakkal Majalla"/>
                <w:b/>
                <w:color w:val="000000"/>
                <w:sz w:val="28"/>
                <w:szCs w:val="28"/>
                <w:lang w:val="en-AU" w:bidi="ar-EG"/>
              </w:rPr>
            </w:pPr>
            <w:r>
              <w:rPr>
                <w:rFonts w:ascii="Sakkal Majalla" w:eastAsia="Calibri" w:hAnsi="Sakkal Majalla" w:cs="Sakkal Majalla"/>
                <w:b/>
                <w:color w:val="000000"/>
                <w:sz w:val="28"/>
                <w:szCs w:val="28"/>
                <w:lang w:val="en-AU" w:bidi="ar-EG"/>
              </w:rPr>
              <w:t xml:space="preserve">Lecture: </w:t>
            </w:r>
            <w:r w:rsidR="001D278F">
              <w:rPr>
                <w:rFonts w:ascii="Sakkal Majalla" w:eastAsia="Calibri" w:hAnsi="Sakkal Majalla" w:cs="Sakkal Majalla"/>
                <w:b/>
                <w:color w:val="000000"/>
                <w:sz w:val="28"/>
                <w:szCs w:val="28"/>
                <w:lang w:val="en-AU" w:bidi="ar-EG"/>
              </w:rPr>
              <w:t>2</w:t>
            </w:r>
          </w:p>
        </w:tc>
        <w:tc>
          <w:tcPr>
            <w:tcW w:w="2352" w:type="dxa"/>
            <w:shd w:val="clear" w:color="auto" w:fill="DBE5F1" w:themeFill="accent1" w:themeFillTint="33"/>
            <w:vAlign w:val="center"/>
          </w:tcPr>
          <w:p w14:paraId="2661B131" w14:textId="77777777" w:rsidR="006F75C8" w:rsidRPr="003F60C5" w:rsidRDefault="006F75C8" w:rsidP="00F3536E">
            <w:pPr>
              <w:bidi w:val="0"/>
              <w:rPr>
                <w:rFonts w:ascii="Sakkal Majalla" w:eastAsia="Calibri" w:hAnsi="Sakkal Majalla" w:cs="Sakkal Majalla"/>
                <w:b/>
                <w:color w:val="000000"/>
                <w:sz w:val="28"/>
                <w:szCs w:val="28"/>
                <w:lang w:val="en-AU" w:bidi="ar-EG"/>
              </w:rPr>
            </w:pPr>
            <w:r w:rsidRPr="007435F0">
              <w:rPr>
                <w:rFonts w:ascii="Sakkal Majalla" w:eastAsia="Calibri" w:hAnsi="Sakkal Majalla" w:cs="Sakkal Majalla"/>
                <w:b/>
                <w:color w:val="000000"/>
                <w:sz w:val="28"/>
                <w:szCs w:val="28"/>
                <w:lang w:val="en-AU" w:bidi="ar-EG"/>
              </w:rPr>
              <w:t xml:space="preserve">Contact Hours     </w:t>
            </w:r>
          </w:p>
        </w:tc>
      </w:tr>
      <w:tr w:rsidR="006F75C8" w:rsidRPr="003F60C5" w14:paraId="6839CD16" w14:textId="77777777" w:rsidTr="00F3536E">
        <w:trPr>
          <w:trHeight w:val="640"/>
          <w:jc w:val="center"/>
        </w:trPr>
        <w:tc>
          <w:tcPr>
            <w:tcW w:w="8010" w:type="dxa"/>
            <w:gridSpan w:val="4"/>
            <w:hideMark/>
          </w:tcPr>
          <w:p w14:paraId="3D7957EC" w14:textId="55A7852E" w:rsidR="006F75C8" w:rsidRPr="007435F0" w:rsidRDefault="001D278F" w:rsidP="00F3536E">
            <w:pPr>
              <w:bidi w:val="0"/>
              <w:spacing w:line="360" w:lineRule="auto"/>
              <w:rPr>
                <w:rFonts w:ascii="Sakkal Majalla" w:eastAsia="Calibri" w:hAnsi="Sakkal Majalla" w:cs="Sakkal Majalla"/>
                <w:b/>
                <w:color w:val="000000"/>
                <w:sz w:val="28"/>
                <w:szCs w:val="28"/>
                <w:lang w:val="en-AU"/>
              </w:rPr>
            </w:pPr>
            <w:r>
              <w:rPr>
                <w:rFonts w:ascii="Sakkal Majalla" w:eastAsia="Calibri" w:hAnsi="Sakkal Majalla" w:cs="Sakkal Majalla"/>
                <w:b/>
                <w:color w:val="000000"/>
                <w:sz w:val="28"/>
                <w:szCs w:val="28"/>
              </w:rPr>
              <w:t>ENGLISH</w:t>
            </w:r>
          </w:p>
        </w:tc>
        <w:tc>
          <w:tcPr>
            <w:tcW w:w="2352" w:type="dxa"/>
            <w:shd w:val="clear" w:color="auto" w:fill="DBE5F1" w:themeFill="accent1" w:themeFillTint="33"/>
            <w:vAlign w:val="center"/>
            <w:hideMark/>
          </w:tcPr>
          <w:p w14:paraId="732EDF4F" w14:textId="77777777" w:rsidR="006F75C8" w:rsidRPr="003F60C5" w:rsidRDefault="006F75C8" w:rsidP="00F3536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Language</w:t>
            </w:r>
          </w:p>
        </w:tc>
      </w:tr>
      <w:tr w:rsidR="006F75C8" w:rsidRPr="003F60C5" w14:paraId="6CABA564" w14:textId="77777777" w:rsidTr="00F3536E">
        <w:trPr>
          <w:trHeight w:val="1927"/>
          <w:jc w:val="center"/>
        </w:trPr>
        <w:tc>
          <w:tcPr>
            <w:tcW w:w="8010" w:type="dxa"/>
            <w:gridSpan w:val="4"/>
            <w:vAlign w:val="center"/>
          </w:tcPr>
          <w:p w14:paraId="0C7DBAB5" w14:textId="77777777" w:rsidR="006F75C8" w:rsidRPr="007435F0" w:rsidRDefault="006F75C8" w:rsidP="00F3536E">
            <w:pPr>
              <w:bidi w:val="0"/>
              <w:spacing w:before="240"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rPr>
              <w:t>University</w:t>
            </w:r>
            <w:r w:rsidRPr="007435F0">
              <w:rPr>
                <w:rFonts w:ascii="Sakkal Majalla" w:eastAsia="Calibri" w:hAnsi="Sakkal Majalla" w:cs="Sakkal Majalla"/>
                <w:color w:val="000000"/>
                <w:sz w:val="28"/>
                <w:szCs w:val="28"/>
                <w:lang w:val="en-AU"/>
              </w:rPr>
              <w:t xml:space="preserve"> Requirement</w:t>
            </w:r>
          </w:p>
          <w:p w14:paraId="4E7072F1" w14:textId="77777777" w:rsidR="006F75C8" w:rsidRPr="007435F0" w:rsidRDefault="006F75C8" w:rsidP="00F3536E">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rPr>
              <w:instrText xml:space="preserve"> FORMCHECKBOX </w:instrText>
            </w:r>
            <w:r w:rsidR="005E5FC9">
              <w:rPr>
                <w:rFonts w:ascii="Sakkal Majalla" w:eastAsia="Calibri" w:hAnsi="Sakkal Majalla" w:cs="Sakkal Majalla"/>
                <w:color w:val="000000"/>
                <w:sz w:val="28"/>
                <w:szCs w:val="28"/>
                <w:lang w:val="en-AU"/>
              </w:rPr>
            </w:r>
            <w:r w:rsidR="005E5FC9">
              <w:rPr>
                <w:rFonts w:ascii="Sakkal Majalla" w:eastAsia="Calibri" w:hAnsi="Sakkal Majalla" w:cs="Sakkal Majalla"/>
                <w:color w:val="000000"/>
                <w:sz w:val="28"/>
                <w:szCs w:val="28"/>
                <w:lang w:val="en-AU"/>
              </w:rPr>
              <w:fldChar w:fldCharType="separate"/>
            </w:r>
            <w:r w:rsidRPr="007435F0">
              <w:rPr>
                <w:rFonts w:ascii="Sakkal Majalla" w:eastAsia="Calibri" w:hAnsi="Sakkal Majalla" w:cs="Sakkal Majalla"/>
                <w:color w:val="000000"/>
                <w:sz w:val="28"/>
                <w:szCs w:val="28"/>
                <w:lang w:val="en-AU"/>
              </w:rPr>
              <w:fldChar w:fldCharType="end"/>
            </w:r>
            <w:r w:rsidRPr="007435F0">
              <w:rPr>
                <w:rFonts w:ascii="Sakkal Majalla" w:eastAsia="Calibri" w:hAnsi="Sakkal Majalla" w:cs="Sakkal Majalla"/>
                <w:color w:val="000000"/>
                <w:sz w:val="28"/>
                <w:szCs w:val="28"/>
                <w:lang w:val="en-AU"/>
              </w:rPr>
              <w:t xml:space="preserve">  </w:t>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College Requirement</w:t>
            </w:r>
          </w:p>
          <w:p w14:paraId="4AF66270" w14:textId="77777777" w:rsidR="006F75C8" w:rsidRPr="007435F0" w:rsidRDefault="006F75C8" w:rsidP="00F3536E">
            <w:pPr>
              <w:bidi w:val="0"/>
              <w:spacing w:line="360" w:lineRule="auto"/>
              <w:rPr>
                <w:rFonts w:ascii="Sakkal Majalla" w:eastAsia="Calibri" w:hAnsi="Sakkal Majalla" w:cs="Sakkal Majalla"/>
                <w:bCs/>
                <w:color w:val="000000"/>
                <w:sz w:val="28"/>
                <w:szCs w:val="28"/>
                <w:lang w:val="en-AU"/>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Department Requirement</w:t>
            </w:r>
            <w:r>
              <w:rPr>
                <w:rFonts w:ascii="Calibri" w:eastAsia="Calibri" w:hAnsi="Calibri" w:cs="Calibri"/>
                <w:bCs/>
                <w:color w:val="000000"/>
                <w:sz w:val="28"/>
                <w:szCs w:val="28"/>
                <w:lang w:val="en-AU"/>
              </w:rPr>
              <w:t>√</w:t>
            </w:r>
          </w:p>
          <w:p w14:paraId="692B4930" w14:textId="77777777" w:rsidR="006F75C8" w:rsidRPr="007435F0" w:rsidRDefault="006F75C8" w:rsidP="00F3536E">
            <w:pPr>
              <w:bidi w:val="0"/>
              <w:rPr>
                <w:rFonts w:ascii="Sakkal Majalla" w:eastAsia="Calibri" w:hAnsi="Sakkal Majalla" w:cs="Sakkal Majalla"/>
                <w:bCs/>
                <w:color w:val="000000"/>
                <w:sz w:val="28"/>
                <w:szCs w:val="28"/>
                <w:lang w:val="en-AU" w:bidi="ar-EG"/>
              </w:rPr>
            </w:pPr>
            <w:r w:rsidRPr="007435F0">
              <w:rPr>
                <w:rFonts w:ascii="Sakkal Majalla" w:eastAsia="Calibri" w:hAnsi="Sakkal Majalla" w:cs="Sakkal Majalla"/>
                <w:color w:val="000000"/>
                <w:sz w:val="28"/>
                <w:szCs w:val="28"/>
                <w:lang w:val="en-AU" w:bidi="ar-EG"/>
              </w:rPr>
              <w:fldChar w:fldCharType="begin">
                <w:ffData>
                  <w:name w:val=""/>
                  <w:enabled/>
                  <w:calcOnExit w:val="0"/>
                  <w:statusText w:type="text" w:val="Press Space Bar to Change status from Checked to Unchecked, TAB to advance"/>
                  <w:checkBox>
                    <w:size w:val="24"/>
                    <w:default w:val="0"/>
                  </w:checkBox>
                </w:ffData>
              </w:fldChar>
            </w:r>
            <w:r w:rsidRPr="007435F0">
              <w:rPr>
                <w:rFonts w:ascii="Sakkal Majalla" w:eastAsia="Calibri" w:hAnsi="Sakkal Majalla" w:cs="Sakkal Majalla"/>
                <w:color w:val="000000"/>
                <w:sz w:val="28"/>
                <w:szCs w:val="28"/>
                <w:lang w:val="en-AU" w:bidi="ar-EG"/>
              </w:rPr>
              <w:instrText xml:space="preserve"> FORMCHECKBOX </w:instrText>
            </w:r>
            <w:r w:rsidR="005E5FC9">
              <w:rPr>
                <w:rFonts w:ascii="Sakkal Majalla" w:eastAsia="Calibri" w:hAnsi="Sakkal Majalla" w:cs="Sakkal Majalla"/>
                <w:color w:val="000000"/>
                <w:sz w:val="28"/>
                <w:szCs w:val="28"/>
                <w:lang w:val="en-AU" w:bidi="ar-EG"/>
              </w:rPr>
            </w:r>
            <w:r w:rsidR="005E5FC9">
              <w:rPr>
                <w:rFonts w:ascii="Sakkal Majalla" w:eastAsia="Calibri" w:hAnsi="Sakkal Majalla" w:cs="Sakkal Majalla"/>
                <w:color w:val="000000"/>
                <w:sz w:val="28"/>
                <w:szCs w:val="28"/>
                <w:lang w:val="en-AU" w:bidi="ar-EG"/>
              </w:rPr>
              <w:fldChar w:fldCharType="separate"/>
            </w:r>
            <w:r w:rsidRPr="007435F0">
              <w:rPr>
                <w:rFonts w:ascii="Sakkal Majalla" w:eastAsia="Calibri" w:hAnsi="Sakkal Majalla" w:cs="Sakkal Majalla"/>
                <w:color w:val="000000"/>
                <w:sz w:val="28"/>
                <w:szCs w:val="28"/>
                <w:lang w:val="en-AU" w:bidi="ar-EG"/>
              </w:rPr>
              <w:fldChar w:fldCharType="end"/>
            </w:r>
            <w:r w:rsidRPr="007435F0">
              <w:rPr>
                <w:rFonts w:ascii="Sakkal Majalla" w:eastAsia="Calibri" w:hAnsi="Sakkal Majalla" w:cs="Sakkal Majalla"/>
                <w:color w:val="000000"/>
                <w:sz w:val="28"/>
                <w:szCs w:val="28"/>
                <w:lang w:val="en-AU" w:bidi="ar-EG"/>
              </w:rPr>
              <w:t xml:space="preserve"> </w:t>
            </w:r>
            <w:r w:rsidRPr="007435F0">
              <w:rPr>
                <w:rFonts w:ascii="Sakkal Majalla" w:eastAsia="Calibri" w:hAnsi="Sakkal Majalla" w:cs="Sakkal Majalla"/>
                <w:color w:val="000000"/>
                <w:sz w:val="28"/>
                <w:szCs w:val="28"/>
                <w:lang w:val="en-AU"/>
              </w:rPr>
              <w:t>Elective Course</w:t>
            </w:r>
            <w:r>
              <w:rPr>
                <w:rFonts w:ascii="Sakkal Majalla" w:eastAsia="Calibri" w:hAnsi="Sakkal Majalla" w:cs="Sakkal Majalla"/>
                <w:bCs/>
                <w:color w:val="000000"/>
                <w:sz w:val="28"/>
                <w:szCs w:val="28"/>
                <w:lang w:val="en-AU" w:bidi="ar-EG"/>
              </w:rPr>
              <w:t xml:space="preserve">  </w:t>
            </w:r>
          </w:p>
        </w:tc>
        <w:tc>
          <w:tcPr>
            <w:tcW w:w="2352" w:type="dxa"/>
            <w:shd w:val="clear" w:color="auto" w:fill="DBE5F1" w:themeFill="accent1" w:themeFillTint="33"/>
            <w:vAlign w:val="center"/>
            <w:hideMark/>
          </w:tcPr>
          <w:p w14:paraId="3CA3A2DC" w14:textId="77777777" w:rsidR="006F75C8" w:rsidRPr="003F60C5" w:rsidRDefault="006F75C8" w:rsidP="00F3536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Track (Select)</w:t>
            </w:r>
          </w:p>
        </w:tc>
      </w:tr>
      <w:tr w:rsidR="006F75C8" w:rsidRPr="003F60C5" w14:paraId="311D2D0C" w14:textId="77777777" w:rsidTr="00F3536E">
        <w:trPr>
          <w:trHeight w:val="829"/>
          <w:jc w:val="center"/>
        </w:trPr>
        <w:tc>
          <w:tcPr>
            <w:tcW w:w="7995" w:type="dxa"/>
            <w:gridSpan w:val="3"/>
            <w:hideMark/>
          </w:tcPr>
          <w:p w14:paraId="0FF4D482" w14:textId="77777777" w:rsidR="006F75C8" w:rsidRPr="00E75392" w:rsidRDefault="006F75C8" w:rsidP="00F3536E">
            <w:pPr>
              <w:bidi w:val="0"/>
              <w:rPr>
                <w:rFonts w:ascii="Sakkal Majalla" w:eastAsia="Calibri" w:hAnsi="Sakkal Majalla" w:cs="Sakkal Majalla"/>
                <w:b/>
                <w:color w:val="000000"/>
                <w:sz w:val="28"/>
                <w:szCs w:val="28"/>
                <w:lang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hideMark/>
          </w:tcPr>
          <w:p w14:paraId="3E893759" w14:textId="77777777" w:rsidR="006F75C8" w:rsidRPr="003F60C5" w:rsidRDefault="006F75C8" w:rsidP="00F3536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Pre-requisites Course:</w:t>
            </w:r>
          </w:p>
        </w:tc>
      </w:tr>
      <w:tr w:rsidR="006F75C8" w:rsidRPr="003F60C5" w14:paraId="0D314888" w14:textId="77777777" w:rsidTr="00F3536E">
        <w:trPr>
          <w:trHeight w:val="712"/>
          <w:jc w:val="center"/>
        </w:trPr>
        <w:tc>
          <w:tcPr>
            <w:tcW w:w="7995" w:type="dxa"/>
            <w:gridSpan w:val="3"/>
          </w:tcPr>
          <w:p w14:paraId="4755E56C" w14:textId="77777777" w:rsidR="006F75C8" w:rsidRPr="007435F0" w:rsidRDefault="006F75C8" w:rsidP="00F3536E">
            <w:pPr>
              <w:bidi w:val="0"/>
              <w:spacing w:line="360" w:lineRule="auto"/>
              <w:rPr>
                <w:rFonts w:ascii="Sakkal Majalla" w:eastAsia="Calibri" w:hAnsi="Sakkal Majalla" w:cs="Sakkal Majalla"/>
                <w:b/>
                <w:color w:val="000000"/>
                <w:sz w:val="28"/>
                <w:szCs w:val="28"/>
                <w:lang w:val="en-AU" w:bidi="ar-EG"/>
              </w:rPr>
            </w:pPr>
            <w:r w:rsidRPr="004135B2">
              <w:rPr>
                <w:rFonts w:ascii="Sakkal Majalla" w:eastAsia="Calibri" w:hAnsi="Sakkal Majalla" w:cs="Sakkal Majalla"/>
                <w:b/>
                <w:color w:val="000000"/>
                <w:sz w:val="28"/>
                <w:szCs w:val="28"/>
                <w:lang w:val="en-AU" w:bidi="ar-EG"/>
              </w:rPr>
              <w:t>no</w:t>
            </w:r>
            <w:r>
              <w:rPr>
                <w:rFonts w:ascii="Sakkal Majalla" w:eastAsia="Calibri" w:hAnsi="Sakkal Majalla" w:cs="Sakkal Majalla"/>
                <w:b/>
                <w:color w:val="000000"/>
                <w:sz w:val="28"/>
                <w:szCs w:val="28"/>
                <w:lang w:val="en-AU" w:bidi="ar-EG"/>
              </w:rPr>
              <w:t>ne</w:t>
            </w:r>
          </w:p>
        </w:tc>
        <w:tc>
          <w:tcPr>
            <w:tcW w:w="2367" w:type="dxa"/>
            <w:gridSpan w:val="2"/>
            <w:shd w:val="clear" w:color="auto" w:fill="DBE5F1" w:themeFill="accent1" w:themeFillTint="33"/>
            <w:vAlign w:val="center"/>
          </w:tcPr>
          <w:p w14:paraId="454F45B0" w14:textId="77777777" w:rsidR="006F75C8" w:rsidRPr="003F60C5" w:rsidRDefault="006F75C8" w:rsidP="00F3536E">
            <w:pPr>
              <w:bidi w:val="0"/>
              <w:contextualSpacing/>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 xml:space="preserve">Co-Requests: </w:t>
            </w:r>
          </w:p>
        </w:tc>
      </w:tr>
      <w:tr w:rsidR="006F75C8" w:rsidRPr="003F60C5" w14:paraId="2DA2C368" w14:textId="77777777" w:rsidTr="00F3536E">
        <w:trPr>
          <w:trHeight w:val="2170"/>
          <w:jc w:val="center"/>
        </w:trPr>
        <w:tc>
          <w:tcPr>
            <w:tcW w:w="7995" w:type="dxa"/>
            <w:gridSpan w:val="3"/>
          </w:tcPr>
          <w:p w14:paraId="4EDA6CFD" w14:textId="77777777" w:rsidR="001D278F" w:rsidRPr="001D278F" w:rsidRDefault="001D278F" w:rsidP="001D278F">
            <w:pPr>
              <w:bidi w:val="0"/>
              <w:rPr>
                <w:rFonts w:ascii="Sakkal Majalla" w:eastAsia="Times New Roman" w:hAnsi="Sakkal Majalla" w:cs="Sakkal Majalla"/>
                <w:b/>
                <w:bCs/>
                <w:sz w:val="28"/>
                <w:szCs w:val="28"/>
              </w:rPr>
            </w:pPr>
            <w:r w:rsidRPr="001D278F">
              <w:rPr>
                <w:rFonts w:ascii="Sakkal Majalla" w:eastAsia="Times New Roman" w:hAnsi="Sakkal Majalla" w:cs="Sakkal Majalla"/>
                <w:b/>
                <w:bCs/>
                <w:sz w:val="28"/>
                <w:szCs w:val="28"/>
              </w:rPr>
              <w:t xml:space="preserve">The main aim of this course is to introduce specialized readings in early childhood to students. Through this course students will, </w:t>
            </w:r>
          </w:p>
          <w:p w14:paraId="2C93FD5A" w14:textId="77777777" w:rsidR="001D278F" w:rsidRPr="001D278F" w:rsidRDefault="001D278F" w:rsidP="001D278F">
            <w:pPr>
              <w:numPr>
                <w:ilvl w:val="0"/>
                <w:numId w:val="21"/>
              </w:numPr>
              <w:bidi w:val="0"/>
              <w:contextualSpacing/>
              <w:rPr>
                <w:rFonts w:ascii="Sakkal Majalla" w:eastAsia="Times New Roman" w:hAnsi="Sakkal Majalla" w:cs="Sakkal Majalla"/>
                <w:b/>
                <w:bCs/>
                <w:sz w:val="28"/>
                <w:szCs w:val="28"/>
              </w:rPr>
            </w:pPr>
            <w:r w:rsidRPr="001D278F">
              <w:rPr>
                <w:rFonts w:ascii="Sakkal Majalla" w:eastAsia="Times New Roman" w:hAnsi="Sakkal Majalla" w:cs="Sakkal Majalla"/>
                <w:b/>
                <w:bCs/>
                <w:sz w:val="28"/>
                <w:szCs w:val="28"/>
              </w:rPr>
              <w:t>Explore specialized reading in the field of early childhood.</w:t>
            </w:r>
          </w:p>
          <w:p w14:paraId="446B3E8F" w14:textId="77777777" w:rsidR="001D278F" w:rsidRPr="001D278F" w:rsidRDefault="001D278F" w:rsidP="001D278F">
            <w:pPr>
              <w:numPr>
                <w:ilvl w:val="0"/>
                <w:numId w:val="21"/>
              </w:numPr>
              <w:bidi w:val="0"/>
              <w:contextualSpacing/>
              <w:rPr>
                <w:rFonts w:ascii="Sakkal Majalla" w:eastAsia="Times New Roman" w:hAnsi="Sakkal Majalla" w:cs="Sakkal Majalla"/>
                <w:b/>
                <w:bCs/>
                <w:sz w:val="28"/>
                <w:szCs w:val="28"/>
              </w:rPr>
            </w:pPr>
            <w:r w:rsidRPr="001D278F">
              <w:rPr>
                <w:rFonts w:ascii="Sakkal Majalla" w:eastAsia="Times New Roman" w:hAnsi="Sakkal Majalla" w:cs="Sakkal Majalla"/>
                <w:b/>
                <w:bCs/>
                <w:sz w:val="28"/>
                <w:szCs w:val="28"/>
              </w:rPr>
              <w:t>Learn terminologies in the field.</w:t>
            </w:r>
          </w:p>
          <w:p w14:paraId="614BDE1F" w14:textId="77777777" w:rsidR="001D278F" w:rsidRPr="001D278F" w:rsidRDefault="001D278F" w:rsidP="001D278F">
            <w:pPr>
              <w:numPr>
                <w:ilvl w:val="0"/>
                <w:numId w:val="21"/>
              </w:numPr>
              <w:bidi w:val="0"/>
              <w:contextualSpacing/>
              <w:rPr>
                <w:rFonts w:ascii="Sakkal Majalla" w:eastAsia="Times New Roman" w:hAnsi="Sakkal Majalla" w:cs="Sakkal Majalla"/>
                <w:b/>
                <w:bCs/>
                <w:sz w:val="28"/>
                <w:szCs w:val="28"/>
              </w:rPr>
            </w:pPr>
            <w:r w:rsidRPr="001D278F">
              <w:rPr>
                <w:rFonts w:ascii="Sakkal Majalla" w:eastAsia="Times New Roman" w:hAnsi="Sakkal Majalla" w:cs="Sakkal Majalla"/>
                <w:b/>
                <w:bCs/>
                <w:sz w:val="28"/>
                <w:szCs w:val="28"/>
              </w:rPr>
              <w:t>Practice storytelling in English.</w:t>
            </w:r>
          </w:p>
          <w:p w14:paraId="369533DD" w14:textId="77777777" w:rsidR="001D278F" w:rsidRPr="001D278F" w:rsidRDefault="001D278F" w:rsidP="001D278F">
            <w:pPr>
              <w:numPr>
                <w:ilvl w:val="0"/>
                <w:numId w:val="21"/>
              </w:numPr>
              <w:bidi w:val="0"/>
              <w:contextualSpacing/>
              <w:rPr>
                <w:rFonts w:ascii="Sakkal Majalla" w:eastAsia="Times New Roman" w:hAnsi="Sakkal Majalla" w:cs="Sakkal Majalla"/>
                <w:b/>
                <w:bCs/>
                <w:sz w:val="28"/>
                <w:szCs w:val="28"/>
              </w:rPr>
            </w:pPr>
            <w:r w:rsidRPr="001D278F">
              <w:rPr>
                <w:rFonts w:ascii="Sakkal Majalla" w:eastAsia="Times New Roman" w:hAnsi="Sakkal Majalla" w:cs="Sakkal Majalla"/>
                <w:b/>
                <w:bCs/>
                <w:sz w:val="28"/>
                <w:szCs w:val="28"/>
              </w:rPr>
              <w:t>Build communication skills in English among students.</w:t>
            </w:r>
          </w:p>
          <w:p w14:paraId="36B849D8" w14:textId="0394391C" w:rsidR="006F75C8" w:rsidRPr="001D278F" w:rsidRDefault="001D278F" w:rsidP="001D278F">
            <w:pPr>
              <w:numPr>
                <w:ilvl w:val="0"/>
                <w:numId w:val="21"/>
              </w:numPr>
              <w:bidi w:val="0"/>
              <w:contextualSpacing/>
              <w:rPr>
                <w:rFonts w:ascii="Sakkal Majalla" w:eastAsia="Times New Roman" w:hAnsi="Sakkal Majalla" w:cs="Sakkal Majalla"/>
                <w:b/>
                <w:bCs/>
                <w:sz w:val="28"/>
                <w:szCs w:val="28"/>
              </w:rPr>
            </w:pPr>
            <w:r w:rsidRPr="001D278F">
              <w:rPr>
                <w:rFonts w:ascii="Sakkal Majalla" w:eastAsia="Times New Roman" w:hAnsi="Sakkal Majalla" w:cs="Sakkal Majalla"/>
                <w:b/>
                <w:bCs/>
                <w:sz w:val="28"/>
                <w:szCs w:val="28"/>
              </w:rPr>
              <w:t>Be updated with the rapid changes in the field in the 21st century.</w:t>
            </w:r>
          </w:p>
        </w:tc>
        <w:tc>
          <w:tcPr>
            <w:tcW w:w="2367" w:type="dxa"/>
            <w:gridSpan w:val="2"/>
            <w:shd w:val="clear" w:color="auto" w:fill="DBE5F1" w:themeFill="accent1" w:themeFillTint="33"/>
            <w:vAlign w:val="center"/>
          </w:tcPr>
          <w:p w14:paraId="56F5C566" w14:textId="77777777" w:rsidR="006F75C8" w:rsidRPr="003F60C5" w:rsidRDefault="006F75C8" w:rsidP="00F3536E">
            <w:pPr>
              <w:bidi w:val="0"/>
              <w:rPr>
                <w:rFonts w:ascii="Sakkal Majalla" w:eastAsia="Calibri" w:hAnsi="Sakkal Majalla" w:cs="Sakkal Majalla"/>
                <w:b/>
                <w:color w:val="000000"/>
                <w:sz w:val="28"/>
                <w:szCs w:val="28"/>
                <w:lang w:val="en-AU" w:bidi="ar-EG"/>
              </w:rPr>
            </w:pPr>
            <w:r w:rsidRPr="003F60C5">
              <w:rPr>
                <w:rFonts w:ascii="Sakkal Majalla" w:eastAsia="Calibri" w:hAnsi="Sakkal Majalla" w:cs="Sakkal Majalla"/>
                <w:b/>
                <w:color w:val="000000"/>
                <w:sz w:val="28"/>
                <w:szCs w:val="28"/>
                <w:lang w:val="en-AU" w:bidi="ar-EG"/>
              </w:rPr>
              <w:t>Course Objectives:</w:t>
            </w:r>
          </w:p>
        </w:tc>
      </w:tr>
    </w:tbl>
    <w:p w14:paraId="582F2F17" w14:textId="77777777" w:rsidR="006F75C8" w:rsidRDefault="006F75C8" w:rsidP="006F75C8">
      <w:pPr>
        <w:spacing w:after="0" w:line="240" w:lineRule="auto"/>
        <w:jc w:val="both"/>
        <w:rPr>
          <w:rFonts w:ascii="Sakkal Majalla" w:eastAsia="Times New Roman" w:hAnsi="Sakkal Majalla" w:cs="Sakkal Majalla"/>
          <w:color w:val="000000" w:themeColor="text1"/>
          <w:sz w:val="28"/>
          <w:szCs w:val="28"/>
          <w:rtl/>
          <w:lang w:bidi="ar-EG"/>
        </w:rPr>
      </w:pPr>
    </w:p>
    <w:p w14:paraId="7C08424C" w14:textId="77777777" w:rsidR="006F75C8" w:rsidRPr="00A50BB6" w:rsidRDefault="006F75C8" w:rsidP="007E20DE">
      <w:pPr>
        <w:spacing w:after="0" w:line="240" w:lineRule="auto"/>
        <w:jc w:val="both"/>
        <w:rPr>
          <w:rFonts w:ascii="Sakkal Majalla" w:eastAsia="Times New Roman" w:hAnsi="Sakkal Majalla" w:cs="Sakkal Majalla"/>
          <w:color w:val="000000" w:themeColor="text1"/>
          <w:sz w:val="28"/>
          <w:szCs w:val="28"/>
          <w:rtl/>
          <w:lang w:bidi="ar-EG"/>
        </w:rPr>
      </w:pPr>
    </w:p>
    <w:sectPr w:rsidR="006F75C8" w:rsidRPr="00A50BB6" w:rsidSect="005561E7">
      <w:headerReference w:type="default" r:id="rId7"/>
      <w:pgSz w:w="11906" w:h="16838"/>
      <w:pgMar w:top="2941" w:right="1800" w:bottom="1440" w:left="1418" w:header="426"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E8FD" w14:textId="77777777" w:rsidR="000252ED" w:rsidRDefault="000252ED" w:rsidP="005561E7">
      <w:pPr>
        <w:spacing w:after="0" w:line="240" w:lineRule="auto"/>
      </w:pPr>
      <w:r>
        <w:separator/>
      </w:r>
    </w:p>
  </w:endnote>
  <w:endnote w:type="continuationSeparator" w:id="0">
    <w:p w14:paraId="6AB3D190" w14:textId="77777777" w:rsidR="000252ED" w:rsidRDefault="000252ED" w:rsidP="0055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Sakkal Majalla"/>
    <w:panose1 w:val="02000000000000000000"/>
    <w:charset w:val="00"/>
    <w:family w:val="auto"/>
    <w:pitch w:val="variable"/>
    <w:sig w:usb0="A0002027" w:usb1="80000000" w:usb2="000001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Arabic-Bold">
    <w:altName w:val="Arial"/>
    <w:panose1 w:val="00000000000000000000"/>
    <w:charset w:val="00"/>
    <w:family w:val="swiss"/>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PT Bold Heading">
    <w:altName w:val="Arial"/>
    <w:panose1 w:val="02010400000000000000"/>
    <w:charset w:val="B2"/>
    <w:family w:val="auto"/>
    <w:pitch w:val="variable"/>
    <w:sig w:usb0="00002001" w:usb1="80000000" w:usb2="00000008" w:usb3="00000000" w:csb0="00000040" w:csb1="00000000"/>
  </w:font>
  <w:font w:name="AL-Mohanad Bold">
    <w:altName w:val="Times New Roman"/>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Led Italic Font">
    <w:altName w:val="Segoe UI Semilight"/>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CFDB3" w14:textId="77777777" w:rsidR="000252ED" w:rsidRDefault="000252ED" w:rsidP="005561E7">
      <w:pPr>
        <w:spacing w:after="0" w:line="240" w:lineRule="auto"/>
      </w:pPr>
      <w:r>
        <w:separator/>
      </w:r>
    </w:p>
  </w:footnote>
  <w:footnote w:type="continuationSeparator" w:id="0">
    <w:p w14:paraId="370568ED" w14:textId="77777777" w:rsidR="000252ED" w:rsidRDefault="000252ED" w:rsidP="00556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4F2C" w14:textId="77777777" w:rsidR="00895537" w:rsidRDefault="00895537" w:rsidP="005561E7">
    <w:pPr>
      <w:pStyle w:val="a3"/>
      <w:tabs>
        <w:tab w:val="clear" w:pos="8306"/>
        <w:tab w:val="right" w:pos="8448"/>
      </w:tabs>
      <w:ind w:right="-426"/>
    </w:pPr>
    <w:r>
      <w:rPr>
        <w:rFonts w:cs="Arial"/>
        <w:noProof/>
        <w:rtl/>
      </w:rPr>
      <mc:AlternateContent>
        <mc:Choice Requires="wps">
          <w:drawing>
            <wp:anchor distT="0" distB="0" distL="114300" distR="114300" simplePos="0" relativeHeight="251660288" behindDoc="0" locked="0" layoutInCell="1" allowOverlap="1" wp14:anchorId="3FDCF0DE" wp14:editId="1A114520">
              <wp:simplePos x="0" y="0"/>
              <wp:positionH relativeFrom="column">
                <wp:posOffset>-1024255</wp:posOffset>
              </wp:positionH>
              <wp:positionV relativeFrom="paragraph">
                <wp:posOffset>1158240</wp:posOffset>
              </wp:positionV>
              <wp:extent cx="7677150" cy="447675"/>
              <wp:effectExtent l="0" t="0" r="19050" b="28575"/>
              <wp:wrapNone/>
              <wp:docPr id="1" name="مستطيل 1"/>
              <wp:cNvGraphicFramePr/>
              <a:graphic xmlns:a="http://schemas.openxmlformats.org/drawingml/2006/main">
                <a:graphicData uri="http://schemas.microsoft.com/office/word/2010/wordprocessingShape">
                  <wps:wsp>
                    <wps:cNvSpPr/>
                    <wps:spPr>
                      <a:xfrm>
                        <a:off x="0" y="0"/>
                        <a:ext cx="7677150" cy="447675"/>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CBF6B" w14:textId="77777777" w:rsidR="00895537" w:rsidRPr="002A702F" w:rsidRDefault="00895537" w:rsidP="002A702F">
                          <w:pPr>
                            <w:spacing w:after="0"/>
                            <w:jc w:val="center"/>
                            <w:rPr>
                              <w:rFonts w:cs="PT Bold Heading"/>
                              <w:color w:val="404040" w:themeColor="text1" w:themeTint="BF"/>
                              <w:sz w:val="28"/>
                              <w:szCs w:val="28"/>
                              <w:lang w:bidi="ar-KW"/>
                            </w:rPr>
                          </w:pPr>
                          <w:r w:rsidRPr="00457F8A">
                            <w:rPr>
                              <w:rFonts w:ascii="Sakkal Majalla" w:eastAsia="Calibri" w:hAnsi="Sakkal Majalla" w:cs="Sakkal Majalla"/>
                              <w:b/>
                              <w:color w:val="FFFFFF" w:themeColor="background1"/>
                              <w:sz w:val="32"/>
                              <w:szCs w:val="32"/>
                              <w:lang w:val="en-AU" w:bidi="ar-EG"/>
                            </w:rPr>
                            <w:t xml:space="preserve">A </w:t>
                          </w:r>
                          <w:r>
                            <w:rPr>
                              <w:rFonts w:ascii="Sakkal Majalla" w:eastAsia="Calibri" w:hAnsi="Sakkal Majalla" w:cs="Sakkal Majalla"/>
                              <w:b/>
                              <w:color w:val="FFFFFF" w:themeColor="background1"/>
                              <w:sz w:val="32"/>
                              <w:szCs w:val="32"/>
                              <w:lang w:val="en-AU" w:bidi="ar-EG"/>
                            </w:rPr>
                            <w:t>b</w:t>
                          </w:r>
                          <w:r w:rsidRPr="00457F8A">
                            <w:rPr>
                              <w:rFonts w:ascii="Sakkal Majalla" w:eastAsia="Calibri" w:hAnsi="Sakkal Majalla" w:cs="Sakkal Majalla"/>
                              <w:b/>
                              <w:color w:val="FFFFFF" w:themeColor="background1"/>
                              <w:sz w:val="32"/>
                              <w:szCs w:val="32"/>
                              <w:lang w:val="en-AU" w:bidi="ar-EG"/>
                            </w:rPr>
                            <w:t xml:space="preserve">rief </w:t>
                          </w:r>
                          <w:r>
                            <w:rPr>
                              <w:rFonts w:ascii="Sakkal Majalla" w:eastAsia="Calibri" w:hAnsi="Sakkal Majalla" w:cs="Sakkal Majalla"/>
                              <w:b/>
                              <w:color w:val="FFFFFF" w:themeColor="background1"/>
                              <w:sz w:val="32"/>
                              <w:szCs w:val="32"/>
                              <w:lang w:val="en-AU" w:bidi="ar-EG"/>
                            </w:rPr>
                            <w:t>C</w:t>
                          </w:r>
                          <w:r w:rsidRPr="00457F8A">
                            <w:rPr>
                              <w:rFonts w:ascii="Sakkal Majalla" w:eastAsia="Calibri" w:hAnsi="Sakkal Majalla" w:cs="Sakkal Majalla"/>
                              <w:b/>
                              <w:color w:val="FFFFFF" w:themeColor="background1"/>
                              <w:sz w:val="32"/>
                              <w:szCs w:val="32"/>
                              <w:lang w:val="en-AU" w:bidi="ar-EG"/>
                            </w:rPr>
                            <w:t xml:space="preserve">ourse </w:t>
                          </w:r>
                          <w:r>
                            <w:rPr>
                              <w:rFonts w:ascii="Sakkal Majalla" w:eastAsia="Calibri" w:hAnsi="Sakkal Majalla" w:cs="Sakkal Majalla"/>
                              <w:b/>
                              <w:color w:val="FFFFFF" w:themeColor="background1"/>
                              <w:sz w:val="32"/>
                              <w:szCs w:val="32"/>
                              <w:lang w:val="en-AU" w:bidi="ar-EG"/>
                            </w:rPr>
                            <w:t>D</w:t>
                          </w:r>
                          <w:r w:rsidRPr="00457F8A">
                            <w:rPr>
                              <w:rFonts w:ascii="Sakkal Majalla" w:eastAsia="Calibri" w:hAnsi="Sakkal Majalla" w:cs="Sakkal Majalla"/>
                              <w:b/>
                              <w:color w:val="FFFFFF" w:themeColor="background1"/>
                              <w:sz w:val="32"/>
                              <w:szCs w:val="32"/>
                              <w:lang w:val="en-AU" w:bidi="ar-EG"/>
                            </w:rPr>
                            <w:t>escription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CF0DE" id="مستطيل 1" o:spid="_x0000_s1026" style="position:absolute;left:0;text-align:left;margin-left:-80.65pt;margin-top:91.2pt;width:604.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" fillcolor="#95b3d7 [1940]" strokecolor="#95b3d7 [1940]" strokeweight="2pt">
              <v:textbox>
                <w:txbxContent>
                  <w:p w14:paraId="710CBF6B" w14:textId="77777777" w:rsidR="00895537" w:rsidRPr="002A702F" w:rsidRDefault="00895537" w:rsidP="002A702F">
                    <w:pPr>
                      <w:spacing w:after="0"/>
                      <w:jc w:val="center"/>
                      <w:rPr>
                        <w:rFonts w:cs="PT Bold Heading"/>
                        <w:color w:val="404040" w:themeColor="text1" w:themeTint="BF"/>
                        <w:sz w:val="28"/>
                        <w:szCs w:val="28"/>
                        <w:lang w:bidi="ar-KW"/>
                      </w:rPr>
                    </w:pPr>
                    <w:r w:rsidRPr="00457F8A">
                      <w:rPr>
                        <w:rFonts w:ascii="Sakkal Majalla" w:eastAsia="Calibri" w:hAnsi="Sakkal Majalla" w:cs="Sakkal Majalla"/>
                        <w:b/>
                        <w:color w:val="FFFFFF" w:themeColor="background1"/>
                        <w:sz w:val="32"/>
                        <w:szCs w:val="32"/>
                        <w:lang w:val="en-AU" w:bidi="ar-EG"/>
                      </w:rPr>
                      <w:t xml:space="preserve">A </w:t>
                    </w:r>
                    <w:r>
                      <w:rPr>
                        <w:rFonts w:ascii="Sakkal Majalla" w:eastAsia="Calibri" w:hAnsi="Sakkal Majalla" w:cs="Sakkal Majalla"/>
                        <w:b/>
                        <w:color w:val="FFFFFF" w:themeColor="background1"/>
                        <w:sz w:val="32"/>
                        <w:szCs w:val="32"/>
                        <w:lang w:val="en-AU" w:bidi="ar-EG"/>
                      </w:rPr>
                      <w:t>b</w:t>
                    </w:r>
                    <w:r w:rsidRPr="00457F8A">
                      <w:rPr>
                        <w:rFonts w:ascii="Sakkal Majalla" w:eastAsia="Calibri" w:hAnsi="Sakkal Majalla" w:cs="Sakkal Majalla"/>
                        <w:b/>
                        <w:color w:val="FFFFFF" w:themeColor="background1"/>
                        <w:sz w:val="32"/>
                        <w:szCs w:val="32"/>
                        <w:lang w:val="en-AU" w:bidi="ar-EG"/>
                      </w:rPr>
                      <w:t xml:space="preserve">rief </w:t>
                    </w:r>
                    <w:r>
                      <w:rPr>
                        <w:rFonts w:ascii="Sakkal Majalla" w:eastAsia="Calibri" w:hAnsi="Sakkal Majalla" w:cs="Sakkal Majalla"/>
                        <w:b/>
                        <w:color w:val="FFFFFF" w:themeColor="background1"/>
                        <w:sz w:val="32"/>
                        <w:szCs w:val="32"/>
                        <w:lang w:val="en-AU" w:bidi="ar-EG"/>
                      </w:rPr>
                      <w:t>C</w:t>
                    </w:r>
                    <w:r w:rsidRPr="00457F8A">
                      <w:rPr>
                        <w:rFonts w:ascii="Sakkal Majalla" w:eastAsia="Calibri" w:hAnsi="Sakkal Majalla" w:cs="Sakkal Majalla"/>
                        <w:b/>
                        <w:color w:val="FFFFFF" w:themeColor="background1"/>
                        <w:sz w:val="32"/>
                        <w:szCs w:val="32"/>
                        <w:lang w:val="en-AU" w:bidi="ar-EG"/>
                      </w:rPr>
                      <w:t xml:space="preserve">ourse </w:t>
                    </w:r>
                    <w:r>
                      <w:rPr>
                        <w:rFonts w:ascii="Sakkal Majalla" w:eastAsia="Calibri" w:hAnsi="Sakkal Majalla" w:cs="Sakkal Majalla"/>
                        <w:b/>
                        <w:color w:val="FFFFFF" w:themeColor="background1"/>
                        <w:sz w:val="32"/>
                        <w:szCs w:val="32"/>
                        <w:lang w:val="en-AU" w:bidi="ar-EG"/>
                      </w:rPr>
                      <w:t>D</w:t>
                    </w:r>
                    <w:r w:rsidRPr="00457F8A">
                      <w:rPr>
                        <w:rFonts w:ascii="Sakkal Majalla" w:eastAsia="Calibri" w:hAnsi="Sakkal Majalla" w:cs="Sakkal Majalla"/>
                        <w:b/>
                        <w:color w:val="FFFFFF" w:themeColor="background1"/>
                        <w:sz w:val="32"/>
                        <w:szCs w:val="32"/>
                        <w:lang w:val="en-AU" w:bidi="ar-EG"/>
                      </w:rPr>
                      <w:t>escription</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3959340" wp14:editId="3C3EC1B0">
              <wp:simplePos x="0" y="0"/>
              <wp:positionH relativeFrom="column">
                <wp:posOffset>5090795</wp:posOffset>
              </wp:positionH>
              <wp:positionV relativeFrom="paragraph">
                <wp:posOffset>97790</wp:posOffset>
              </wp:positionV>
              <wp:extent cx="1247038" cy="964738"/>
              <wp:effectExtent l="0" t="0" r="0" b="6985"/>
              <wp:wrapNone/>
              <wp:docPr id="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7038" cy="964738"/>
                      </a:xfrm>
                      <a:prstGeom prst="rect">
                        <a:avLst/>
                      </a:prstGeom>
                      <a:solidFill>
                        <a:srgbClr val="FFFFFF"/>
                      </a:solidFill>
                      <a:ln w="9525">
                        <a:noFill/>
                        <a:miter lim="800000"/>
                        <a:headEnd/>
                        <a:tailEnd/>
                      </a:ln>
                    </wps:spPr>
                    <wps:txbx>
                      <w:txbxContent>
                        <w:p w14:paraId="716CC145" w14:textId="77777777" w:rsidR="00895537" w:rsidRPr="00F155BE" w:rsidRDefault="00895537" w:rsidP="005345A3">
                          <w:pPr>
                            <w:shd w:val="clear" w:color="auto" w:fill="95B3D7" w:themeFill="accent1" w:themeFillTint="99"/>
                            <w:spacing w:after="0"/>
                            <w:jc w:val="center"/>
                            <w:rPr>
                              <w:rFonts w:cs="AL-Mohanad Bold"/>
                            </w:rPr>
                          </w:pPr>
                          <w:r>
                            <w:rPr>
                              <w:rFonts w:cs="AL-Mohanad Bold" w:hint="cs"/>
                              <w:rtl/>
                            </w:rPr>
                            <w:t xml:space="preserve">                                                 </w:t>
                          </w:r>
                          <w:r w:rsidRPr="00F155BE">
                            <w:rPr>
                              <w:rFonts w:cs="AL-Mohanad Bold" w:hint="cs"/>
                              <w:rtl/>
                            </w:rPr>
                            <w:t>الإصدار الأول</w:t>
                          </w:r>
                          <w:r>
                            <w:rPr>
                              <w:rFonts w:cs="AL-Mohanad Bold" w:hint="cs"/>
                              <w:rtl/>
                            </w:rPr>
                            <w:t xml:space="preserve">                 </w:t>
                          </w:r>
                          <w:r w:rsidRPr="00F155BE">
                            <w:rPr>
                              <w:rFonts w:cs="AL-Mohanad Bold" w:hint="cs"/>
                              <w:rtl/>
                            </w:rPr>
                            <w:t xml:space="preserve"> </w:t>
                          </w:r>
                          <w:r>
                            <w:rPr>
                              <w:rFonts w:cs="AL-Mohanad Bold" w:hint="cs"/>
                              <w:rtl/>
                            </w:rPr>
                            <w:t>محرم</w:t>
                          </w:r>
                          <w:r w:rsidRPr="00F155BE">
                            <w:rPr>
                              <w:rFonts w:cs="AL-Mohanad Bold" w:hint="cs"/>
                              <w:rtl/>
                            </w:rPr>
                            <w:t xml:space="preserve"> </w:t>
                          </w:r>
                          <w:r>
                            <w:rPr>
                              <w:rFonts w:cs="AL-Mohanad Bold" w:hint="cs"/>
                              <w:rtl/>
                            </w:rPr>
                            <w:t>1440هـ</w:t>
                          </w:r>
                        </w:p>
                      </w:txbxContent>
                    </wps:txbx>
                    <wps:bodyPr rot="0" vert="horz" wrap="square" lIns="91440" tIns="45720" rIns="91440" bIns="45720" anchor="t" anchorCtr="0">
                      <a:noAutofit/>
                    </wps:bodyPr>
                  </wps:wsp>
                </a:graphicData>
              </a:graphic>
            </wp:anchor>
          </w:drawing>
        </mc:Choice>
        <mc:Fallback>
          <w:pict>
            <v:shapetype w14:anchorId="23959340" id="_x0000_t202" coordsize="21600,21600" o:spt="202" path="m,l,21600r21600,l21600,xe">
              <v:stroke joinstyle="miter"/>
              <v:path gradientshapeok="t" o:connecttype="rect"/>
            </v:shapetype>
            <v:shape id="مربع نص 2" o:spid="_x0000_s1027" type="#_x0000_t202" style="position:absolute;left:0;text-align:left;margin-left:400.85pt;margin-top:7.7pt;width:98.2pt;height:75.95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" stroked="f">
              <v:textbox>
                <w:txbxContent>
                  <w:p w14:paraId="716CC145" w14:textId="77777777" w:rsidR="00895537" w:rsidRPr="00F155BE" w:rsidRDefault="00895537" w:rsidP="005345A3">
                    <w:pPr>
                      <w:shd w:val="clear" w:color="auto" w:fill="95B3D7" w:themeFill="accent1" w:themeFillTint="99"/>
                      <w:spacing w:after="0"/>
                      <w:jc w:val="center"/>
                      <w:rPr>
                        <w:rFonts w:cs="AL-Mohanad Bold"/>
                      </w:rPr>
                    </w:pPr>
                    <w:r>
                      <w:rPr>
                        <w:rFonts w:cs="AL-Mohanad Bold" w:hint="cs"/>
                        <w:rtl/>
                      </w:rPr>
                      <w:t xml:space="preserve">                                                 </w:t>
                    </w:r>
                    <w:r w:rsidRPr="00F155BE">
                      <w:rPr>
                        <w:rFonts w:cs="AL-Mohanad Bold" w:hint="cs"/>
                        <w:rtl/>
                      </w:rPr>
                      <w:t>الإصدار الأول</w:t>
                    </w:r>
                    <w:r>
                      <w:rPr>
                        <w:rFonts w:cs="AL-Mohanad Bold" w:hint="cs"/>
                        <w:rtl/>
                      </w:rPr>
                      <w:t xml:space="preserve">                 </w:t>
                    </w:r>
                    <w:r w:rsidRPr="00F155BE">
                      <w:rPr>
                        <w:rFonts w:cs="AL-Mohanad Bold" w:hint="cs"/>
                        <w:rtl/>
                      </w:rPr>
                      <w:t xml:space="preserve"> </w:t>
                    </w:r>
                    <w:r>
                      <w:rPr>
                        <w:rFonts w:cs="AL-Mohanad Bold" w:hint="cs"/>
                        <w:rtl/>
                      </w:rPr>
                      <w:t>محرم</w:t>
                    </w:r>
                    <w:r w:rsidRPr="00F155BE">
                      <w:rPr>
                        <w:rFonts w:cs="AL-Mohanad Bold" w:hint="cs"/>
                        <w:rtl/>
                      </w:rPr>
                      <w:t xml:space="preserve"> </w:t>
                    </w:r>
                    <w:r>
                      <w:rPr>
                        <w:rFonts w:cs="AL-Mohanad Bold" w:hint="cs"/>
                        <w:rtl/>
                      </w:rPr>
                      <w:t>1440هـ</w:t>
                    </w:r>
                  </w:p>
                </w:txbxContent>
              </v:textbox>
            </v:shape>
          </w:pict>
        </mc:Fallback>
      </mc:AlternateContent>
    </w:r>
    <w:r w:rsidRPr="009E329B">
      <w:rPr>
        <w:rFonts w:cs="Arial"/>
        <w:noProof/>
        <w:rtl/>
      </w:rPr>
      <mc:AlternateContent>
        <mc:Choice Requires="wpg">
          <w:drawing>
            <wp:anchor distT="0" distB="0" distL="114300" distR="114300" simplePos="0" relativeHeight="251659264" behindDoc="0" locked="0" layoutInCell="1" allowOverlap="1" wp14:anchorId="4E9942B2" wp14:editId="68A0849F">
              <wp:simplePos x="0" y="0"/>
              <wp:positionH relativeFrom="margin">
                <wp:posOffset>-576580</wp:posOffset>
              </wp:positionH>
              <wp:positionV relativeFrom="paragraph">
                <wp:posOffset>53340</wp:posOffset>
              </wp:positionV>
              <wp:extent cx="5420995" cy="1009015"/>
              <wp:effectExtent l="0" t="0" r="8255" b="0"/>
              <wp:wrapSquare wrapText="bothSides"/>
              <wp:docPr id="6" name="Group 6"/>
              <wp:cNvGraphicFramePr/>
              <a:graphic xmlns:a="http://schemas.openxmlformats.org/drawingml/2006/main">
                <a:graphicData uri="http://schemas.microsoft.com/office/word/2010/wordprocessingGroup">
                  <wpg:wgp>
                    <wpg:cNvGrpSpPr/>
                    <wpg:grpSpPr>
                      <a:xfrm>
                        <a:off x="0" y="0"/>
                        <a:ext cx="5420995" cy="1009015"/>
                        <a:chOff x="0" y="0"/>
                        <a:chExt cx="5244795" cy="1009498"/>
                      </a:xfrm>
                    </wpg:grpSpPr>
                    <wps:wsp>
                      <wps:cNvPr id="8" name="مربع نص 2"/>
                      <wps:cNvSpPr txBox="1">
                        <a:spLocks noChangeArrowheads="1"/>
                      </wps:cNvSpPr>
                      <wps:spPr bwMode="auto">
                        <a:xfrm flipH="1">
                          <a:off x="1104595" y="109728"/>
                          <a:ext cx="4140200" cy="790042"/>
                        </a:xfrm>
                        <a:prstGeom prst="rect">
                          <a:avLst/>
                        </a:prstGeom>
                        <a:solidFill>
                          <a:srgbClr val="FFFFFF"/>
                        </a:solidFill>
                        <a:ln w="9525">
                          <a:noFill/>
                          <a:miter lim="800000"/>
                          <a:headEnd/>
                          <a:tailEnd/>
                        </a:ln>
                      </wps:spPr>
                      <wps:txbx>
                        <w:txbxContent>
                          <w:p w14:paraId="3EF8086F" w14:textId="77777777" w:rsidR="00895537" w:rsidRDefault="00895537" w:rsidP="005561E7">
                            <w:pPr>
                              <w:shd w:val="clear" w:color="auto" w:fill="FFFFFF" w:themeFill="background1"/>
                              <w:spacing w:line="240" w:lineRule="auto"/>
                              <w:rPr>
                                <w:rFonts w:ascii="Traditional Arabic" w:hAnsi="Traditional Arabic" w:cs="Led Italic Font"/>
                                <w:b/>
                                <w:bCs/>
                                <w:i/>
                                <w:iCs/>
                                <w:rtl/>
                              </w:rPr>
                            </w:pPr>
                            <w:r w:rsidRPr="00695E54">
                              <w:rPr>
                                <w:rFonts w:ascii="Traditional Arabic" w:hAnsi="Traditional Arabic" w:cs="Led Italic Font"/>
                                <w:b/>
                                <w:bCs/>
                                <w:i/>
                                <w:iCs/>
                                <w:rtl/>
                              </w:rPr>
                              <w:t xml:space="preserve">جامعة الأميرة نورة بنت عبدالرحمن </w:t>
                            </w:r>
                          </w:p>
                          <w:p w14:paraId="4C686D27" w14:textId="77777777" w:rsidR="00895537" w:rsidRPr="00C579E4" w:rsidRDefault="00895537" w:rsidP="005561E7">
                            <w:pPr>
                              <w:shd w:val="clear" w:color="auto" w:fill="FFFFFF" w:themeFill="background1"/>
                              <w:spacing w:line="240" w:lineRule="auto"/>
                              <w:rPr>
                                <w:rFonts w:ascii="Traditional Arabic" w:hAnsi="Traditional Arabic" w:cs="Led Italic Font"/>
                                <w:b/>
                                <w:bCs/>
                                <w:i/>
                                <w:iCs/>
                                <w:rtl/>
                              </w:rPr>
                            </w:pPr>
                            <w:r w:rsidRPr="00695E54">
                              <w:rPr>
                                <w:rFonts w:ascii="Traditional Arabic" w:hAnsi="Traditional Arabic" w:cs="Led Italic Font"/>
                                <w:b/>
                                <w:bCs/>
                                <w:i/>
                                <w:iCs/>
                                <w:rtl/>
                              </w:rPr>
                              <w:t>وكالة الجامعة للشؤون التعليمية</w:t>
                            </w:r>
                          </w:p>
                        </w:txbxContent>
                      </wps:txbx>
                      <wps:bodyPr rot="0" vert="horz" wrap="square" lIns="91440" tIns="45720" rIns="91440" bIns="45720" anchor="t" anchorCtr="0">
                        <a:noAutofit/>
                      </wps:bodyPr>
                    </wps:wsp>
                    <pic:pic xmlns:pic="http://schemas.openxmlformats.org/drawingml/2006/picture">
                      <pic:nvPicPr>
                        <pic:cNvPr id="10" name="صورة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822" cy="1009498"/>
                        </a:xfrm>
                        <a:prstGeom prst="rect">
                          <a:avLst/>
                        </a:prstGeom>
                        <a:noFill/>
                      </pic:spPr>
                    </pic:pic>
                  </wpg:wgp>
                </a:graphicData>
              </a:graphic>
              <wp14:sizeRelH relativeFrom="margin">
                <wp14:pctWidth>0</wp14:pctWidth>
              </wp14:sizeRelH>
            </wp:anchor>
          </w:drawing>
        </mc:Choice>
        <mc:Fallback>
          <w:pict>
            <v:group w14:anchorId="4E9942B2" id="Group 6" o:spid="_x0000_s1028" style="position:absolute;left:0;text-align:left;margin-left:-45.4pt;margin-top:4.2pt;width:426.85pt;height:79.45pt;z-index:251659264;mso-position-horizontal-relative:margin;mso-width-relative:margin" coordsize="52447,10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">
              <v:shape id="_x0000_s1029" type="#_x0000_t202" style="position:absolute;left:11045;top:1097;width:41402;height:79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" stroked="f">
                <v:textbox>
                  <w:txbxContent>
                    <w:p w14:paraId="3EF8086F" w14:textId="77777777" w:rsidR="00895537" w:rsidRDefault="00895537" w:rsidP="005561E7">
                      <w:pPr>
                        <w:shd w:val="clear" w:color="auto" w:fill="FFFFFF" w:themeFill="background1"/>
                        <w:spacing w:line="240" w:lineRule="auto"/>
                        <w:rPr>
                          <w:rFonts w:ascii="Traditional Arabic" w:hAnsi="Traditional Arabic" w:cs="Led Italic Font"/>
                          <w:b/>
                          <w:bCs/>
                          <w:i/>
                          <w:iCs/>
                          <w:rtl/>
                        </w:rPr>
                      </w:pPr>
                      <w:r w:rsidRPr="00695E54">
                        <w:rPr>
                          <w:rFonts w:ascii="Traditional Arabic" w:hAnsi="Traditional Arabic" w:cs="Led Italic Font"/>
                          <w:b/>
                          <w:bCs/>
                          <w:i/>
                          <w:iCs/>
                          <w:rtl/>
                        </w:rPr>
                        <w:t xml:space="preserve">جامعة الأميرة نورة بنت عبدالرحمن </w:t>
                      </w:r>
                    </w:p>
                    <w:p w14:paraId="4C686D27" w14:textId="77777777" w:rsidR="00895537" w:rsidRPr="00C579E4" w:rsidRDefault="00895537" w:rsidP="005561E7">
                      <w:pPr>
                        <w:shd w:val="clear" w:color="auto" w:fill="FFFFFF" w:themeFill="background1"/>
                        <w:spacing w:line="240" w:lineRule="auto"/>
                        <w:rPr>
                          <w:rFonts w:ascii="Traditional Arabic" w:hAnsi="Traditional Arabic" w:cs="Led Italic Font"/>
                          <w:b/>
                          <w:bCs/>
                          <w:i/>
                          <w:iCs/>
                          <w:rtl/>
                        </w:rPr>
                      </w:pPr>
                      <w:r w:rsidRPr="00695E54">
                        <w:rPr>
                          <w:rFonts w:ascii="Traditional Arabic" w:hAnsi="Traditional Arabic" w:cs="Led Italic Font"/>
                          <w:b/>
                          <w:bCs/>
                          <w:i/>
                          <w:iCs/>
                          <w:rtl/>
                        </w:rPr>
                        <w:t>وكالة الجامعة للشؤون التعليمية</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s1030" type="#_x0000_t75" style="position:absolute;width:15508;height:10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">
                <v:imagedata r:id="rId2"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F4E"/>
      </v:shape>
    </w:pict>
  </w:numPicBullet>
  <w:abstractNum w:abstractNumId="0" w15:restartNumberingAfterBreak="0">
    <w:nsid w:val="03812C93"/>
    <w:multiLevelType w:val="hybridMultilevel"/>
    <w:tmpl w:val="85F224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83E2A"/>
    <w:multiLevelType w:val="hybridMultilevel"/>
    <w:tmpl w:val="032AD3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B1161"/>
    <w:multiLevelType w:val="hybridMultilevel"/>
    <w:tmpl w:val="F616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E4095"/>
    <w:multiLevelType w:val="hybridMultilevel"/>
    <w:tmpl w:val="ADECE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B677A"/>
    <w:multiLevelType w:val="hybridMultilevel"/>
    <w:tmpl w:val="E22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F35D0"/>
    <w:multiLevelType w:val="hybridMultilevel"/>
    <w:tmpl w:val="A8B6FB0E"/>
    <w:lvl w:ilvl="0" w:tplc="E5185A96">
      <w:start w:val="1"/>
      <w:numFmt w:val="bullet"/>
      <w:lvlText w:val=""/>
      <w:lvlJc w:val="left"/>
      <w:pPr>
        <w:ind w:left="540" w:hanging="360"/>
      </w:pPr>
      <w:rPr>
        <w:rFonts w:ascii="Symbol" w:hAnsi="Symbol" w:hint="default"/>
        <w:color w:val="C0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1D14DAF"/>
    <w:multiLevelType w:val="hybridMultilevel"/>
    <w:tmpl w:val="FB3251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D3140"/>
    <w:multiLevelType w:val="hybridMultilevel"/>
    <w:tmpl w:val="3C143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A046A"/>
    <w:multiLevelType w:val="hybridMultilevel"/>
    <w:tmpl w:val="60946F50"/>
    <w:lvl w:ilvl="0" w:tplc="C9B6C126">
      <w:start w:val="1"/>
      <w:numFmt w:val="decimal"/>
      <w:lvlText w:val="%1."/>
      <w:lvlJc w:val="left"/>
      <w:pPr>
        <w:ind w:left="360" w:hanging="360"/>
      </w:pPr>
      <w:rPr>
        <w:rFonts w:ascii="Sakkal Majalla" w:hAnsi="Sakkal Majalla" w:cs="Sakkal Majalla"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8C0F40"/>
    <w:multiLevelType w:val="hybridMultilevel"/>
    <w:tmpl w:val="3372F392"/>
    <w:lvl w:ilvl="0" w:tplc="3030049C">
      <w:start w:val="1"/>
      <w:numFmt w:val="decimal"/>
      <w:lvlText w:val="%1."/>
      <w:lvlJc w:val="left"/>
      <w:pPr>
        <w:ind w:left="720" w:hanging="360"/>
      </w:pPr>
      <w:rPr>
        <w:rFonts w:ascii="Adobe Arabic" w:hAnsi="Adobe Arabic" w:cs="Adobe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4609B"/>
    <w:multiLevelType w:val="hybridMultilevel"/>
    <w:tmpl w:val="A65E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136FD"/>
    <w:multiLevelType w:val="hybridMultilevel"/>
    <w:tmpl w:val="7DBC0A7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2" w15:restartNumberingAfterBreak="0">
    <w:nsid w:val="4A2F308B"/>
    <w:multiLevelType w:val="hybridMultilevel"/>
    <w:tmpl w:val="43B009B2"/>
    <w:lvl w:ilvl="0" w:tplc="2F624E4A">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CF39D6"/>
    <w:multiLevelType w:val="hybridMultilevel"/>
    <w:tmpl w:val="1D34A1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32CF1"/>
    <w:multiLevelType w:val="hybridMultilevel"/>
    <w:tmpl w:val="D0B4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44039"/>
    <w:multiLevelType w:val="hybridMultilevel"/>
    <w:tmpl w:val="1B8C2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83A2F"/>
    <w:multiLevelType w:val="hybridMultilevel"/>
    <w:tmpl w:val="BBC2B414"/>
    <w:lvl w:ilvl="0" w:tplc="E5687E88">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82FB2"/>
    <w:multiLevelType w:val="hybridMultilevel"/>
    <w:tmpl w:val="0D78F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E66FFB"/>
    <w:multiLevelType w:val="hybridMultilevel"/>
    <w:tmpl w:val="9078D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E0A08"/>
    <w:multiLevelType w:val="hybridMultilevel"/>
    <w:tmpl w:val="A8D6A9E2"/>
    <w:lvl w:ilvl="0" w:tplc="E5687E88">
      <w:start w:val="1"/>
      <w:numFmt w:val="bullet"/>
      <w:lvlText w:val=""/>
      <w:lvlJc w:val="left"/>
      <w:pPr>
        <w:ind w:left="450" w:hanging="360"/>
      </w:pPr>
      <w:rPr>
        <w:rFonts w:ascii="Symbol" w:hAnsi="Symbol" w:hint="default"/>
        <w:color w:val="00B05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7B455FC0"/>
    <w:multiLevelType w:val="hybridMultilevel"/>
    <w:tmpl w:val="CE1457BC"/>
    <w:lvl w:ilvl="0" w:tplc="E230CA7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12"/>
  </w:num>
  <w:num w:numId="5">
    <w:abstractNumId w:val="9"/>
  </w:num>
  <w:num w:numId="6">
    <w:abstractNumId w:val="8"/>
  </w:num>
  <w:num w:numId="7">
    <w:abstractNumId w:val="16"/>
  </w:num>
  <w:num w:numId="8">
    <w:abstractNumId w:val="11"/>
  </w:num>
  <w:num w:numId="9">
    <w:abstractNumId w:val="4"/>
  </w:num>
  <w:num w:numId="10">
    <w:abstractNumId w:val="10"/>
  </w:num>
  <w:num w:numId="11">
    <w:abstractNumId w:val="2"/>
  </w:num>
  <w:num w:numId="12">
    <w:abstractNumId w:val="15"/>
  </w:num>
  <w:num w:numId="13">
    <w:abstractNumId w:val="18"/>
  </w:num>
  <w:num w:numId="14">
    <w:abstractNumId w:val="1"/>
  </w:num>
  <w:num w:numId="15">
    <w:abstractNumId w:val="13"/>
  </w:num>
  <w:num w:numId="16">
    <w:abstractNumId w:val="17"/>
  </w:num>
  <w:num w:numId="17">
    <w:abstractNumId w:val="3"/>
  </w:num>
  <w:num w:numId="18">
    <w:abstractNumId w:val="6"/>
  </w:num>
  <w:num w:numId="19">
    <w:abstractNumId w:val="7"/>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E7"/>
    <w:rsid w:val="00002972"/>
    <w:rsid w:val="000252ED"/>
    <w:rsid w:val="00034883"/>
    <w:rsid w:val="00037A90"/>
    <w:rsid w:val="000466C3"/>
    <w:rsid w:val="000655F3"/>
    <w:rsid w:val="0008591C"/>
    <w:rsid w:val="000B62D2"/>
    <w:rsid w:val="000D4588"/>
    <w:rsid w:val="000F133A"/>
    <w:rsid w:val="000F201C"/>
    <w:rsid w:val="000F658E"/>
    <w:rsid w:val="001215A9"/>
    <w:rsid w:val="001248B2"/>
    <w:rsid w:val="00126F33"/>
    <w:rsid w:val="00132547"/>
    <w:rsid w:val="001A1A71"/>
    <w:rsid w:val="001B35A7"/>
    <w:rsid w:val="001C1B9D"/>
    <w:rsid w:val="001C49A9"/>
    <w:rsid w:val="001C6A70"/>
    <w:rsid w:val="001D278F"/>
    <w:rsid w:val="001E571A"/>
    <w:rsid w:val="00215E18"/>
    <w:rsid w:val="00224D2F"/>
    <w:rsid w:val="002315CD"/>
    <w:rsid w:val="0029522B"/>
    <w:rsid w:val="002A52CD"/>
    <w:rsid w:val="002A702F"/>
    <w:rsid w:val="002B025B"/>
    <w:rsid w:val="002D40F8"/>
    <w:rsid w:val="002D784A"/>
    <w:rsid w:val="002E7CF4"/>
    <w:rsid w:val="002F6F93"/>
    <w:rsid w:val="00305D2E"/>
    <w:rsid w:val="003229BA"/>
    <w:rsid w:val="00327EAF"/>
    <w:rsid w:val="00346723"/>
    <w:rsid w:val="00391C93"/>
    <w:rsid w:val="003D166C"/>
    <w:rsid w:val="003E5EC7"/>
    <w:rsid w:val="003F00FE"/>
    <w:rsid w:val="003F60C5"/>
    <w:rsid w:val="004135B2"/>
    <w:rsid w:val="00430820"/>
    <w:rsid w:val="00436E72"/>
    <w:rsid w:val="004432C0"/>
    <w:rsid w:val="00452B1B"/>
    <w:rsid w:val="00457F8A"/>
    <w:rsid w:val="004665DE"/>
    <w:rsid w:val="00467973"/>
    <w:rsid w:val="004924C2"/>
    <w:rsid w:val="0049693A"/>
    <w:rsid w:val="004C1D81"/>
    <w:rsid w:val="005345A3"/>
    <w:rsid w:val="00546267"/>
    <w:rsid w:val="005561E7"/>
    <w:rsid w:val="00557907"/>
    <w:rsid w:val="0057462C"/>
    <w:rsid w:val="005A1C01"/>
    <w:rsid w:val="005A37C9"/>
    <w:rsid w:val="005E5FC9"/>
    <w:rsid w:val="005E79D8"/>
    <w:rsid w:val="005F0C12"/>
    <w:rsid w:val="0061024E"/>
    <w:rsid w:val="00612298"/>
    <w:rsid w:val="006361B5"/>
    <w:rsid w:val="0067282F"/>
    <w:rsid w:val="006764CC"/>
    <w:rsid w:val="00686F9A"/>
    <w:rsid w:val="006E47C5"/>
    <w:rsid w:val="006E652C"/>
    <w:rsid w:val="006F75C8"/>
    <w:rsid w:val="0072002F"/>
    <w:rsid w:val="0072070C"/>
    <w:rsid w:val="007452E9"/>
    <w:rsid w:val="00745F57"/>
    <w:rsid w:val="00746F34"/>
    <w:rsid w:val="00753BD0"/>
    <w:rsid w:val="00765169"/>
    <w:rsid w:val="007E20DE"/>
    <w:rsid w:val="00831197"/>
    <w:rsid w:val="00895537"/>
    <w:rsid w:val="008A3B8D"/>
    <w:rsid w:val="008A68A2"/>
    <w:rsid w:val="008C5B9B"/>
    <w:rsid w:val="008F19C1"/>
    <w:rsid w:val="009110E4"/>
    <w:rsid w:val="009825E7"/>
    <w:rsid w:val="009A1613"/>
    <w:rsid w:val="009A4964"/>
    <w:rsid w:val="009C2BF4"/>
    <w:rsid w:val="00A068C5"/>
    <w:rsid w:val="00A3603E"/>
    <w:rsid w:val="00A85C77"/>
    <w:rsid w:val="00AA2961"/>
    <w:rsid w:val="00AA3DEA"/>
    <w:rsid w:val="00AD1570"/>
    <w:rsid w:val="00AE6BDE"/>
    <w:rsid w:val="00AF3ACB"/>
    <w:rsid w:val="00B329D9"/>
    <w:rsid w:val="00B33061"/>
    <w:rsid w:val="00B345D6"/>
    <w:rsid w:val="00B4017B"/>
    <w:rsid w:val="00BB3632"/>
    <w:rsid w:val="00C04F78"/>
    <w:rsid w:val="00C06F23"/>
    <w:rsid w:val="00C24917"/>
    <w:rsid w:val="00C30D3D"/>
    <w:rsid w:val="00C37E90"/>
    <w:rsid w:val="00C53D3A"/>
    <w:rsid w:val="00C76AA7"/>
    <w:rsid w:val="00CA3B0A"/>
    <w:rsid w:val="00CC5314"/>
    <w:rsid w:val="00CC65FE"/>
    <w:rsid w:val="00CF1AFB"/>
    <w:rsid w:val="00D125CE"/>
    <w:rsid w:val="00D14782"/>
    <w:rsid w:val="00D862BF"/>
    <w:rsid w:val="00D965AC"/>
    <w:rsid w:val="00D97C2A"/>
    <w:rsid w:val="00DA1BD3"/>
    <w:rsid w:val="00DA20A5"/>
    <w:rsid w:val="00DC05D9"/>
    <w:rsid w:val="00E012C4"/>
    <w:rsid w:val="00E40EE3"/>
    <w:rsid w:val="00E47732"/>
    <w:rsid w:val="00E66DC0"/>
    <w:rsid w:val="00E735AE"/>
    <w:rsid w:val="00E75392"/>
    <w:rsid w:val="00E928D4"/>
    <w:rsid w:val="00E9555E"/>
    <w:rsid w:val="00ED254E"/>
    <w:rsid w:val="00F10370"/>
    <w:rsid w:val="00F1543E"/>
    <w:rsid w:val="00F267FF"/>
    <w:rsid w:val="00F553F7"/>
    <w:rsid w:val="00F81B0A"/>
    <w:rsid w:val="00F81F70"/>
    <w:rsid w:val="00FA465C"/>
    <w:rsid w:val="00FD10EF"/>
    <w:rsid w:val="00FD448B"/>
    <w:rsid w:val="00FF7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FEF45"/>
  <w15:docId w15:val="{C5927AC2-A2F9-4A7F-9144-282FC82B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5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1E7"/>
    <w:pPr>
      <w:tabs>
        <w:tab w:val="center" w:pos="4153"/>
        <w:tab w:val="right" w:pos="8306"/>
      </w:tabs>
      <w:spacing w:after="0" w:line="240" w:lineRule="auto"/>
    </w:pPr>
  </w:style>
  <w:style w:type="character" w:customStyle="1" w:styleId="Char">
    <w:name w:val="رأس الصفحة Char"/>
    <w:basedOn w:val="a0"/>
    <w:link w:val="a3"/>
    <w:uiPriority w:val="99"/>
    <w:rsid w:val="005561E7"/>
  </w:style>
  <w:style w:type="paragraph" w:styleId="a4">
    <w:name w:val="footer"/>
    <w:basedOn w:val="a"/>
    <w:link w:val="Char0"/>
    <w:uiPriority w:val="99"/>
    <w:unhideWhenUsed/>
    <w:rsid w:val="005561E7"/>
    <w:pPr>
      <w:tabs>
        <w:tab w:val="center" w:pos="4153"/>
        <w:tab w:val="right" w:pos="8306"/>
      </w:tabs>
      <w:spacing w:after="0" w:line="240" w:lineRule="auto"/>
    </w:pPr>
  </w:style>
  <w:style w:type="character" w:customStyle="1" w:styleId="Char0">
    <w:name w:val="تذييل الصفحة Char"/>
    <w:basedOn w:val="a0"/>
    <w:link w:val="a4"/>
    <w:uiPriority w:val="99"/>
    <w:rsid w:val="005561E7"/>
  </w:style>
  <w:style w:type="paragraph" w:styleId="a5">
    <w:name w:val="List Paragraph"/>
    <w:basedOn w:val="a"/>
    <w:uiPriority w:val="34"/>
    <w:qFormat/>
    <w:rsid w:val="001E571A"/>
    <w:pPr>
      <w:spacing w:after="160" w:line="259" w:lineRule="auto"/>
      <w:ind w:left="720"/>
      <w:contextualSpacing/>
    </w:pPr>
    <w:rPr>
      <w:rFonts w:ascii="Calibri" w:eastAsia="Calibri" w:hAnsi="Calibri" w:cs="Arial"/>
    </w:rPr>
  </w:style>
  <w:style w:type="table" w:styleId="2">
    <w:name w:val="Table Columns 2"/>
    <w:basedOn w:val="a1"/>
    <w:rsid w:val="001E571A"/>
    <w:pPr>
      <w:bidi/>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
    <w:name w:val="Table List 4"/>
    <w:basedOn w:val="a1"/>
    <w:rsid w:val="005345A3"/>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6">
    <w:name w:val="Table Grid"/>
    <w:basedOn w:val="a1"/>
    <w:uiPriority w:val="59"/>
    <w:rsid w:val="00AE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List 1 Accent 3"/>
    <w:basedOn w:val="a1"/>
    <w:uiPriority w:val="65"/>
    <w:rsid w:val="002A702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3966</Words>
  <Characters>22609</Characters>
  <Application>Microsoft Office Word</Application>
  <DocSecurity>0</DocSecurity>
  <Lines>188</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Ebtisam Abd. Al Obeidi</dc:creator>
  <cp:lastModifiedBy>maha Has. al-qahtani</cp:lastModifiedBy>
  <cp:revision>2</cp:revision>
  <cp:lastPrinted>2019-02-12T14:57:00Z</cp:lastPrinted>
  <dcterms:created xsi:type="dcterms:W3CDTF">2021-06-15T09:38:00Z</dcterms:created>
  <dcterms:modified xsi:type="dcterms:W3CDTF">2021-06-15T09:38:00Z</dcterms:modified>
</cp:coreProperties>
</file>