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89252" w14:textId="77777777" w:rsidR="00203007" w:rsidRPr="00203007" w:rsidRDefault="00203007" w:rsidP="00203007">
      <w:pPr>
        <w:jc w:val="right"/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</w:p>
    <w:p w14:paraId="5C0212F4" w14:textId="77777777" w:rsidR="00203007" w:rsidRPr="00203007" w:rsidRDefault="00203007" w:rsidP="00203007">
      <w:pPr>
        <w:tabs>
          <w:tab w:val="left" w:pos="748"/>
        </w:tabs>
        <w:rPr>
          <w:rFonts w:ascii="Calibri" w:eastAsia="Times New Roman" w:hAnsi="Calibri" w:cs="PNU"/>
          <w:b/>
          <w:bCs/>
          <w:sz w:val="32"/>
          <w:szCs w:val="32"/>
          <w:u w:val="single"/>
          <w:rtl/>
        </w:rPr>
      </w:pPr>
    </w:p>
    <w:p w14:paraId="569DF933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203007">
        <w:rPr>
          <w:rFonts w:ascii="Calibri" w:eastAsia="Times New Roman" w:hAnsi="Calibri" w:cs="PNU" w:hint="cs"/>
          <w:b/>
          <w:bCs/>
          <w:sz w:val="32"/>
          <w:szCs w:val="32"/>
          <w:rtl/>
        </w:rPr>
        <w:t>الكلية:...........................................</w:t>
      </w:r>
    </w:p>
    <w:p w14:paraId="056DFC36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203007">
        <w:rPr>
          <w:rFonts w:ascii="Calibri" w:eastAsia="Times New Roman" w:hAnsi="Calibri" w:cs="PNU" w:hint="cs"/>
          <w:b/>
          <w:bCs/>
          <w:sz w:val="32"/>
          <w:szCs w:val="32"/>
          <w:rtl/>
        </w:rPr>
        <w:t>القسم:...........................................</w:t>
      </w:r>
    </w:p>
    <w:p w14:paraId="67715F8F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203007">
        <w:rPr>
          <w:rFonts w:ascii="Calibri" w:eastAsia="Times New Roman" w:hAnsi="Calibri" w:cs="PNU" w:hint="cs"/>
          <w:b/>
          <w:bCs/>
          <w:sz w:val="32"/>
          <w:szCs w:val="32"/>
          <w:rtl/>
        </w:rPr>
        <w:t>البرنامج:........................................</w:t>
      </w:r>
    </w:p>
    <w:p w14:paraId="036BD6C8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6"/>
          <w:szCs w:val="36"/>
          <w:rtl/>
        </w:rPr>
      </w:pPr>
      <w:r w:rsidRPr="00203007">
        <w:rPr>
          <w:rFonts w:ascii="Calibri" w:eastAsia="Times New Roman" w:hAnsi="Calibri" w:cs="PNU" w:hint="cs"/>
          <w:b/>
          <w:bCs/>
          <w:sz w:val="32"/>
          <w:szCs w:val="32"/>
          <w:rtl/>
        </w:rPr>
        <w:t>تاريخ التحديث:...............................</w:t>
      </w:r>
    </w:p>
    <w:p w14:paraId="49E621FD" w14:textId="77777777" w:rsid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 w:hint="cs"/>
          <w:b/>
          <w:bCs/>
          <w:sz w:val="36"/>
          <w:szCs w:val="36"/>
          <w:rtl/>
        </w:rPr>
      </w:pPr>
    </w:p>
    <w:p w14:paraId="6FC2EEED" w14:textId="77777777" w:rsid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 w:hint="cs"/>
          <w:b/>
          <w:bCs/>
          <w:sz w:val="36"/>
          <w:szCs w:val="36"/>
          <w:rtl/>
        </w:rPr>
      </w:pPr>
    </w:p>
    <w:p w14:paraId="2454FFB2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36"/>
          <w:szCs w:val="36"/>
          <w:rtl/>
        </w:rPr>
      </w:pPr>
    </w:p>
    <w:p w14:paraId="1CB2BEA7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</w:p>
    <w:p w14:paraId="1048DB0C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203007">
        <w:rPr>
          <w:rFonts w:ascii="Calibri" w:eastAsia="Times New Roman" w:hAnsi="Calibri" w:cs="PNU"/>
          <w:b/>
          <w:bCs/>
          <w:sz w:val="32"/>
          <w:szCs w:val="32"/>
          <w:rtl/>
        </w:rPr>
        <w:t xml:space="preserve">                                                      عميدة الكلية:</w:t>
      </w:r>
    </w:p>
    <w:p w14:paraId="56080EAF" w14:textId="6024FFF1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>
        <w:rPr>
          <w:rFonts w:ascii="Calibri" w:eastAsia="Times New Roman" w:hAnsi="Calibri" w:cs="PNU" w:hint="cs"/>
          <w:b/>
          <w:bCs/>
          <w:sz w:val="32"/>
          <w:szCs w:val="32"/>
          <w:rtl/>
        </w:rPr>
        <w:t xml:space="preserve">                                                  </w:t>
      </w:r>
      <w:r w:rsidRPr="00203007">
        <w:rPr>
          <w:rFonts w:ascii="Calibri" w:eastAsia="Times New Roman" w:hAnsi="Calibri" w:cs="PNU"/>
          <w:b/>
          <w:bCs/>
          <w:sz w:val="32"/>
          <w:szCs w:val="32"/>
          <w:rtl/>
        </w:rPr>
        <w:t>الاسم :.....</w:t>
      </w:r>
      <w:r>
        <w:rPr>
          <w:rFonts w:ascii="Calibri" w:eastAsia="Times New Roman" w:hAnsi="Calibri" w:cs="PNU" w:hint="cs"/>
          <w:b/>
          <w:bCs/>
          <w:sz w:val="32"/>
          <w:szCs w:val="32"/>
          <w:rtl/>
        </w:rPr>
        <w:t>....................</w:t>
      </w:r>
      <w:r w:rsidRPr="00203007">
        <w:rPr>
          <w:rFonts w:ascii="Calibri" w:eastAsia="Times New Roman" w:hAnsi="Calibri" w:cs="PNU"/>
          <w:b/>
          <w:bCs/>
          <w:sz w:val="32"/>
          <w:szCs w:val="32"/>
          <w:rtl/>
        </w:rPr>
        <w:t>...............................</w:t>
      </w:r>
    </w:p>
    <w:p w14:paraId="635ED6AB" w14:textId="7A2B720A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>
        <w:rPr>
          <w:rFonts w:ascii="Calibri" w:eastAsia="Times New Roman" w:hAnsi="Calibri" w:cs="PNU" w:hint="cs"/>
          <w:b/>
          <w:bCs/>
          <w:sz w:val="32"/>
          <w:szCs w:val="32"/>
          <w:rtl/>
        </w:rPr>
        <w:t xml:space="preserve">                                                </w:t>
      </w:r>
      <w:r>
        <w:rPr>
          <w:rFonts w:ascii="Calibri" w:eastAsia="Times New Roman" w:hAnsi="Calibri" w:cs="PNU"/>
          <w:b/>
          <w:bCs/>
          <w:sz w:val="32"/>
          <w:szCs w:val="32"/>
          <w:rtl/>
        </w:rPr>
        <w:t>التوقيع :................</w:t>
      </w:r>
      <w:r>
        <w:rPr>
          <w:rFonts w:ascii="Calibri" w:eastAsia="Times New Roman" w:hAnsi="Calibri" w:cs="PNU" w:hint="cs"/>
          <w:b/>
          <w:bCs/>
          <w:sz w:val="32"/>
          <w:szCs w:val="32"/>
          <w:rtl/>
        </w:rPr>
        <w:t>...................</w:t>
      </w:r>
      <w:r w:rsidRPr="00203007">
        <w:rPr>
          <w:rFonts w:ascii="Calibri" w:eastAsia="Times New Roman" w:hAnsi="Calibri" w:cs="PNU"/>
          <w:b/>
          <w:bCs/>
          <w:sz w:val="32"/>
          <w:szCs w:val="32"/>
          <w:rtl/>
        </w:rPr>
        <w:t>..................</w:t>
      </w:r>
    </w:p>
    <w:p w14:paraId="46AFDE3C" w14:textId="77777777" w:rsid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 w:hint="cs"/>
          <w:b/>
          <w:bCs/>
          <w:sz w:val="28"/>
          <w:szCs w:val="28"/>
          <w:rtl/>
        </w:rPr>
      </w:pPr>
    </w:p>
    <w:p w14:paraId="6BE22468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8"/>
          <w:szCs w:val="28"/>
          <w:rtl/>
        </w:rPr>
      </w:pPr>
      <w:bookmarkStart w:id="0" w:name="_GoBack"/>
      <w:bookmarkEnd w:id="0"/>
    </w:p>
    <w:tbl>
      <w:tblPr>
        <w:tblStyle w:val="116"/>
        <w:tblpPr w:leftFromText="180" w:rightFromText="180" w:vertAnchor="page" w:horzAnchor="margin" w:tblpY="5116"/>
        <w:bidiVisual/>
        <w:tblW w:w="5344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994"/>
        <w:gridCol w:w="502"/>
        <w:gridCol w:w="578"/>
        <w:gridCol w:w="489"/>
        <w:gridCol w:w="810"/>
        <w:gridCol w:w="776"/>
        <w:gridCol w:w="573"/>
        <w:gridCol w:w="906"/>
        <w:gridCol w:w="502"/>
        <w:gridCol w:w="578"/>
        <w:gridCol w:w="489"/>
        <w:gridCol w:w="811"/>
        <w:gridCol w:w="776"/>
      </w:tblGrid>
      <w:tr w:rsidR="00203007" w:rsidRPr="00203007" w14:paraId="43BE2F3F" w14:textId="77777777" w:rsidTr="00203007">
        <w:trPr>
          <w:trHeight w:val="507"/>
          <w:tblHeader/>
        </w:trPr>
        <w:tc>
          <w:tcPr>
            <w:tcW w:w="253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D801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0"/>
                <w:szCs w:val="20"/>
              </w:rPr>
            </w:pPr>
            <w:r w:rsidRPr="00203007">
              <w:rPr>
                <w:rFonts w:cs="PNU"/>
                <w:b/>
                <w:bCs/>
                <w:sz w:val="20"/>
                <w:szCs w:val="20"/>
                <w:rtl/>
              </w:rPr>
              <w:lastRenderedPageBreak/>
              <w:t>بيانات المقرر</w:t>
            </w:r>
          </w:p>
        </w:tc>
        <w:tc>
          <w:tcPr>
            <w:tcW w:w="24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8839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0"/>
                <w:szCs w:val="20"/>
              </w:rPr>
            </w:pPr>
            <w:r w:rsidRPr="00203007">
              <w:rPr>
                <w:rFonts w:cs="PNU"/>
                <w:b/>
                <w:bCs/>
                <w:sz w:val="20"/>
                <w:szCs w:val="20"/>
                <w:rtl/>
              </w:rPr>
              <w:t>بيانات المقرر المعادل له</w:t>
            </w:r>
          </w:p>
        </w:tc>
      </w:tr>
      <w:tr w:rsidR="00203007" w:rsidRPr="00203007" w14:paraId="30E22659" w14:textId="77777777" w:rsidTr="00203007">
        <w:trPr>
          <w:trHeight w:val="948"/>
          <w:tblHeader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275E7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0"/>
                <w:szCs w:val="20"/>
              </w:rPr>
            </w:pPr>
            <w:r w:rsidRPr="00203007">
              <w:rPr>
                <w:rFonts w:cs="PNU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6038F2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0"/>
                <w:szCs w:val="20"/>
              </w:rPr>
            </w:pPr>
            <w:r w:rsidRPr="00203007">
              <w:rPr>
                <w:rFonts w:cs="PNU"/>
                <w:b/>
                <w:bCs/>
                <w:sz w:val="20"/>
                <w:szCs w:val="20"/>
                <w:rtl/>
              </w:rPr>
              <w:t>الرمز/الرقم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7598D1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74825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عملي/</w:t>
            </w:r>
          </w:p>
          <w:p w14:paraId="6FB8F31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تمارين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53594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تدريب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95E0FA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عدد الوحدات المعتمدة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48FEA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المتطلب السابق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71ED9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B44458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الرمز/الرقم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AECE4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2CE37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عملي/</w:t>
            </w:r>
          </w:p>
          <w:p w14:paraId="39204738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تمارين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58FF2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تدريب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40F313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عدد الوحدات المعتمدة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000000"/>
              <w:bottom w:val="single" w:sz="4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A086E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المتطلب السابق</w:t>
            </w:r>
          </w:p>
        </w:tc>
      </w:tr>
      <w:tr w:rsidR="00203007" w:rsidRPr="00203007" w14:paraId="44AAF968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5FB9F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F40F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8924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EB91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EA13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B0E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2E7154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8A3A2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38F9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67FE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7CA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C700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0FC9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3F2621E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2B064726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2EE2D2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7C8A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837D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259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906E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BAD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61336C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A4F1C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A995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8CC0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707F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B4AB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D9C4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518FF4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0C29CA86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E4360D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61E0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76FD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8C9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78E4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A776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DFC0B2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55E65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0023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2871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35D6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5B31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1170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AF7B6B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132A239F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B3F23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EDFD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FFAA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073A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409E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D3A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67A6B5D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5AE9E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C973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29C1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9706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86B6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E389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E3ADC81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2A075236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54DAC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A131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A93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A48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F784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3634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CEB4C04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04191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4B4A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3A22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2C0E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D8BF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F20D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497AE51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4BA7993D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E9B3F6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D61C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BFD3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B85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1F1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EA2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0E7E5D6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690C65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6DBD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A67A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86B7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DFA4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6329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C36C16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2A3827CE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E91CC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3ABD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59C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D72D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8F8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C7A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FD7C99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5E1B05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753E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B10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1E48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92F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BDDE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E67ABD7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0D26A486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BD55D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2E39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0797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FF40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1A7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DD0A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D2E76B7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D1928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E2BB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F98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52F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99AA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DC01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4AA1CF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0CF4A425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26C44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4067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5EC6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A3F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83B0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D6E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0A3E95D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C4F28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781C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CE6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CFA3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8836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8450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CFCE546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</w:tbl>
    <w:p w14:paraId="2049E0B5" w14:textId="77777777" w:rsidR="00203007" w:rsidRPr="00203007" w:rsidRDefault="00203007" w:rsidP="00203007">
      <w:pPr>
        <w:jc w:val="center"/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</w:p>
    <w:p w14:paraId="4D3E3B3F" w14:textId="77777777" w:rsidR="00203007" w:rsidRPr="00203007" w:rsidRDefault="00203007" w:rsidP="00203007">
      <w:pPr>
        <w:rPr>
          <w:rFonts w:cs="PNU"/>
          <w:rtl/>
        </w:rPr>
      </w:pPr>
    </w:p>
    <w:p w14:paraId="337D250B" w14:textId="77777777" w:rsidR="00766358" w:rsidRPr="00203007" w:rsidRDefault="00766358" w:rsidP="00203007">
      <w:pPr>
        <w:rPr>
          <w:rFonts w:cs="PNU"/>
          <w:rtl/>
        </w:rPr>
      </w:pPr>
    </w:p>
    <w:sectPr w:rsidR="00766358" w:rsidRPr="00203007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91A6" w14:textId="77777777" w:rsidR="00532E65" w:rsidRDefault="00532E65" w:rsidP="005561E7">
      <w:pPr>
        <w:spacing w:after="0" w:line="240" w:lineRule="auto"/>
      </w:pPr>
      <w:r>
        <w:separator/>
      </w:r>
    </w:p>
  </w:endnote>
  <w:endnote w:type="continuationSeparator" w:id="0">
    <w:p w14:paraId="2C6E1D1F" w14:textId="77777777" w:rsidR="00532E65" w:rsidRDefault="00532E6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00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00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00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00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7355" w14:textId="77777777" w:rsidR="00532E65" w:rsidRDefault="00532E65" w:rsidP="005561E7">
      <w:pPr>
        <w:spacing w:after="0" w:line="240" w:lineRule="auto"/>
      </w:pPr>
      <w:r>
        <w:separator/>
      </w:r>
    </w:p>
  </w:footnote>
  <w:footnote w:type="continuationSeparator" w:id="0">
    <w:p w14:paraId="4ABD686E" w14:textId="77777777" w:rsidR="00532E65" w:rsidRDefault="00532E6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3F6E7982" w:rsidR="00E71C99" w:rsidRPr="00B66FFF" w:rsidRDefault="00E71C99" w:rsidP="0076635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766358"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766358" w:rsidRPr="0076635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66358"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معادلة</w:t>
                          </w:r>
                          <w:r w:rsidR="00766358" w:rsidRPr="0076635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66358"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المقررات</w:t>
                          </w:r>
                          <w:r w:rsidR="0076635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76635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34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3F6E7982" w:rsidR="00E71C99" w:rsidRPr="00B66FFF" w:rsidRDefault="00E71C99" w:rsidP="0076635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766358"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766358" w:rsidRPr="0076635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66358"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معادلة</w:t>
                    </w:r>
                    <w:r w:rsidR="00766358" w:rsidRPr="0076635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66358"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المقررات</w:t>
                    </w:r>
                    <w:r w:rsidR="0076635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76635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34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755D7805" w:rsidR="0050295C" w:rsidRPr="00B66FFF" w:rsidRDefault="00766358" w:rsidP="00766358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76635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معادلة</w:t>
                          </w:r>
                          <w:r w:rsidRPr="0076635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المقررات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34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 w:rsid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755D7805" w:rsidR="0050295C" w:rsidRPr="00B66FFF" w:rsidRDefault="00766358" w:rsidP="00766358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76635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معادلة</w:t>
                    </w:r>
                    <w:r w:rsidRPr="0076635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المقررات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34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 w:rsid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7DFC"/>
    <w:rsid w:val="003E4170"/>
    <w:rsid w:val="003F3253"/>
    <w:rsid w:val="004B3BE7"/>
    <w:rsid w:val="004E780A"/>
    <w:rsid w:val="0050295C"/>
    <w:rsid w:val="00532E65"/>
    <w:rsid w:val="005345A3"/>
    <w:rsid w:val="005561E7"/>
    <w:rsid w:val="005609E8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66358"/>
    <w:rsid w:val="00781441"/>
    <w:rsid w:val="00790C6D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14AAB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05C29-05CE-4218-989A-51712FCF1A2E}"/>
</file>

<file path=customXml/itemProps2.xml><?xml version="1.0" encoding="utf-8"?>
<ds:datastoreItem xmlns:ds="http://schemas.openxmlformats.org/officeDocument/2006/customXml" ds:itemID="{3F344BC6-1383-4B81-A9C2-EF7B8AA126A4}"/>
</file>

<file path=customXml/itemProps3.xml><?xml version="1.0" encoding="utf-8"?>
<ds:datastoreItem xmlns:ds="http://schemas.openxmlformats.org/officeDocument/2006/customXml" ds:itemID="{901F4410-114A-48F6-A950-AEE3FE6D1359}"/>
</file>

<file path=customXml/itemProps4.xml><?xml version="1.0" encoding="utf-8"?>
<ds:datastoreItem xmlns:ds="http://schemas.openxmlformats.org/officeDocument/2006/customXml" ds:itemID="{B28DCD61-43EF-4A81-ABF2-03F89FC8A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4</cp:revision>
  <cp:lastPrinted>2019-10-24T10:53:00Z</cp:lastPrinted>
  <dcterms:created xsi:type="dcterms:W3CDTF">2020-02-24T09:52:00Z</dcterms:created>
  <dcterms:modified xsi:type="dcterms:W3CDTF">2020-02-24T09:56:00Z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