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B0660" w14:textId="77777777" w:rsidR="00E31BB7" w:rsidRPr="00E31BB7" w:rsidRDefault="001600F9" w:rsidP="00E31BB7">
      <w:pPr>
        <w:tabs>
          <w:tab w:val="left" w:pos="960"/>
          <w:tab w:val="left" w:pos="1410"/>
          <w:tab w:val="left" w:pos="1605"/>
        </w:tabs>
        <w:rPr>
          <w:rFonts w:ascii="Times New Roman" w:eastAsia="Times New Roman" w:hAnsi="Times New Roman" w:cs="PNU"/>
          <w:b/>
          <w:bCs/>
          <w:color w:val="C00000"/>
          <w:sz w:val="10"/>
          <w:szCs w:val="10"/>
          <w:rtl/>
        </w:rPr>
      </w:pPr>
      <w:r w:rsidRPr="00E31BB7">
        <w:rPr>
          <w:rFonts w:cs="PNU"/>
          <w:rtl/>
        </w:rPr>
        <w:t xml:space="preserve"> </w:t>
      </w:r>
      <w:r w:rsidR="00E31BB7" w:rsidRPr="00E31BB7">
        <w:rPr>
          <w:rFonts w:ascii="Times New Roman" w:eastAsia="Times New Roman" w:hAnsi="Times New Roman" w:cs="PNU"/>
          <w:b/>
          <w:bCs/>
          <w:color w:val="C00000"/>
          <w:sz w:val="10"/>
          <w:szCs w:val="10"/>
          <w:rtl/>
        </w:rPr>
        <w:tab/>
      </w:r>
      <w:r w:rsidR="00E31BB7" w:rsidRPr="00E31BB7">
        <w:rPr>
          <w:rFonts w:ascii="Times New Roman" w:eastAsia="Times New Roman" w:hAnsi="Times New Roman" w:cs="PNU"/>
          <w:b/>
          <w:bCs/>
          <w:color w:val="C00000"/>
          <w:sz w:val="10"/>
          <w:szCs w:val="10"/>
          <w:rtl/>
        </w:rPr>
        <w:tab/>
      </w:r>
      <w:r w:rsidR="00E31BB7" w:rsidRPr="00E31BB7">
        <w:rPr>
          <w:rFonts w:ascii="Times New Roman" w:eastAsia="Times New Roman" w:hAnsi="Times New Roman" w:cs="PNU"/>
          <w:b/>
          <w:bCs/>
          <w:color w:val="C00000"/>
          <w:sz w:val="10"/>
          <w:szCs w:val="10"/>
          <w:rtl/>
        </w:rPr>
        <w:tab/>
      </w:r>
    </w:p>
    <w:p w14:paraId="36F04B52" w14:textId="77777777" w:rsidR="00E31BB7" w:rsidRPr="00E31BB7" w:rsidRDefault="00E31BB7" w:rsidP="00E31BB7">
      <w:pPr>
        <w:bidi w:val="0"/>
        <w:spacing w:after="0" w:line="240" w:lineRule="auto"/>
        <w:ind w:left="720"/>
        <w:jc w:val="center"/>
        <w:rPr>
          <w:rFonts w:ascii="Traditional Arabic" w:eastAsia="Times New Roman" w:hAnsi="Traditional Arabic" w:cs="PNU"/>
          <w:b/>
          <w:bCs/>
          <w:sz w:val="18"/>
          <w:szCs w:val="18"/>
          <w:rtl/>
        </w:rPr>
      </w:pPr>
    </w:p>
    <w:p w14:paraId="3B865657" w14:textId="77777777" w:rsidR="00E31BB7" w:rsidRPr="00E31BB7" w:rsidRDefault="00E31BB7" w:rsidP="00E31BB7">
      <w:pPr>
        <w:bidi w:val="0"/>
        <w:spacing w:after="0" w:line="240" w:lineRule="auto"/>
        <w:ind w:left="720"/>
        <w:jc w:val="center"/>
        <w:rPr>
          <w:rFonts w:ascii="Traditional Arabic" w:eastAsia="Times New Roman" w:hAnsi="Traditional Arabic" w:cs="PNU"/>
          <w:b/>
          <w:bCs/>
          <w:sz w:val="36"/>
          <w:szCs w:val="36"/>
          <w:rtl/>
        </w:rPr>
      </w:pPr>
      <w:r w:rsidRPr="00E31BB7">
        <w:rPr>
          <w:rFonts w:ascii="Traditional Arabic" w:eastAsia="Times New Roman" w:hAnsi="Traditional Arabic" w:cs="PNU" w:hint="cs"/>
          <w:b/>
          <w:bCs/>
          <w:sz w:val="36"/>
          <w:szCs w:val="36"/>
          <w:rtl/>
        </w:rPr>
        <w:t>الموافقة على تدريب</w:t>
      </w:r>
    </w:p>
    <w:p w14:paraId="2BAB215F" w14:textId="77777777" w:rsidR="00E31BB7" w:rsidRPr="00E31BB7" w:rsidRDefault="00E31BB7" w:rsidP="00E31BB7">
      <w:pPr>
        <w:bidi w:val="0"/>
        <w:spacing w:after="0" w:line="240" w:lineRule="auto"/>
        <w:rPr>
          <w:rFonts w:ascii="Times New Roman" w:eastAsia="Times New Roman" w:hAnsi="Times New Roman" w:cs="PNU"/>
          <w:sz w:val="24"/>
          <w:szCs w:val="24"/>
        </w:rPr>
      </w:pPr>
    </w:p>
    <w:p w14:paraId="5F2C0437" w14:textId="77777777" w:rsidR="00E31BB7" w:rsidRPr="00E31BB7" w:rsidRDefault="00E31BB7" w:rsidP="00E31BB7">
      <w:pPr>
        <w:spacing w:after="160" w:line="259" w:lineRule="auto"/>
        <w:rPr>
          <w:rFonts w:ascii="Calibri" w:eastAsia="Calibri" w:hAnsi="Calibri" w:cs="PNU"/>
          <w:bCs/>
          <w:sz w:val="28"/>
          <w:szCs w:val="28"/>
          <w:rtl/>
        </w:rPr>
      </w:pPr>
      <w:r w:rsidRPr="00E31BB7">
        <w:rPr>
          <w:rFonts w:ascii="Calibri" w:eastAsia="Calibri" w:hAnsi="Calibri" w:cs="PNU" w:hint="cs"/>
          <w:bCs/>
          <w:sz w:val="28"/>
          <w:szCs w:val="28"/>
          <w:rtl/>
        </w:rPr>
        <w:t>المكرم /ة  /   ..................................                      حفظكم الله</w:t>
      </w:r>
    </w:p>
    <w:p w14:paraId="36AA8F7E" w14:textId="77777777" w:rsidR="00E31BB7" w:rsidRPr="00E31BB7" w:rsidRDefault="00E31BB7" w:rsidP="00E31BB7">
      <w:pPr>
        <w:bidi w:val="0"/>
        <w:spacing w:after="160" w:line="259" w:lineRule="auto"/>
        <w:jc w:val="right"/>
        <w:rPr>
          <w:rFonts w:ascii="Calibri" w:eastAsia="Calibri" w:hAnsi="Calibri" w:cs="PNU"/>
          <w:bCs/>
          <w:sz w:val="24"/>
          <w:szCs w:val="24"/>
          <w:rtl/>
        </w:rPr>
      </w:pPr>
      <w:r w:rsidRPr="00E31BB7">
        <w:rPr>
          <w:rFonts w:ascii="Calibri" w:eastAsia="Calibri" w:hAnsi="Calibri" w:cs="PNU" w:hint="cs"/>
          <w:bCs/>
          <w:sz w:val="28"/>
          <w:szCs w:val="28"/>
          <w:rtl/>
        </w:rPr>
        <w:t xml:space="preserve">     </w:t>
      </w:r>
      <w:r w:rsidRPr="00E31BB7">
        <w:rPr>
          <w:rFonts w:ascii="Calibri" w:eastAsia="Calibri" w:hAnsi="Calibri" w:cs="PNU" w:hint="cs"/>
          <w:bCs/>
          <w:sz w:val="24"/>
          <w:szCs w:val="24"/>
          <w:rtl/>
        </w:rPr>
        <w:t>السلام عليكم ورحمة الله وبركاته ،،،، وبعد</w:t>
      </w:r>
    </w:p>
    <w:p w14:paraId="484FA2A0" w14:textId="77777777" w:rsidR="00E31BB7" w:rsidRPr="00E31BB7" w:rsidRDefault="00E31BB7" w:rsidP="00E31BB7">
      <w:pPr>
        <w:bidi w:val="0"/>
        <w:spacing w:after="160" w:line="259" w:lineRule="auto"/>
        <w:jc w:val="right"/>
        <w:rPr>
          <w:rFonts w:ascii="Calibri" w:eastAsia="Calibri" w:hAnsi="Calibri" w:cs="PNU"/>
          <w:bCs/>
          <w:sz w:val="24"/>
          <w:szCs w:val="24"/>
          <w:rtl/>
        </w:rPr>
      </w:pPr>
      <w:r w:rsidRPr="00E31BB7">
        <w:rPr>
          <w:rFonts w:ascii="Calibri" w:eastAsia="Calibri" w:hAnsi="Calibri" w:cs="PNU" w:hint="cs"/>
          <w:bCs/>
          <w:sz w:val="24"/>
          <w:szCs w:val="24"/>
          <w:rtl/>
        </w:rPr>
        <w:t>انطلاقا من مبدا التعاون والتكامل وتعزيزا لأواصر المشاركة وتبادل الخبرة بين جامعة الأميرة نورة بنت عبدالرحمن وجهتكم الموقرة</w:t>
      </w:r>
    </w:p>
    <w:p w14:paraId="321EA366" w14:textId="77777777" w:rsidR="00E31BB7" w:rsidRPr="00E31BB7" w:rsidRDefault="00E31BB7" w:rsidP="00E31BB7">
      <w:pPr>
        <w:bidi w:val="0"/>
        <w:spacing w:after="160" w:line="259" w:lineRule="auto"/>
        <w:jc w:val="right"/>
        <w:rPr>
          <w:rFonts w:ascii="Calibri" w:eastAsia="Calibri" w:hAnsi="Calibri" w:cs="PNU"/>
          <w:bCs/>
          <w:sz w:val="24"/>
          <w:szCs w:val="24"/>
          <w:rtl/>
        </w:rPr>
      </w:pPr>
      <w:r w:rsidRPr="00E31BB7">
        <w:rPr>
          <w:rFonts w:ascii="Calibri" w:eastAsia="Calibri" w:hAnsi="Calibri" w:cs="PNU" w:hint="cs"/>
          <w:bCs/>
          <w:sz w:val="28"/>
          <w:szCs w:val="28"/>
          <w:rtl/>
        </w:rPr>
        <w:t xml:space="preserve">  </w:t>
      </w:r>
      <w:r w:rsidRPr="00E31BB7">
        <w:rPr>
          <w:rFonts w:ascii="Calibri" w:eastAsia="Calibri" w:hAnsi="Calibri" w:cs="PNU" w:hint="cs"/>
          <w:bCs/>
          <w:sz w:val="24"/>
          <w:szCs w:val="24"/>
          <w:rtl/>
        </w:rPr>
        <w:t>نأمل من سعادتكم  الموافقة على تدريب طالبات كلية ......... (قسم ..............)</w:t>
      </w:r>
    </w:p>
    <w:p w14:paraId="5C6F60A3" w14:textId="77777777" w:rsidR="00E31BB7" w:rsidRPr="00E31BB7" w:rsidRDefault="00E31BB7" w:rsidP="00E31BB7">
      <w:pPr>
        <w:bidi w:val="0"/>
        <w:spacing w:after="160" w:line="259" w:lineRule="auto"/>
        <w:jc w:val="right"/>
        <w:rPr>
          <w:rFonts w:ascii="Calibri" w:eastAsia="Calibri" w:hAnsi="Calibri" w:cs="PNU"/>
          <w:bCs/>
          <w:sz w:val="28"/>
          <w:szCs w:val="28"/>
        </w:rPr>
      </w:pPr>
      <w:r w:rsidRPr="00E31BB7">
        <w:rPr>
          <w:rFonts w:ascii="Calibri" w:eastAsia="Calibri" w:hAnsi="Calibri" w:cs="PNU" w:hint="cs"/>
          <w:bCs/>
          <w:sz w:val="24"/>
          <w:szCs w:val="24"/>
          <w:rtl/>
        </w:rPr>
        <w:t xml:space="preserve"> لديكم خلال الفترة من ...  إلى ........... وفق الخطة المرفقة مساهمة منكم في تهيئة الطالبات المقبلات على التخرج لسوق العمل</w:t>
      </w:r>
      <w:r w:rsidRPr="00E31BB7">
        <w:rPr>
          <w:rFonts w:ascii="Calibri" w:eastAsia="Calibri" w:hAnsi="Calibri" w:cs="PNU" w:hint="cs"/>
          <w:bCs/>
          <w:sz w:val="28"/>
          <w:szCs w:val="28"/>
          <w:rtl/>
        </w:rPr>
        <w:t xml:space="preserve"> </w:t>
      </w:r>
      <w:r w:rsidRPr="00E31BB7">
        <w:rPr>
          <w:rFonts w:ascii="Calibri" w:eastAsia="Calibri" w:hAnsi="Calibri" w:cs="PNU"/>
          <w:bCs/>
          <w:sz w:val="28"/>
          <w:szCs w:val="28"/>
        </w:rPr>
        <w:t xml:space="preserve"> </w:t>
      </w:r>
    </w:p>
    <w:p w14:paraId="37DB2C3A" w14:textId="77777777" w:rsidR="00E31BB7" w:rsidRPr="00E31BB7" w:rsidRDefault="00E31BB7" w:rsidP="00E31BB7">
      <w:pPr>
        <w:bidi w:val="0"/>
        <w:spacing w:after="160" w:line="259" w:lineRule="auto"/>
        <w:jc w:val="right"/>
        <w:rPr>
          <w:rFonts w:ascii="Calibri" w:eastAsia="Calibri" w:hAnsi="Calibri" w:cs="PNU"/>
          <w:bCs/>
          <w:sz w:val="28"/>
          <w:szCs w:val="28"/>
        </w:rPr>
      </w:pPr>
      <w:r w:rsidRPr="00E31BB7">
        <w:rPr>
          <w:rFonts w:ascii="Calibri" w:eastAsia="Calibri" w:hAnsi="Calibri" w:cs="PNU" w:hint="cs"/>
          <w:bCs/>
          <w:sz w:val="28"/>
          <w:szCs w:val="28"/>
          <w:rtl/>
        </w:rPr>
        <w:t xml:space="preserve"> </w:t>
      </w:r>
    </w:p>
    <w:p w14:paraId="6E3C6CD5" w14:textId="77777777" w:rsidR="00E31BB7" w:rsidRPr="00E31BB7" w:rsidRDefault="00E31BB7" w:rsidP="00E31BB7">
      <w:pPr>
        <w:bidi w:val="0"/>
        <w:spacing w:after="160" w:line="259" w:lineRule="auto"/>
        <w:jc w:val="center"/>
        <w:rPr>
          <w:rFonts w:ascii="Calibri" w:eastAsia="Calibri" w:hAnsi="Calibri" w:cs="PNU"/>
          <w:bCs/>
          <w:sz w:val="28"/>
          <w:szCs w:val="28"/>
          <w:rtl/>
        </w:rPr>
      </w:pPr>
      <w:r w:rsidRPr="00E31BB7">
        <w:rPr>
          <w:rFonts w:ascii="Tahoma" w:eastAsia="Times New Roman" w:hAnsi="Tahoma" w:cs="PNU"/>
          <w:b/>
          <w:bCs/>
          <w:sz w:val="28"/>
          <w:szCs w:val="28"/>
          <w:rtl/>
        </w:rPr>
        <w:t xml:space="preserve">مع </w:t>
      </w:r>
      <w:r w:rsidRPr="00E31BB7">
        <w:rPr>
          <w:rFonts w:ascii="Calibri" w:eastAsia="Calibri" w:hAnsi="Calibri" w:cs="PNU"/>
          <w:bCs/>
          <w:sz w:val="28"/>
          <w:szCs w:val="28"/>
          <w:rtl/>
        </w:rPr>
        <w:t>جزيل الشكر والتقدير</w:t>
      </w:r>
    </w:p>
    <w:p w14:paraId="1F281753" w14:textId="77777777" w:rsidR="00E31BB7" w:rsidRPr="00E31BB7" w:rsidRDefault="00E31BB7" w:rsidP="00E31BB7">
      <w:pPr>
        <w:bidi w:val="0"/>
        <w:spacing w:after="160" w:line="259" w:lineRule="auto"/>
        <w:jc w:val="center"/>
        <w:rPr>
          <w:rFonts w:ascii="Calibri" w:eastAsia="Calibri" w:hAnsi="Calibri" w:cs="PNU"/>
          <w:bCs/>
          <w:sz w:val="28"/>
          <w:szCs w:val="28"/>
          <w:rtl/>
        </w:rPr>
      </w:pPr>
    </w:p>
    <w:p w14:paraId="6AFCBF30" w14:textId="7897AA17" w:rsidR="00E31BB7" w:rsidRPr="00E31BB7" w:rsidRDefault="00E31BB7" w:rsidP="00EF0B20">
      <w:pPr>
        <w:bidi w:val="0"/>
        <w:spacing w:after="160" w:line="259" w:lineRule="auto"/>
        <w:ind w:left="540"/>
        <w:rPr>
          <w:rFonts w:ascii="Calibri" w:eastAsia="Calibri" w:hAnsi="Calibri" w:cs="PNU"/>
          <w:bCs/>
          <w:sz w:val="28"/>
          <w:szCs w:val="28"/>
          <w:rtl/>
        </w:rPr>
      </w:pPr>
      <w:r w:rsidRPr="00E31BB7">
        <w:rPr>
          <w:rFonts w:ascii="Calibri" w:eastAsia="Calibri" w:hAnsi="Calibri" w:cs="PNU" w:hint="cs"/>
          <w:bCs/>
          <w:sz w:val="28"/>
          <w:szCs w:val="28"/>
          <w:rtl/>
        </w:rPr>
        <w:t xml:space="preserve">عميدة كلية: .......................     </w:t>
      </w:r>
      <w:r>
        <w:rPr>
          <w:rFonts w:ascii="Calibri" w:eastAsia="Calibri" w:hAnsi="Calibri" w:cs="PNU" w:hint="cs"/>
          <w:bCs/>
          <w:sz w:val="28"/>
          <w:szCs w:val="28"/>
          <w:rtl/>
        </w:rPr>
        <w:t xml:space="preserve">  </w:t>
      </w:r>
      <w:r w:rsidRPr="00E31BB7">
        <w:rPr>
          <w:rFonts w:ascii="Calibri" w:eastAsia="Calibri" w:hAnsi="Calibri" w:cs="PNU" w:hint="cs"/>
          <w:bCs/>
          <w:sz w:val="28"/>
          <w:szCs w:val="28"/>
          <w:rtl/>
        </w:rPr>
        <w:t xml:space="preserve"> </w:t>
      </w:r>
      <w:r w:rsidR="00EF0B20">
        <w:rPr>
          <w:rFonts w:ascii="Calibri" w:eastAsia="Calibri" w:hAnsi="Calibri" w:cs="PNU" w:hint="cs"/>
          <w:bCs/>
          <w:sz w:val="28"/>
          <w:szCs w:val="28"/>
          <w:rtl/>
        </w:rPr>
        <w:t xml:space="preserve">                       </w:t>
      </w:r>
      <w:bookmarkStart w:id="0" w:name="_GoBack"/>
      <w:bookmarkEnd w:id="0"/>
      <w:r w:rsidRPr="00E31BB7">
        <w:rPr>
          <w:rFonts w:ascii="Calibri" w:eastAsia="Calibri" w:hAnsi="Calibri" w:cs="PNU" w:hint="cs"/>
          <w:bCs/>
          <w:sz w:val="28"/>
          <w:szCs w:val="28"/>
          <w:rtl/>
        </w:rPr>
        <w:t xml:space="preserve">ختم الكلية :                           </w:t>
      </w:r>
      <w:r w:rsidRPr="00E31BB7">
        <w:rPr>
          <w:rFonts w:ascii="Calibri" w:eastAsia="Calibri" w:hAnsi="Calibri" w:cs="PNU"/>
          <w:bCs/>
          <w:sz w:val="28"/>
          <w:szCs w:val="28"/>
        </w:rPr>
        <w:t xml:space="preserve">     </w:t>
      </w:r>
    </w:p>
    <w:p w14:paraId="69159F54" w14:textId="77777777" w:rsidR="00E31BB7" w:rsidRPr="00E31BB7" w:rsidRDefault="00E31BB7" w:rsidP="00E31BB7">
      <w:pPr>
        <w:bidi w:val="0"/>
        <w:spacing w:after="160" w:line="259" w:lineRule="auto"/>
        <w:ind w:left="1620"/>
        <w:jc w:val="right"/>
        <w:rPr>
          <w:rFonts w:ascii="Calibri" w:eastAsia="Calibri" w:hAnsi="Calibri" w:cs="PNU"/>
          <w:bCs/>
          <w:sz w:val="28"/>
          <w:szCs w:val="28"/>
          <w:rtl/>
        </w:rPr>
      </w:pPr>
      <w:r w:rsidRPr="00E31BB7">
        <w:rPr>
          <w:rFonts w:ascii="Calibri" w:eastAsia="Calibri" w:hAnsi="Calibri" w:cs="PNU" w:hint="cs"/>
          <w:bCs/>
          <w:sz w:val="28"/>
          <w:szCs w:val="28"/>
          <w:rtl/>
        </w:rPr>
        <w:t>الاسم :..............................</w:t>
      </w:r>
    </w:p>
    <w:p w14:paraId="7D8E414A" w14:textId="77777777" w:rsidR="00E31BB7" w:rsidRDefault="00E31BB7" w:rsidP="00E31BB7">
      <w:pPr>
        <w:bidi w:val="0"/>
        <w:spacing w:after="160" w:line="259" w:lineRule="auto"/>
        <w:ind w:left="1620"/>
        <w:jc w:val="right"/>
        <w:rPr>
          <w:rFonts w:ascii="Calibri" w:eastAsia="Calibri" w:hAnsi="Calibri" w:cs="PNU"/>
          <w:bCs/>
          <w:sz w:val="28"/>
          <w:szCs w:val="28"/>
        </w:rPr>
      </w:pPr>
      <w:r w:rsidRPr="00E31BB7">
        <w:rPr>
          <w:rFonts w:ascii="Calibri" w:eastAsia="Calibri" w:hAnsi="Calibri" w:cs="PNU" w:hint="cs"/>
          <w:bCs/>
          <w:sz w:val="28"/>
          <w:szCs w:val="28"/>
          <w:rtl/>
        </w:rPr>
        <w:t>التوقيع:..............................</w:t>
      </w:r>
    </w:p>
    <w:p w14:paraId="7FBA27AE" w14:textId="77777777" w:rsidR="00E31BB7" w:rsidRPr="00E31BB7" w:rsidRDefault="00E31BB7" w:rsidP="00E31BB7">
      <w:pPr>
        <w:bidi w:val="0"/>
        <w:spacing w:after="160" w:line="259" w:lineRule="auto"/>
        <w:ind w:left="2160"/>
        <w:rPr>
          <w:rFonts w:ascii="Calibri" w:eastAsia="Calibri" w:hAnsi="Calibri" w:cs="PNU"/>
          <w:bCs/>
          <w:sz w:val="28"/>
          <w:szCs w:val="28"/>
        </w:rPr>
      </w:pPr>
    </w:p>
    <w:p w14:paraId="1D72FDFD" w14:textId="77777777" w:rsidR="00E31BB7" w:rsidRPr="00E31BB7" w:rsidRDefault="00E31BB7" w:rsidP="00E31BB7">
      <w:pPr>
        <w:bidi w:val="0"/>
        <w:spacing w:after="0" w:line="240" w:lineRule="auto"/>
        <w:rPr>
          <w:rFonts w:ascii="Times New Roman" w:eastAsia="Times New Roman" w:hAnsi="Times New Roman" w:cs="PNU"/>
          <w:sz w:val="24"/>
          <w:szCs w:val="24"/>
        </w:rPr>
      </w:pPr>
    </w:p>
    <w:p w14:paraId="6A3D52D9" w14:textId="0FFA316C" w:rsidR="002B0B3F" w:rsidRPr="00E31BB7" w:rsidRDefault="002B0B3F" w:rsidP="00E31BB7">
      <w:pPr>
        <w:rPr>
          <w:rFonts w:cs="PNU" w:hint="cs"/>
          <w:rtl/>
        </w:rPr>
      </w:pPr>
    </w:p>
    <w:sectPr w:rsidR="002B0B3F" w:rsidRPr="00E31BB7" w:rsidSect="001D12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70" w:right="1736" w:bottom="54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1EC1B" w14:textId="77777777" w:rsidR="00465445" w:rsidRDefault="00465445" w:rsidP="005561E7">
      <w:pPr>
        <w:spacing w:after="0" w:line="240" w:lineRule="auto"/>
      </w:pPr>
      <w:r>
        <w:separator/>
      </w:r>
    </w:p>
  </w:endnote>
  <w:endnote w:type="continuationSeparator" w:id="0">
    <w:p w14:paraId="09B77DAB" w14:textId="77777777" w:rsidR="00465445" w:rsidRDefault="00465445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12873506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-38211027"/>
          <w:docPartObj>
            <w:docPartGallery w:val="Page Numbers (Top of Page)"/>
            <w:docPartUnique/>
          </w:docPartObj>
        </w:sdtPr>
        <w:sdtContent>
          <w:p w14:paraId="2FF1D4B3" w14:textId="33B186C8" w:rsidR="00E10F7F" w:rsidRDefault="00E10F7F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1BB7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1BB7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2D57BC" w:rsidRDefault="002D57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8779193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604232456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2D57BC" w:rsidRDefault="002D57B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0B20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0B20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2D57BC" w:rsidRDefault="002D57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50867" w14:textId="77777777" w:rsidR="001C00DD" w:rsidRDefault="001C00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7E4FF" w14:textId="77777777" w:rsidR="00465445" w:rsidRDefault="00465445" w:rsidP="005561E7">
      <w:pPr>
        <w:spacing w:after="0" w:line="240" w:lineRule="auto"/>
      </w:pPr>
      <w:r>
        <w:separator/>
      </w:r>
    </w:p>
  </w:footnote>
  <w:footnote w:type="continuationSeparator" w:id="0">
    <w:p w14:paraId="0ADE91BF" w14:textId="77777777" w:rsidR="00465445" w:rsidRDefault="00465445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459A929" w:rsidR="002D57BC" w:rsidRDefault="004D19F5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992" behindDoc="1" locked="0" layoutInCell="1" allowOverlap="1" wp14:anchorId="390F7F70" wp14:editId="72715B95">
          <wp:simplePos x="0" y="0"/>
          <wp:positionH relativeFrom="column">
            <wp:posOffset>-952232</wp:posOffset>
          </wp:positionH>
          <wp:positionV relativeFrom="paragraph">
            <wp:posOffset>-176202</wp:posOffset>
          </wp:positionV>
          <wp:extent cx="7609222" cy="10552386"/>
          <wp:effectExtent l="0" t="0" r="0" b="0"/>
          <wp:wrapNone/>
          <wp:docPr id="19" name="صورة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55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978C4" w14:textId="35384940" w:rsidR="00524593" w:rsidRDefault="00524593">
    <w:pPr>
      <w:pStyle w:val="a3"/>
      <w:rPr>
        <w:rtl/>
      </w:rPr>
    </w:pPr>
  </w:p>
  <w:p w14:paraId="5EBAB385" w14:textId="77777777" w:rsidR="00524593" w:rsidRDefault="00524593">
    <w:pPr>
      <w:pStyle w:val="a3"/>
      <w:rPr>
        <w:rtl/>
      </w:rPr>
    </w:pPr>
  </w:p>
  <w:p w14:paraId="3B85D79F" w14:textId="77777777" w:rsidR="00524593" w:rsidRDefault="00524593">
    <w:pPr>
      <w:pStyle w:val="a3"/>
      <w:rPr>
        <w:rtl/>
      </w:rPr>
    </w:pPr>
  </w:p>
  <w:p w14:paraId="18ADD498" w14:textId="7E7BF457" w:rsidR="00524593" w:rsidRDefault="00524593">
    <w:pPr>
      <w:pStyle w:val="a3"/>
      <w:rPr>
        <w:rtl/>
      </w:rPr>
    </w:pPr>
  </w:p>
  <w:p w14:paraId="5FC178EC" w14:textId="77777777" w:rsidR="00524593" w:rsidRDefault="00524593">
    <w:pPr>
      <w:pStyle w:val="a3"/>
      <w:rPr>
        <w:rtl/>
      </w:rPr>
    </w:pPr>
  </w:p>
  <w:p w14:paraId="1C48EE4C" w14:textId="77777777" w:rsidR="00524593" w:rsidRDefault="00524593">
    <w:pPr>
      <w:pStyle w:val="a3"/>
      <w:rPr>
        <w:rtl/>
      </w:rPr>
    </w:pPr>
  </w:p>
  <w:p w14:paraId="34EA970D" w14:textId="77777777" w:rsidR="00524593" w:rsidRDefault="00524593">
    <w:pPr>
      <w:pStyle w:val="a3"/>
      <w:rPr>
        <w:rtl/>
      </w:rPr>
    </w:pPr>
  </w:p>
  <w:p w14:paraId="26B1A577" w14:textId="77777777" w:rsidR="00524593" w:rsidRDefault="00524593">
    <w:pPr>
      <w:pStyle w:val="a3"/>
      <w:rPr>
        <w:rtl/>
      </w:rPr>
    </w:pPr>
  </w:p>
  <w:p w14:paraId="24C2D800" w14:textId="77777777" w:rsidR="00524593" w:rsidRPr="005E15D6" w:rsidRDefault="00524593">
    <w:pPr>
      <w:pStyle w:val="a3"/>
      <w:rPr>
        <w:sz w:val="6"/>
        <w:szCs w:val="6"/>
      </w:rPr>
    </w:pPr>
  </w:p>
  <w:p w14:paraId="1E7424CB" w14:textId="417B1DCF" w:rsidR="002D57BC" w:rsidRDefault="005E15D6" w:rsidP="000847E1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40C64D20">
              <wp:simplePos x="0" y="0"/>
              <wp:positionH relativeFrom="column">
                <wp:posOffset>-951865</wp:posOffset>
              </wp:positionH>
              <wp:positionV relativeFrom="paragraph">
                <wp:posOffset>224418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EFF182C" w14:textId="77777777" w:rsidR="00E31BB7" w:rsidRPr="001057D5" w:rsidRDefault="00E31BB7" w:rsidP="00E31BB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52BE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Pr="00D52BE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E31BB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E31BB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E31BB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طلب</w:t>
                          </w:r>
                          <w:r w:rsidRPr="00E31BB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E31BB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موافقة على تدريب</w:t>
                          </w:r>
                          <w:r w:rsidRPr="00D52BE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رمز النموذج: </w:t>
                          </w:r>
                          <w:r w:rsidRPr="001057D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70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       الإصدار الأول صفر 1439هـ</w:t>
                          </w:r>
                        </w:p>
                        <w:p w14:paraId="54A9E989" w14:textId="16834C72" w:rsidR="005E15D6" w:rsidRPr="00E31BB7" w:rsidRDefault="005E15D6" w:rsidP="008C4186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3" o:spid="_x0000_s1026" style="position:absolute;left:0;text-align:left;margin-left:-74.95pt;margin-top:17.65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JZVnQr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5EFF182C" w14:textId="77777777" w:rsidR="00E31BB7" w:rsidRPr="001057D5" w:rsidRDefault="00E31BB7" w:rsidP="00E31BB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52BE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Pr="00D52BE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E31BB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E31BB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E31BB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طلب</w:t>
                    </w:r>
                    <w:r w:rsidRPr="00E31BB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E31BB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موافقة على تدريب</w:t>
                    </w:r>
                    <w:r w:rsidRPr="00D52BE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رمز النموذج: </w:t>
                    </w:r>
                    <w:r w:rsidRPr="001057D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70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       الإصدار الأول صفر 1439هـ</w:t>
                    </w:r>
                  </w:p>
                  <w:p w14:paraId="54A9E989" w14:textId="16834C72" w:rsidR="005E15D6" w:rsidRPr="00E31BB7" w:rsidRDefault="005E15D6" w:rsidP="008C4186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D19F5" w:rsidRPr="004D19F5">
      <w:rPr>
        <w:rFonts w:ascii="PNU" w:hAnsi="PNU" w:cs="PNU" w:hint="cs"/>
        <w:b/>
        <w:bCs/>
        <w:color w:val="007580"/>
        <w:rtl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5407BA72"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194F2E9E">
          <wp:simplePos x="0" y="0"/>
          <wp:positionH relativeFrom="column">
            <wp:posOffset>-921385</wp:posOffset>
          </wp:positionH>
          <wp:positionV relativeFrom="paragraph">
            <wp:posOffset>-366067</wp:posOffset>
          </wp:positionV>
          <wp:extent cx="7608570" cy="10499725"/>
          <wp:effectExtent l="0" t="0" r="0" b="0"/>
          <wp:wrapNone/>
          <wp:docPr id="20" name="صورة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049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596D5FF9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B66FFF" w:rsidRPr="004D19F5" w:rsidRDefault="00B66FFF" w:rsidP="00FE6A7A">
    <w:pPr>
      <w:pStyle w:val="a3"/>
      <w:tabs>
        <w:tab w:val="clear" w:pos="8306"/>
        <w:tab w:val="right" w:pos="8448"/>
      </w:tabs>
      <w:ind w:left="-852" w:right="-900"/>
      <w:rPr>
        <w:sz w:val="32"/>
        <w:szCs w:val="32"/>
        <w:rtl/>
      </w:rPr>
    </w:pPr>
  </w:p>
  <w:p w14:paraId="1CCC2293" w14:textId="72924181" w:rsidR="000847E1" w:rsidRPr="000847E1" w:rsidRDefault="000847E1" w:rsidP="00FE6A7A">
    <w:pPr>
      <w:pStyle w:val="a3"/>
      <w:tabs>
        <w:tab w:val="clear" w:pos="8306"/>
        <w:tab w:val="right" w:pos="8448"/>
      </w:tabs>
      <w:ind w:left="-852" w:right="-900"/>
      <w:rPr>
        <w:rFonts w:ascii="PNU" w:hAnsi="PNU" w:cs="PNU"/>
        <w:b/>
        <w:bCs/>
        <w:color w:val="007580"/>
        <w:sz w:val="12"/>
        <w:szCs w:val="12"/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6FE7F80F">
              <wp:simplePos x="0" y="0"/>
              <wp:positionH relativeFrom="column">
                <wp:posOffset>-921385</wp:posOffset>
              </wp:positionH>
              <wp:positionV relativeFrom="paragraph">
                <wp:posOffset>32385</wp:posOffset>
              </wp:positionV>
              <wp:extent cx="7677150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6039F7" w14:textId="5910984D" w:rsidR="001057D5" w:rsidRPr="001057D5" w:rsidRDefault="00D52BE7" w:rsidP="00E31BB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52BE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Pr="00D52BE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E31BB7" w:rsidRPr="00E31BB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E31BB7" w:rsidRPr="00E31BB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E31BB7" w:rsidRPr="00E31BB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طلب</w:t>
                          </w:r>
                          <w:r w:rsidR="00E31BB7" w:rsidRPr="00E31BB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E31BB7" w:rsidRPr="00E31BB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موافقة على تدريب</w:t>
                          </w:r>
                          <w:r w:rsidRPr="00D52BE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</w:t>
                          </w:r>
                          <w:r w:rsidR="001057D5"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رمز النموذج: </w:t>
                          </w:r>
                          <w:r w:rsidR="001057D5" w:rsidRPr="001057D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 w:rsidR="00E31BB7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70</w:t>
                          </w:r>
                          <w:r w:rsid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       الإصدار الأول </w:t>
                          </w:r>
                          <w:r w:rsidR="00E31BB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صفر</w:t>
                          </w:r>
                          <w:r w:rsid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143</w:t>
                          </w:r>
                          <w:r w:rsidR="00E31BB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9</w:t>
                          </w:r>
                          <w:r w:rsid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هـ</w:t>
                          </w:r>
                        </w:p>
                        <w:p w14:paraId="2A2C7038" w14:textId="52C79206" w:rsidR="009F71F3" w:rsidRPr="009F71F3" w:rsidRDefault="002B0B3F" w:rsidP="009F71F3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 الأول ربيع الثاني 1440هـ</w:t>
                          </w:r>
                        </w:p>
                        <w:p w14:paraId="16E7CA53" w14:textId="42D2DBE8" w:rsidR="00293608" w:rsidRPr="00293608" w:rsidRDefault="00293608" w:rsidP="00293608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 الأول رمضان 14378هـ</w:t>
                          </w:r>
                        </w:p>
                        <w:p w14:paraId="47D67DE7" w14:textId="2D7905FF" w:rsidR="00B66FFF" w:rsidRPr="00B66FFF" w:rsidRDefault="000847E1" w:rsidP="000847E1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-F54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رمضان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37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0هـ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2.55pt;width:60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" fillcolor="#027b98" stroked="f" strokeweight="2pt">
              <v:fill opacity="54227f"/>
              <v:textbox>
                <w:txbxContent>
                  <w:p w14:paraId="386039F7" w14:textId="5910984D" w:rsidR="001057D5" w:rsidRPr="001057D5" w:rsidRDefault="00D52BE7" w:rsidP="00E31BB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52BE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Pr="00D52BE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E31BB7" w:rsidRPr="00E31BB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E31BB7" w:rsidRPr="00E31BB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E31BB7" w:rsidRPr="00E31BB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طلب</w:t>
                    </w:r>
                    <w:r w:rsidR="00E31BB7" w:rsidRPr="00E31BB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E31BB7" w:rsidRPr="00E31BB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موافقة على تدريب</w:t>
                    </w:r>
                    <w:r w:rsidRPr="00D52BE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</w:t>
                    </w:r>
                    <w:r w:rsidR="001057D5"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رمز النموذج: </w:t>
                    </w:r>
                    <w:r w:rsidR="001057D5" w:rsidRPr="001057D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 w:rsidR="00E31BB7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70</w:t>
                    </w:r>
                    <w:r w:rsid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       الإصدار الأول </w:t>
                    </w:r>
                    <w:r w:rsidR="00E31BB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صفر</w:t>
                    </w:r>
                    <w:r w:rsid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143</w:t>
                    </w:r>
                    <w:r w:rsidR="00E31BB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9</w:t>
                    </w:r>
                    <w:r w:rsid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هـ</w:t>
                    </w:r>
                  </w:p>
                  <w:p w14:paraId="2A2C7038" w14:textId="52C79206" w:rsidR="009F71F3" w:rsidRPr="009F71F3" w:rsidRDefault="002B0B3F" w:rsidP="009F71F3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 الأول ربيع الثاني 1440هـ</w:t>
                    </w:r>
                  </w:p>
                  <w:p w14:paraId="16E7CA53" w14:textId="42D2DBE8" w:rsidR="00293608" w:rsidRPr="00293608" w:rsidRDefault="00293608" w:rsidP="00293608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 الأول رمضان 14378هـ</w:t>
                    </w:r>
                  </w:p>
                  <w:p w14:paraId="47D67DE7" w14:textId="2D7905FF" w:rsidR="00B66FFF" w:rsidRPr="00B66FFF" w:rsidRDefault="000847E1" w:rsidP="000847E1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-F54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رمضان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37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0هـ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2D57BC" w:rsidRDefault="002D57BC" w:rsidP="000847E1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08F0E667" w14:textId="52D63A67"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21" name="صورة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23A50" w14:textId="77777777" w:rsidR="001C00DD" w:rsidRDefault="001C00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11.6pt;height:11.6pt" o:bullet="t">
        <v:imagedata r:id="rId1" o:title="msoC2D"/>
      </v:shape>
    </w:pict>
  </w:numPicBullet>
  <w:abstractNum w:abstractNumId="0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42A56"/>
    <w:multiLevelType w:val="hybridMultilevel"/>
    <w:tmpl w:val="E04A0772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1876109E"/>
    <w:multiLevelType w:val="hybridMultilevel"/>
    <w:tmpl w:val="A7E0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74EE6"/>
    <w:multiLevelType w:val="hybridMultilevel"/>
    <w:tmpl w:val="2F7023A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0C33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="PNU" w:hint="default"/>
        <w:b w:val="0"/>
        <w:bCs w:val="0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519FC"/>
    <w:multiLevelType w:val="hybridMultilevel"/>
    <w:tmpl w:val="6CFC95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2E7A"/>
    <w:multiLevelType w:val="hybridMultilevel"/>
    <w:tmpl w:val="CCE4F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22F0F"/>
    <w:multiLevelType w:val="hybridMultilevel"/>
    <w:tmpl w:val="1B40E30C"/>
    <w:lvl w:ilvl="0" w:tplc="04090007">
      <w:start w:val="1"/>
      <w:numFmt w:val="bullet"/>
      <w:lvlText w:val=""/>
      <w:lvlPicBulletId w:val="0"/>
      <w:lvlJc w:val="left"/>
      <w:pPr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2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D1C17"/>
    <w:multiLevelType w:val="hybridMultilevel"/>
    <w:tmpl w:val="DF348032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AB72C4"/>
    <w:multiLevelType w:val="hybridMultilevel"/>
    <w:tmpl w:val="48706B5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4B925AB6"/>
    <w:multiLevelType w:val="hybridMultilevel"/>
    <w:tmpl w:val="82E864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9">
    <w:nsid w:val="57FE7530"/>
    <w:multiLevelType w:val="hybridMultilevel"/>
    <w:tmpl w:val="69CC2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3C7556"/>
    <w:multiLevelType w:val="hybridMultilevel"/>
    <w:tmpl w:val="7AD02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1493E"/>
    <w:multiLevelType w:val="hybridMultilevel"/>
    <w:tmpl w:val="19204D28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3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4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5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"/>
  </w:num>
  <w:num w:numId="15">
    <w:abstractNumId w:val="12"/>
  </w:num>
  <w:num w:numId="16">
    <w:abstractNumId w:val="26"/>
  </w:num>
  <w:num w:numId="17">
    <w:abstractNumId w:val="17"/>
  </w:num>
  <w:num w:numId="18">
    <w:abstractNumId w:val="27"/>
  </w:num>
  <w:num w:numId="19">
    <w:abstractNumId w:val="10"/>
  </w:num>
  <w:num w:numId="20">
    <w:abstractNumId w:val="13"/>
  </w:num>
  <w:num w:numId="21">
    <w:abstractNumId w:val="20"/>
  </w:num>
  <w:num w:numId="22">
    <w:abstractNumId w:val="19"/>
  </w:num>
  <w:num w:numId="23">
    <w:abstractNumId w:val="15"/>
  </w:num>
  <w:num w:numId="24">
    <w:abstractNumId w:val="22"/>
  </w:num>
  <w:num w:numId="25">
    <w:abstractNumId w:val="3"/>
  </w:num>
  <w:num w:numId="26">
    <w:abstractNumId w:val="16"/>
  </w:num>
  <w:num w:numId="27">
    <w:abstractNumId w:val="11"/>
  </w:num>
  <w:num w:numId="28">
    <w:abstractNumId w:val="7"/>
  </w:num>
  <w:num w:numId="2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0847E1"/>
    <w:rsid w:val="0009436E"/>
    <w:rsid w:val="001057D5"/>
    <w:rsid w:val="00105F28"/>
    <w:rsid w:val="001600F9"/>
    <w:rsid w:val="0018686B"/>
    <w:rsid w:val="001A4BA6"/>
    <w:rsid w:val="001C00DD"/>
    <w:rsid w:val="001D128A"/>
    <w:rsid w:val="001D7255"/>
    <w:rsid w:val="001E0AAA"/>
    <w:rsid w:val="001E571A"/>
    <w:rsid w:val="00213CBD"/>
    <w:rsid w:val="00220373"/>
    <w:rsid w:val="00234146"/>
    <w:rsid w:val="00285FDF"/>
    <w:rsid w:val="00293608"/>
    <w:rsid w:val="002B0B3F"/>
    <w:rsid w:val="002D57BC"/>
    <w:rsid w:val="00361EF7"/>
    <w:rsid w:val="00395FE0"/>
    <w:rsid w:val="003C7DFC"/>
    <w:rsid w:val="003E4170"/>
    <w:rsid w:val="00403F6B"/>
    <w:rsid w:val="00465445"/>
    <w:rsid w:val="00477C76"/>
    <w:rsid w:val="0049093E"/>
    <w:rsid w:val="004B3BE7"/>
    <w:rsid w:val="004D19F5"/>
    <w:rsid w:val="004D2D1E"/>
    <w:rsid w:val="005236CB"/>
    <w:rsid w:val="00524593"/>
    <w:rsid w:val="005345A3"/>
    <w:rsid w:val="005446C9"/>
    <w:rsid w:val="005561E7"/>
    <w:rsid w:val="00560C7D"/>
    <w:rsid w:val="0056729C"/>
    <w:rsid w:val="00574EA1"/>
    <w:rsid w:val="00585077"/>
    <w:rsid w:val="005A1507"/>
    <w:rsid w:val="005E15D6"/>
    <w:rsid w:val="005E52CA"/>
    <w:rsid w:val="005F1EF0"/>
    <w:rsid w:val="00602D52"/>
    <w:rsid w:val="00634063"/>
    <w:rsid w:val="00642C7C"/>
    <w:rsid w:val="006547D4"/>
    <w:rsid w:val="006A7D34"/>
    <w:rsid w:val="006D364C"/>
    <w:rsid w:val="00730A33"/>
    <w:rsid w:val="00731BD5"/>
    <w:rsid w:val="00781441"/>
    <w:rsid w:val="00783B2F"/>
    <w:rsid w:val="00790C6D"/>
    <w:rsid w:val="007D068F"/>
    <w:rsid w:val="008239D0"/>
    <w:rsid w:val="00851957"/>
    <w:rsid w:val="00880F3E"/>
    <w:rsid w:val="008C4186"/>
    <w:rsid w:val="008D4F9D"/>
    <w:rsid w:val="008F1EB0"/>
    <w:rsid w:val="00967A82"/>
    <w:rsid w:val="00987E7F"/>
    <w:rsid w:val="00992215"/>
    <w:rsid w:val="00994E7F"/>
    <w:rsid w:val="00995B4F"/>
    <w:rsid w:val="009B13D2"/>
    <w:rsid w:val="009C1EB5"/>
    <w:rsid w:val="009D36BA"/>
    <w:rsid w:val="009F71F3"/>
    <w:rsid w:val="00A0398E"/>
    <w:rsid w:val="00A10508"/>
    <w:rsid w:val="00A15BA9"/>
    <w:rsid w:val="00A35336"/>
    <w:rsid w:val="00A5659D"/>
    <w:rsid w:val="00AA37BA"/>
    <w:rsid w:val="00AB089B"/>
    <w:rsid w:val="00AB6C6F"/>
    <w:rsid w:val="00AD234C"/>
    <w:rsid w:val="00AE0D40"/>
    <w:rsid w:val="00B13ED2"/>
    <w:rsid w:val="00B66FFF"/>
    <w:rsid w:val="00B80810"/>
    <w:rsid w:val="00BC38C8"/>
    <w:rsid w:val="00BE1247"/>
    <w:rsid w:val="00C0226C"/>
    <w:rsid w:val="00C11452"/>
    <w:rsid w:val="00C13FD0"/>
    <w:rsid w:val="00C70825"/>
    <w:rsid w:val="00C72595"/>
    <w:rsid w:val="00C76410"/>
    <w:rsid w:val="00C84A37"/>
    <w:rsid w:val="00CD6F94"/>
    <w:rsid w:val="00D16846"/>
    <w:rsid w:val="00D245E4"/>
    <w:rsid w:val="00D52BE7"/>
    <w:rsid w:val="00D5386C"/>
    <w:rsid w:val="00D80929"/>
    <w:rsid w:val="00D861F2"/>
    <w:rsid w:val="00D862BF"/>
    <w:rsid w:val="00DA5E18"/>
    <w:rsid w:val="00DE0CA4"/>
    <w:rsid w:val="00DF423A"/>
    <w:rsid w:val="00E10F7F"/>
    <w:rsid w:val="00E31BB7"/>
    <w:rsid w:val="00E563D9"/>
    <w:rsid w:val="00EC1FA9"/>
    <w:rsid w:val="00EE12A2"/>
    <w:rsid w:val="00EF0B20"/>
    <w:rsid w:val="00F2172C"/>
    <w:rsid w:val="00F24264"/>
    <w:rsid w:val="00F308E8"/>
    <w:rsid w:val="00F361F5"/>
    <w:rsid w:val="00F425E6"/>
    <w:rsid w:val="00F7238B"/>
    <w:rsid w:val="00F75D5B"/>
    <w:rsid w:val="00F96FC9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AA37B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شبكة جدول31"/>
    <w:basedOn w:val="a1"/>
    <w:next w:val="a6"/>
    <w:uiPriority w:val="59"/>
    <w:rsid w:val="00AA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شبكة جدول24"/>
    <w:basedOn w:val="a1"/>
    <w:next w:val="a6"/>
    <w:uiPriority w:val="59"/>
    <w:rsid w:val="002B0B3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Shading Accent 1"/>
    <w:basedOn w:val="a1"/>
    <w:uiPriority w:val="60"/>
    <w:rsid w:val="002B0B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5">
    <w:name w:val="شبكة جدول25"/>
    <w:basedOn w:val="a1"/>
    <w:next w:val="a6"/>
    <w:uiPriority w:val="59"/>
    <w:rsid w:val="001057D5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6"/>
    <w:uiPriority w:val="59"/>
    <w:rsid w:val="0010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next w:val="a6"/>
    <w:uiPriority w:val="59"/>
    <w:rsid w:val="00D52BE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D52BE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AA37B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شبكة جدول31"/>
    <w:basedOn w:val="a1"/>
    <w:next w:val="a6"/>
    <w:uiPriority w:val="59"/>
    <w:rsid w:val="00AA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شبكة جدول24"/>
    <w:basedOn w:val="a1"/>
    <w:next w:val="a6"/>
    <w:uiPriority w:val="59"/>
    <w:rsid w:val="002B0B3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Shading Accent 1"/>
    <w:basedOn w:val="a1"/>
    <w:uiPriority w:val="60"/>
    <w:rsid w:val="002B0B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5">
    <w:name w:val="شبكة جدول25"/>
    <w:basedOn w:val="a1"/>
    <w:next w:val="a6"/>
    <w:uiPriority w:val="59"/>
    <w:rsid w:val="001057D5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6"/>
    <w:uiPriority w:val="59"/>
    <w:rsid w:val="0010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next w:val="a6"/>
    <w:uiPriority w:val="59"/>
    <w:rsid w:val="00D52BE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D52BE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95D94C2CE92D6458CA9FB9516B5AB33" ma:contentTypeVersion="0" ma:contentTypeDescription="إنشاء مستند جديد." ma:contentTypeScope="" ma:versionID="61fdb6f47b9808b5f7f728c6a385ce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098363-C71E-41F3-8C83-965EE6B6862F}"/>
</file>

<file path=customXml/itemProps2.xml><?xml version="1.0" encoding="utf-8"?>
<ds:datastoreItem xmlns:ds="http://schemas.openxmlformats.org/officeDocument/2006/customXml" ds:itemID="{1B205C28-00C1-457F-8357-86F920A655C8}"/>
</file>

<file path=customXml/itemProps3.xml><?xml version="1.0" encoding="utf-8"?>
<ds:datastoreItem xmlns:ds="http://schemas.openxmlformats.org/officeDocument/2006/customXml" ds:itemID="{574A9CDE-5D56-4F10-B840-95288BB7DF30}"/>
</file>

<file path=customXml/itemProps4.xml><?xml version="1.0" encoding="utf-8"?>
<ds:datastoreItem xmlns:ds="http://schemas.openxmlformats.org/officeDocument/2006/customXml" ds:itemID="{20BF9E61-310C-46C2-BF4E-8E41AFA2BD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5</cp:revision>
  <cp:lastPrinted>2019-10-24T10:53:00Z</cp:lastPrinted>
  <dcterms:created xsi:type="dcterms:W3CDTF">2020-06-15T07:51:00Z</dcterms:created>
  <dcterms:modified xsi:type="dcterms:W3CDTF">2020-06-15T08:00:00Z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0x010100B95D94C2CE92D6458CA9FB9516B5AB33</vt:lpwstr>
  </property>
</Properties>
</file>