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9"/>
        <w:bidiVisual/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30"/>
        <w:gridCol w:w="1080"/>
        <w:gridCol w:w="3510"/>
        <w:gridCol w:w="1350"/>
        <w:gridCol w:w="2340"/>
        <w:gridCol w:w="1890"/>
      </w:tblGrid>
      <w:tr w:rsidR="00B02E09" w:rsidRPr="00B02E09" w14:paraId="4FD99B1C" w14:textId="77777777" w:rsidTr="00B02E09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FEEE664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02E0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3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6C09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المقرر</w:t>
            </w: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69B6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602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العضو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15BADE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785C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مبررات فتح المقرر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69A3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نوع الفصل الصيفي (طويل/قصير)</w:t>
            </w:r>
          </w:p>
        </w:tc>
      </w:tr>
      <w:tr w:rsidR="00B02E09" w:rsidRPr="00B02E09" w14:paraId="6F200224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6A20559D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5D1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7119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CC2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6031E8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E348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0A83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4B216C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09" w:rsidRPr="00B02E09" w14:paraId="0D873A1A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39FF0E0C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BCA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016C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734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FDA1CF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858C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35BB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483A8589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17CCB1F8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2540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DDE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654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BFE20E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12B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07CF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2B7FF4EC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0821C3D9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FE9A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183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A748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B56314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BBA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B0C9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0F24C621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66E3DCC5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660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188A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60B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BA02C9D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5EAD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CBF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6EFE5ADB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10D190D8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726E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B623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1DD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2521F0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B87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D976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2EF07F57" w14:textId="77777777" w:rsidR="00B02E09" w:rsidRPr="00B02E09" w:rsidRDefault="00B02E09" w:rsidP="00B02E09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14:paraId="5B520924" w14:textId="77777777" w:rsidR="00B02E09" w:rsidRPr="00B02E09" w:rsidRDefault="00B02E09" w:rsidP="00B02E09">
      <w:pPr>
        <w:rPr>
          <w:rtl/>
        </w:rPr>
      </w:pPr>
    </w:p>
    <w:p w14:paraId="19FAA058" w14:textId="77777777" w:rsidR="0009435F" w:rsidRPr="00B02E09" w:rsidRDefault="0009435F" w:rsidP="00B02E09">
      <w:pPr>
        <w:rPr>
          <w:rtl/>
        </w:rPr>
      </w:pPr>
    </w:p>
    <w:sectPr w:rsidR="0009435F" w:rsidRPr="00B02E09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D275" w14:textId="77777777" w:rsidR="001530EE" w:rsidRDefault="001530EE" w:rsidP="005561E7">
      <w:pPr>
        <w:spacing w:after="0" w:line="240" w:lineRule="auto"/>
      </w:pPr>
      <w:r>
        <w:separator/>
      </w:r>
    </w:p>
  </w:endnote>
  <w:endnote w:type="continuationSeparator" w:id="0">
    <w:p w14:paraId="0427DAD1" w14:textId="77777777" w:rsidR="001530EE" w:rsidRDefault="001530E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C3D8" w14:textId="77777777" w:rsidR="00B02E09" w:rsidRDefault="00B02E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53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53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E3CB" w14:textId="77777777" w:rsidR="00B02E09" w:rsidRDefault="00B02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BC76" w14:textId="77777777" w:rsidR="001530EE" w:rsidRDefault="001530EE" w:rsidP="005561E7">
      <w:pPr>
        <w:spacing w:after="0" w:line="240" w:lineRule="auto"/>
      </w:pPr>
      <w:r>
        <w:separator/>
      </w:r>
    </w:p>
  </w:footnote>
  <w:footnote w:type="continuationSeparator" w:id="0">
    <w:p w14:paraId="0D53868F" w14:textId="77777777" w:rsidR="001530EE" w:rsidRDefault="001530E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A6A9" w14:textId="77777777" w:rsidR="00B02E09" w:rsidRDefault="00B02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59B2DF3D">
          <wp:simplePos x="0" y="0"/>
          <wp:positionH relativeFrom="column">
            <wp:posOffset>-706120</wp:posOffset>
          </wp:positionH>
          <wp:positionV relativeFrom="paragraph">
            <wp:posOffset>-320675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B456F54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28F1D711" w14:textId="07A9DBBD" w:rsidR="00F11A52" w:rsidRPr="00905536" w:rsidRDefault="00F11A52" w:rsidP="00905536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8"/>
        <w:szCs w:val="8"/>
        <w:rtl/>
      </w:rPr>
    </w:pP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388D89AA" w:rsidR="00B12363" w:rsidRPr="00AE5537" w:rsidRDefault="00B02E09" w:rsidP="00B02E09">
                          <w:pPr>
                            <w:spacing w:after="16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bookmarkStart w:id="0" w:name="_GoBack"/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مقررات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الفصل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الصيفي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bookmarkEnd w:id="0"/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</w:t>
                          </w:r>
                          <w:r w:rsidRPr="00B02E09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0130-F080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388D89AA" w:rsidR="00B12363" w:rsidRPr="00AE5537" w:rsidRDefault="00B02E09" w:rsidP="00B02E09">
                    <w:pPr>
                      <w:spacing w:after="16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مقررات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الفصل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الصيفي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</w:t>
                    </w:r>
                    <w:bookmarkStart w:id="1" w:name="_GoBack"/>
                    <w:bookmarkEnd w:id="1"/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: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</w:t>
                    </w:r>
                    <w:r w:rsidRPr="00B02E09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0130-F080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2D90A" w14:textId="77777777" w:rsidR="00B02E09" w:rsidRDefault="00B02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530EE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93C77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1640A"/>
    <w:rsid w:val="00851957"/>
    <w:rsid w:val="00857847"/>
    <w:rsid w:val="0086427E"/>
    <w:rsid w:val="008D4F9D"/>
    <w:rsid w:val="00905536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02E09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11A5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F34A2-634D-49E7-AA8C-183999D0F03F}"/>
</file>

<file path=customXml/itemProps2.xml><?xml version="1.0" encoding="utf-8"?>
<ds:datastoreItem xmlns:ds="http://schemas.openxmlformats.org/officeDocument/2006/customXml" ds:itemID="{41B094A4-9B45-4443-A892-11CF1F6A41B7}"/>
</file>

<file path=customXml/itemProps3.xml><?xml version="1.0" encoding="utf-8"?>
<ds:datastoreItem xmlns:ds="http://schemas.openxmlformats.org/officeDocument/2006/customXml" ds:itemID="{7C83438C-618A-4F31-9B31-3CC1A2CC5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2020-02-23T06:42:00Z</dcterms:created>
  <dcterms:modified xsi:type="dcterms:W3CDTF">2021-02-03T05:52:00Z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