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3F88" w14:textId="6E3FADCA" w:rsidR="00B12363" w:rsidRPr="00B42D16" w:rsidRDefault="00B12363" w:rsidP="00B42D16">
      <w:pPr>
        <w:spacing w:after="160" w:line="240" w:lineRule="auto"/>
        <w:jc w:val="center"/>
        <w:rPr>
          <w:rFonts w:ascii="PNU" w:eastAsia="Calibri" w:hAnsi="PNU" w:cs="PNU"/>
          <w:sz w:val="32"/>
          <w:szCs w:val="32"/>
          <w:rtl/>
        </w:rPr>
      </w:pPr>
      <w:r w:rsidRPr="00B42D16">
        <w:rPr>
          <w:rFonts w:ascii="PNU" w:eastAsia="Calibri" w:hAnsi="PNU" w:cs="PNU"/>
          <w:sz w:val="32"/>
          <w:szCs w:val="32"/>
          <w:rtl/>
        </w:rPr>
        <w:t>كلية ...................................</w:t>
      </w:r>
    </w:p>
    <w:tbl>
      <w:tblPr>
        <w:tblStyle w:val="10"/>
        <w:tblpPr w:leftFromText="180" w:rightFromText="180" w:vertAnchor="text" w:horzAnchor="margin" w:tblpXSpec="center" w:tblpY="1172"/>
        <w:bidiVisual/>
        <w:tblW w:w="15030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1890"/>
        <w:gridCol w:w="7560"/>
      </w:tblGrid>
      <w:tr w:rsidR="00B12363" w:rsidRPr="00B12363" w14:paraId="1DD29634" w14:textId="77777777" w:rsidTr="00B42D16">
        <w:trPr>
          <w:trHeight w:val="62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C31207E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3B864AE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الضوابط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3FB3810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مدى التحقق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27A270EA" w14:textId="77777777" w:rsidR="00B12363" w:rsidRPr="00B12363" w:rsidRDefault="00B12363" w:rsidP="00B42D16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12363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B12363" w:rsidRPr="00B12363" w14:paraId="72C677C6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D91086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4C5BB108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>تم استيفاء المراقبات لجميع لجان الاختبارات</w:t>
            </w:r>
          </w:p>
        </w:tc>
        <w:tc>
          <w:tcPr>
            <w:tcW w:w="1890" w:type="dxa"/>
            <w:vAlign w:val="center"/>
          </w:tcPr>
          <w:p w14:paraId="74A35D44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3A3DDFFB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12363" w:rsidRPr="00B12363" w14:paraId="5ACF7D5D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EDCDBB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7FA60DE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>تم وضع مراقبتين لكل لجنة يكون عدد الطالبات فيها أقل من 40</w:t>
            </w:r>
          </w:p>
        </w:tc>
        <w:tc>
          <w:tcPr>
            <w:tcW w:w="1890" w:type="dxa"/>
            <w:vAlign w:val="center"/>
          </w:tcPr>
          <w:p w14:paraId="1B62E7A3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3C5D1A87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12363" w:rsidRPr="00B12363" w14:paraId="7B6A9B1C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5094E32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109C635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 xml:space="preserve">في اللجان التي يزيد عدد الطالبات فيها عن 40 طالبة تم زيادة عدد المراقبات بنسبة 1:20 </w:t>
            </w:r>
          </w:p>
        </w:tc>
        <w:tc>
          <w:tcPr>
            <w:tcW w:w="1890" w:type="dxa"/>
            <w:vAlign w:val="center"/>
          </w:tcPr>
          <w:p w14:paraId="5F05A443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767B8357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12363" w:rsidRPr="00B12363" w14:paraId="546E2353" w14:textId="77777777" w:rsidTr="00B42D16">
        <w:trPr>
          <w:cantSplit/>
          <w:trHeight w:val="86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CD80C6" w14:textId="77777777" w:rsidR="00B12363" w:rsidRPr="00B12363" w:rsidRDefault="00B12363" w:rsidP="00B42D16">
            <w:pPr>
              <w:numPr>
                <w:ilvl w:val="0"/>
                <w:numId w:val="35"/>
              </w:numPr>
              <w:tabs>
                <w:tab w:val="left" w:pos="3611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DD212A8" w14:textId="77777777" w:rsidR="00B12363" w:rsidRPr="00B42D16" w:rsidRDefault="00B12363" w:rsidP="00B42D16">
            <w:pPr>
              <w:tabs>
                <w:tab w:val="left" w:pos="3611"/>
              </w:tabs>
              <w:rPr>
                <w:rFonts w:ascii="PNU" w:hAnsi="PNU" w:cs="PNU"/>
                <w:sz w:val="24"/>
                <w:szCs w:val="24"/>
                <w:rtl/>
              </w:rPr>
            </w:pPr>
            <w:r w:rsidRPr="00B42D16">
              <w:rPr>
                <w:rFonts w:ascii="PNU" w:hAnsi="PNU" w:cs="PNU"/>
                <w:sz w:val="24"/>
                <w:szCs w:val="24"/>
                <w:rtl/>
              </w:rPr>
              <w:t>تم تعميم جداول المراقبات على جميع الأعضاء المكلفين بالصيفي</w:t>
            </w:r>
          </w:p>
        </w:tc>
        <w:tc>
          <w:tcPr>
            <w:tcW w:w="1890" w:type="dxa"/>
            <w:vAlign w:val="center"/>
          </w:tcPr>
          <w:p w14:paraId="3F2291FF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2C47AABF" w14:textId="77777777" w:rsidR="00B12363" w:rsidRPr="00B12363" w:rsidRDefault="00B12363" w:rsidP="00B42D16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04DFB00" w14:textId="77777777" w:rsidR="00B12363" w:rsidRPr="00B42D16" w:rsidRDefault="00B12363" w:rsidP="00B42D16">
      <w:pPr>
        <w:spacing w:line="240" w:lineRule="auto"/>
        <w:jc w:val="center"/>
        <w:rPr>
          <w:rFonts w:ascii="PNU" w:eastAsia="Calibri" w:hAnsi="PNU" w:cs="PNU"/>
          <w:sz w:val="32"/>
          <w:szCs w:val="32"/>
          <w:rtl/>
        </w:rPr>
      </w:pPr>
      <w:r w:rsidRPr="00B42D16">
        <w:rPr>
          <w:rFonts w:ascii="PNU" w:eastAsia="Calibri" w:hAnsi="PNU" w:cs="PNU"/>
          <w:sz w:val="32"/>
          <w:szCs w:val="32"/>
          <w:rtl/>
        </w:rPr>
        <w:t xml:space="preserve"> نموذج متابعة الالتزام بضوابط المراقبات للفصل الصيفي  من العام الجامعي.................هـ</w:t>
      </w:r>
    </w:p>
    <w:p w14:paraId="19FAA058" w14:textId="77777777" w:rsidR="0009435F" w:rsidRPr="00B12363" w:rsidRDefault="0009435F" w:rsidP="00B12363">
      <w:pPr>
        <w:rPr>
          <w:rtl/>
        </w:rPr>
      </w:pPr>
    </w:p>
    <w:sectPr w:rsidR="0009435F" w:rsidRPr="00B12363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F0DE" w14:textId="77777777" w:rsidR="005D5555" w:rsidRDefault="005D5555" w:rsidP="005561E7">
      <w:pPr>
        <w:spacing w:after="0" w:line="240" w:lineRule="auto"/>
      </w:pPr>
      <w:r>
        <w:separator/>
      </w:r>
    </w:p>
  </w:endnote>
  <w:endnote w:type="continuationSeparator" w:id="0">
    <w:p w14:paraId="50764ECB" w14:textId="77777777" w:rsidR="005D5555" w:rsidRDefault="005D555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66C7" w14:textId="77777777" w:rsidR="00F01082" w:rsidRDefault="00F010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08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08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850D" w14:textId="77777777" w:rsidR="00F01082" w:rsidRDefault="00F010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FB823" w14:textId="77777777" w:rsidR="005D5555" w:rsidRDefault="005D5555" w:rsidP="005561E7">
      <w:pPr>
        <w:spacing w:after="0" w:line="240" w:lineRule="auto"/>
      </w:pPr>
      <w:r>
        <w:separator/>
      </w:r>
    </w:p>
  </w:footnote>
  <w:footnote w:type="continuationSeparator" w:id="0">
    <w:p w14:paraId="65FC4B88" w14:textId="77777777" w:rsidR="005D5555" w:rsidRDefault="005D555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FF86" w14:textId="77777777" w:rsidR="00F01082" w:rsidRDefault="00F010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570642C1">
          <wp:simplePos x="0" y="0"/>
          <wp:positionH relativeFrom="column">
            <wp:posOffset>-706120</wp:posOffset>
          </wp:positionH>
          <wp:positionV relativeFrom="paragraph">
            <wp:posOffset>-330200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099FD2AA" w14:textId="77777777" w:rsidR="00AE5537" w:rsidRPr="00F01082" w:rsidRDefault="00AE5537" w:rsidP="00F01082">
    <w:pPr>
      <w:pStyle w:val="a3"/>
      <w:tabs>
        <w:tab w:val="clear" w:pos="8306"/>
        <w:tab w:val="right" w:pos="8448"/>
      </w:tabs>
      <w:ind w:right="-900"/>
      <w:rPr>
        <w:sz w:val="10"/>
        <w:szCs w:val="10"/>
        <w:rtl/>
      </w:rPr>
    </w:pPr>
  </w:p>
  <w:p w14:paraId="28F1D711" w14:textId="77777777" w:rsidR="00F11A52" w:rsidRPr="00F11A52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Sakkal Majalla" w:eastAsia="Calibri" w:hAnsi="Sakkal Majalla" w:cs="AL-Mohanad"/>
        <w:b/>
        <w:bCs/>
        <w:sz w:val="14"/>
        <w:szCs w:val="14"/>
        <w:rtl/>
      </w:rPr>
    </w:pPr>
    <w:r>
      <w:rPr>
        <w:rFonts w:ascii="Sakkal Majalla" w:eastAsia="Calibri" w:hAnsi="Sakkal Majalla" w:cs="AL-Mohanad" w:hint="cs"/>
        <w:b/>
        <w:bCs/>
        <w:sz w:val="20"/>
        <w:szCs w:val="20"/>
        <w:rtl/>
      </w:rPr>
      <w:t xml:space="preserve">  </w:t>
    </w: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2F26F3FB" w:rsidR="00B12363" w:rsidRPr="00AE5537" w:rsidRDefault="00B12363" w:rsidP="00D52F44">
                          <w:pPr>
                            <w:spacing w:after="16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AE553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bookmarkStart w:id="0" w:name="_GoBack"/>
                          <w:r w:rsidRPr="00AE553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متابعة الالتزام بضوابط المراقبات للفصل الصيفي                                             </w:t>
                          </w:r>
                          <w:bookmarkEnd w:id="0"/>
                          <w:r w:rsidRPr="00AE553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النموذج:  </w:t>
                          </w:r>
                          <w:r w:rsidRPr="00AE5537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0130-F086</w:t>
                          </w:r>
                          <w:r w:rsidR="00D52F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2F26F3FB" w:rsidR="00B12363" w:rsidRPr="00AE5537" w:rsidRDefault="00B12363" w:rsidP="00D52F44">
                    <w:pPr>
                      <w:spacing w:after="16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AE553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نموذج متابعة الالتزام بضوابط المراقبات للفصل الصيفي                                             رمز النموذج:  </w:t>
                    </w:r>
                    <w:r w:rsidRPr="00AE5537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0130-F086</w:t>
                    </w:r>
                    <w:r w:rsidR="00D52F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C4AC" w14:textId="77777777" w:rsidR="00F01082" w:rsidRDefault="00F010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D5555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40A88"/>
    <w:rsid w:val="00851957"/>
    <w:rsid w:val="00857847"/>
    <w:rsid w:val="0086427E"/>
    <w:rsid w:val="008D4F9D"/>
    <w:rsid w:val="00936CC6"/>
    <w:rsid w:val="00967A82"/>
    <w:rsid w:val="00987E7F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51D2D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1082"/>
    <w:rsid w:val="00F11A5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F5CB3-8DD7-40C1-A913-1B63A158C1F6}"/>
</file>

<file path=customXml/itemProps2.xml><?xml version="1.0" encoding="utf-8"?>
<ds:datastoreItem xmlns:ds="http://schemas.openxmlformats.org/officeDocument/2006/customXml" ds:itemID="{9C145593-8557-4B45-9CA1-9231B4508CA8}"/>
</file>

<file path=customXml/itemProps3.xml><?xml version="1.0" encoding="utf-8"?>
<ds:datastoreItem xmlns:ds="http://schemas.openxmlformats.org/officeDocument/2006/customXml" ds:itemID="{58DFA690-F05E-4ABC-A4B2-C465BCC50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6</cp:revision>
  <cp:lastPrinted>2019-10-29T09:08:00Z</cp:lastPrinted>
  <dcterms:created xsi:type="dcterms:W3CDTF">2020-02-12T10:08:00Z</dcterms:created>
  <dcterms:modified xsi:type="dcterms:W3CDTF">2021-02-03T05:49:00Z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