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3B3E" w14:textId="77777777" w:rsidR="006A41DB" w:rsidRPr="006A41DB" w:rsidRDefault="006A41DB" w:rsidP="006A41DB">
      <w:pPr>
        <w:tabs>
          <w:tab w:val="left" w:pos="7965"/>
        </w:tabs>
        <w:bidi w:val="0"/>
        <w:spacing w:after="0" w:line="240" w:lineRule="auto"/>
        <w:rPr>
          <w:rFonts w:ascii="Times New Roman" w:eastAsia="Times New Roman" w:hAnsi="Times New Roman" w:cs="PNU"/>
          <w:b/>
          <w:bCs/>
          <w:sz w:val="6"/>
          <w:szCs w:val="6"/>
          <w:rtl/>
        </w:rPr>
      </w:pPr>
    </w:p>
    <w:p w14:paraId="69FD1E94" w14:textId="2E8AFF4A" w:rsidR="006A41DB" w:rsidRPr="006A41DB" w:rsidRDefault="006A41DB" w:rsidP="006A41DB">
      <w:pPr>
        <w:spacing w:after="0" w:line="240" w:lineRule="auto"/>
        <w:jc w:val="center"/>
        <w:rPr>
          <w:rFonts w:ascii="Sakkal Majalla" w:hAnsi="Sakkal Majalla" w:cs="PNU"/>
          <w:b/>
          <w:bCs/>
          <w:color w:val="365F91" w:themeColor="accent1" w:themeShade="BF"/>
          <w:sz w:val="28"/>
          <w:szCs w:val="28"/>
          <w:rtl/>
        </w:rPr>
      </w:pPr>
      <w:r w:rsidRPr="006A41DB">
        <w:rPr>
          <w:rFonts w:ascii="Sakkal Majalla" w:hAnsi="Sakkal Majalla" w:cs="PNU"/>
          <w:b/>
          <w:bCs/>
          <w:color w:val="365F91" w:themeColor="accent1" w:themeShade="BF"/>
          <w:sz w:val="28"/>
          <w:szCs w:val="28"/>
          <w:rtl/>
        </w:rPr>
        <w:t>سداد المطالبات المالية لجهات التدريب الخارجية (للجهات غير الحكومية)</w:t>
      </w:r>
    </w:p>
    <w:p w14:paraId="4328B140" w14:textId="77777777" w:rsidR="006A41DB" w:rsidRPr="006A41DB" w:rsidRDefault="006A41DB" w:rsidP="006A41DB">
      <w:pPr>
        <w:spacing w:line="240" w:lineRule="auto"/>
        <w:jc w:val="center"/>
        <w:rPr>
          <w:rFonts w:ascii="Calibri" w:hAnsi="Calibri" w:cs="PNU"/>
          <w:b/>
          <w:bCs/>
          <w:color w:val="365F91" w:themeColor="accent1" w:themeShade="BF"/>
          <w:sz w:val="2"/>
          <w:szCs w:val="2"/>
        </w:rPr>
      </w:pPr>
    </w:p>
    <w:p w14:paraId="25708676" w14:textId="68E328C4" w:rsidR="006A41DB" w:rsidRPr="006A41DB" w:rsidRDefault="006A41DB" w:rsidP="006A41DB">
      <w:pPr>
        <w:pBdr>
          <w:bottom w:val="single" w:sz="4" w:space="1" w:color="auto"/>
        </w:pBdr>
        <w:spacing w:line="240" w:lineRule="auto"/>
        <w:rPr>
          <w:rFonts w:cs="PNU"/>
          <w:b/>
          <w:bCs/>
          <w:color w:val="4F81BD" w:themeColor="accent1"/>
          <w:rtl/>
        </w:rPr>
      </w:pPr>
      <w:r w:rsidRPr="006A41DB">
        <w:rPr>
          <w:rFonts w:cs="PNU"/>
          <w:b/>
          <w:bCs/>
          <w:color w:val="4F81BD" w:themeColor="accent1"/>
          <w:rtl/>
        </w:rPr>
        <w:t>قائمة المرفقات المطلوبة :</w:t>
      </w:r>
    </w:p>
    <w:tbl>
      <w:tblPr>
        <w:tblStyle w:val="21"/>
        <w:bidiVisual/>
        <w:tblW w:w="85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51"/>
        <w:gridCol w:w="5302"/>
        <w:gridCol w:w="1610"/>
      </w:tblGrid>
      <w:tr w:rsidR="006A41DB" w:rsidRPr="006A41DB" w14:paraId="7212E876" w14:textId="77777777" w:rsidTr="006A41DB">
        <w:tc>
          <w:tcPr>
            <w:tcW w:w="8522" w:type="dxa"/>
            <w:gridSpan w:val="4"/>
            <w:vAlign w:val="center"/>
          </w:tcPr>
          <w:p w14:paraId="1D4C76A2" w14:textId="77777777" w:rsidR="006A41DB" w:rsidRPr="006A41DB" w:rsidRDefault="006A41DB" w:rsidP="006A41DB">
            <w:pPr>
              <w:numPr>
                <w:ilvl w:val="0"/>
                <w:numId w:val="1"/>
              </w:numPr>
              <w:contextualSpacing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6A41DB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جهة التدريب- المنشأة الصحية</w:t>
            </w:r>
            <w:r w:rsidRPr="006A41DB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  <w:p w14:paraId="196FD389" w14:textId="77777777" w:rsidR="006A41DB" w:rsidRPr="006A41DB" w:rsidRDefault="006A41DB" w:rsidP="008D6653">
            <w:pPr>
              <w:rPr>
                <w:rFonts w:cs="PNU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6A41DB" w:rsidRPr="006A41DB" w14:paraId="3E929AA6" w14:textId="77777777" w:rsidTr="006A41DB">
        <w:tc>
          <w:tcPr>
            <w:tcW w:w="759" w:type="dxa"/>
            <w:vAlign w:val="center"/>
            <w:hideMark/>
          </w:tcPr>
          <w:p w14:paraId="5A6CF1D3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20860857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  <w:hideMark/>
          </w:tcPr>
          <w:p w14:paraId="50FABF88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b/>
                <w:bCs/>
                <w:sz w:val="20"/>
                <w:szCs w:val="20"/>
                <w:rtl/>
              </w:rPr>
              <w:t>اصل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كتاب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المطالبة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(</w:t>
            </w:r>
            <w:r w:rsidRPr="006A41DB">
              <w:rPr>
                <w:rFonts w:cs="PNU" w:hint="cs"/>
                <w:sz w:val="20"/>
                <w:szCs w:val="20"/>
                <w:rtl/>
              </w:rPr>
              <w:t>وليس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صورة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)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الموجه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الى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عميدة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الكلية موضح فيه</w:t>
            </w:r>
          </w:p>
        </w:tc>
      </w:tr>
      <w:tr w:rsidR="006A41DB" w:rsidRPr="006A41DB" w14:paraId="44EA776B" w14:textId="77777777" w:rsidTr="006A41DB">
        <w:tc>
          <w:tcPr>
            <w:tcW w:w="759" w:type="dxa"/>
            <w:vAlign w:val="center"/>
          </w:tcPr>
          <w:p w14:paraId="1943AEC5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947496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5E498119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</w:tc>
      </w:tr>
      <w:tr w:rsidR="006A41DB" w:rsidRPr="006A41DB" w14:paraId="016A079A" w14:textId="77777777" w:rsidTr="006A41DB">
        <w:trPr>
          <w:trHeight w:val="227"/>
        </w:trPr>
        <w:tc>
          <w:tcPr>
            <w:tcW w:w="759" w:type="dxa"/>
            <w:vAlign w:val="center"/>
          </w:tcPr>
          <w:p w14:paraId="71F42DD1" w14:textId="77777777" w:rsidR="006A41DB" w:rsidRPr="006A41DB" w:rsidRDefault="006A41DB" w:rsidP="008D6653">
            <w:pPr>
              <w:rPr>
                <w:rFonts w:cs="PNU"/>
                <w:sz w:val="20"/>
                <w:szCs w:val="20"/>
                <w:rtl/>
              </w:rPr>
            </w:pPr>
          </w:p>
          <w:p w14:paraId="3F8EA4FC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5C2D57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11443BA0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فترة التدريب</w:t>
            </w:r>
          </w:p>
          <w:p w14:paraId="01B01483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 xml:space="preserve">التكلفة المالية </w:t>
            </w:r>
          </w:p>
          <w:p w14:paraId="5B0F9F95" w14:textId="77777777" w:rsidR="006A41DB" w:rsidRPr="006A41DB" w:rsidRDefault="006A41DB" w:rsidP="008D6653">
            <w:pPr>
              <w:ind w:left="720"/>
              <w:contextualSpacing/>
              <w:rPr>
                <w:rFonts w:cs="PNU"/>
                <w:sz w:val="20"/>
                <w:szCs w:val="20"/>
              </w:rPr>
            </w:pPr>
          </w:p>
        </w:tc>
      </w:tr>
      <w:tr w:rsidR="006A41DB" w:rsidRPr="006A41DB" w14:paraId="0ABFDD12" w14:textId="77777777" w:rsidTr="006A41DB">
        <w:tc>
          <w:tcPr>
            <w:tcW w:w="759" w:type="dxa"/>
            <w:vAlign w:val="center"/>
            <w:hideMark/>
          </w:tcPr>
          <w:p w14:paraId="5BB25BB6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64753ADE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>نعم</w:t>
            </w:r>
          </w:p>
        </w:tc>
        <w:tc>
          <w:tcPr>
            <w:tcW w:w="6912" w:type="dxa"/>
            <w:gridSpan w:val="2"/>
            <w:hideMark/>
          </w:tcPr>
          <w:p w14:paraId="00605595" w14:textId="2B71E0E6" w:rsidR="006A41DB" w:rsidRPr="006A41DB" w:rsidRDefault="006A41DB" w:rsidP="008D6653">
            <w:pPr>
              <w:contextualSpacing/>
              <w:rPr>
                <w:rFonts w:asciiTheme="majorBidi" w:hAnsiTheme="majorBidi" w:cs="PNU"/>
              </w:rPr>
            </w:pPr>
            <w:r w:rsidRPr="006A41DB">
              <w:rPr>
                <w:rFonts w:asciiTheme="majorBidi" w:hAnsiTheme="majorBidi" w:cs="PNU" w:hint="cs"/>
                <w:rtl/>
              </w:rPr>
              <w:t>شهادات انهاء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التدريب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باسم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كل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طالبة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ومذكور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فيها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تاريخ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بدء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ونهاية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التدريب</w:t>
            </w:r>
          </w:p>
        </w:tc>
      </w:tr>
      <w:tr w:rsidR="006A41DB" w:rsidRPr="006A41DB" w14:paraId="146C8026" w14:textId="77777777" w:rsidTr="006A41DB">
        <w:tc>
          <w:tcPr>
            <w:tcW w:w="759" w:type="dxa"/>
            <w:vAlign w:val="center"/>
            <w:hideMark/>
          </w:tcPr>
          <w:p w14:paraId="7D90A7E5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3185F8CA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hideMark/>
          </w:tcPr>
          <w:p w14:paraId="7BA62AA1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  <w:p w14:paraId="30BE6D1B" w14:textId="4BFF30B2" w:rsidR="006A41DB" w:rsidRPr="006A41DB" w:rsidRDefault="006A41DB" w:rsidP="008D6653">
            <w:pPr>
              <w:contextualSpacing/>
              <w:rPr>
                <w:rFonts w:asciiTheme="majorBidi" w:hAnsiTheme="majorBidi" w:cs="PNU"/>
                <w:rtl/>
              </w:rPr>
            </w:pPr>
            <w:r w:rsidRPr="006A41DB">
              <w:rPr>
                <w:rFonts w:asciiTheme="majorBidi" w:hAnsiTheme="majorBidi" w:cs="PNU" w:hint="cs"/>
                <w:rtl/>
              </w:rPr>
              <w:t>رقم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الحساب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البنكي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الآيبان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على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مطبوعات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البنك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ومصدق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عليه</w:t>
            </w:r>
          </w:p>
        </w:tc>
      </w:tr>
      <w:tr w:rsidR="006A41DB" w:rsidRPr="006A41DB" w14:paraId="55A056E3" w14:textId="77777777" w:rsidTr="006A41DB">
        <w:tc>
          <w:tcPr>
            <w:tcW w:w="759" w:type="dxa"/>
            <w:vAlign w:val="center"/>
          </w:tcPr>
          <w:p w14:paraId="217CF564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51DED106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</w:tcPr>
          <w:p w14:paraId="6C05A8E5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  <w:p w14:paraId="302D519A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</w:rPr>
            </w:pPr>
            <w:r w:rsidRPr="006A41DB">
              <w:rPr>
                <w:rFonts w:asciiTheme="majorBidi" w:hAnsiTheme="majorBidi" w:cs="PNU" w:hint="cs"/>
                <w:rtl/>
              </w:rPr>
              <w:t>صورة شهادات السعودة</w:t>
            </w:r>
          </w:p>
        </w:tc>
      </w:tr>
      <w:tr w:rsidR="006A41DB" w:rsidRPr="006A41DB" w14:paraId="66E62A46" w14:textId="77777777" w:rsidTr="006A41DB">
        <w:tc>
          <w:tcPr>
            <w:tcW w:w="759" w:type="dxa"/>
            <w:vAlign w:val="center"/>
          </w:tcPr>
          <w:p w14:paraId="0332296C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366BB760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</w:tcPr>
          <w:p w14:paraId="5D66BEFC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8"/>
                <w:szCs w:val="18"/>
                <w:rtl/>
              </w:rPr>
            </w:pPr>
            <w:bookmarkStart w:id="0" w:name="_GoBack"/>
            <w:bookmarkEnd w:id="0"/>
          </w:p>
          <w:p w14:paraId="49B9A39C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rtl/>
              </w:rPr>
            </w:pPr>
            <w:r w:rsidRPr="006A41DB">
              <w:rPr>
                <w:rFonts w:asciiTheme="majorBidi" w:hAnsiTheme="majorBidi" w:cs="PNU" w:hint="cs"/>
                <w:rtl/>
              </w:rPr>
              <w:t>صورة شهادة الزكاة سارية المفعول</w:t>
            </w:r>
          </w:p>
          <w:p w14:paraId="71C67E3F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</w:tc>
      </w:tr>
      <w:tr w:rsidR="006A41DB" w:rsidRPr="006A41DB" w14:paraId="6B61AD73" w14:textId="77777777" w:rsidTr="006A41DB">
        <w:tc>
          <w:tcPr>
            <w:tcW w:w="759" w:type="dxa"/>
            <w:vAlign w:val="center"/>
          </w:tcPr>
          <w:p w14:paraId="26F0B525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7B620DA0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</w:tcPr>
          <w:p w14:paraId="7BB1B45F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</w:rPr>
            </w:pPr>
            <w:r w:rsidRPr="006A41DB">
              <w:rPr>
                <w:rFonts w:asciiTheme="majorBidi" w:hAnsiTheme="majorBidi" w:cs="PNU" w:hint="cs"/>
                <w:rtl/>
              </w:rPr>
              <w:t>صورة شهادات التأمينات الاجتماعية</w:t>
            </w:r>
          </w:p>
        </w:tc>
      </w:tr>
      <w:tr w:rsidR="006A41DB" w:rsidRPr="006A41DB" w14:paraId="58D21EA6" w14:textId="77777777" w:rsidTr="006A41DB">
        <w:trPr>
          <w:trHeight w:val="910"/>
        </w:trPr>
        <w:tc>
          <w:tcPr>
            <w:tcW w:w="759" w:type="dxa"/>
            <w:vAlign w:val="center"/>
          </w:tcPr>
          <w:p w14:paraId="1D48083F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6F7108EA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</w:tcPr>
          <w:p w14:paraId="5E6FE368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8"/>
                <w:szCs w:val="18"/>
                <w:rtl/>
              </w:rPr>
            </w:pPr>
          </w:p>
          <w:p w14:paraId="0573E3ED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rtl/>
              </w:rPr>
            </w:pPr>
            <w:r w:rsidRPr="006A41DB">
              <w:rPr>
                <w:rFonts w:asciiTheme="majorBidi" w:hAnsiTheme="majorBidi" w:cs="PNU" w:hint="cs"/>
                <w:rtl/>
              </w:rPr>
              <w:t>صورة شهادة السجل التجاري</w:t>
            </w:r>
          </w:p>
          <w:p w14:paraId="49FBB817" w14:textId="77777777" w:rsidR="006A41DB" w:rsidRPr="006A41DB" w:rsidRDefault="006A41DB" w:rsidP="008D6653">
            <w:pPr>
              <w:contextualSpacing/>
              <w:rPr>
                <w:rFonts w:asciiTheme="majorBidi" w:hAnsiTheme="majorBidi" w:cs="PNU"/>
                <w:sz w:val="14"/>
                <w:szCs w:val="14"/>
                <w:rtl/>
              </w:rPr>
            </w:pPr>
          </w:p>
        </w:tc>
      </w:tr>
      <w:tr w:rsidR="006A41DB" w:rsidRPr="006A41DB" w14:paraId="77B5D192" w14:textId="77777777" w:rsidTr="006A41DB">
        <w:tc>
          <w:tcPr>
            <w:tcW w:w="8522" w:type="dxa"/>
            <w:gridSpan w:val="4"/>
            <w:vAlign w:val="center"/>
          </w:tcPr>
          <w:p w14:paraId="0FEEAD69" w14:textId="77777777" w:rsidR="006A41DB" w:rsidRPr="006A41DB" w:rsidRDefault="006A41DB" w:rsidP="006A41DB">
            <w:pPr>
              <w:numPr>
                <w:ilvl w:val="0"/>
                <w:numId w:val="1"/>
              </w:numPr>
              <w:contextualSpacing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6A41DB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وحدة التدريب السريري بالكلية</w:t>
            </w:r>
            <w:r w:rsidRPr="006A41DB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  <w:p w14:paraId="527F4639" w14:textId="77777777" w:rsidR="006A41DB" w:rsidRPr="006A41DB" w:rsidRDefault="006A41DB" w:rsidP="008D6653">
            <w:pPr>
              <w:rPr>
                <w:rFonts w:cs="PNU"/>
                <w:b/>
                <w:bCs/>
                <w:color w:val="1F497D" w:themeColor="text2"/>
                <w:sz w:val="16"/>
                <w:szCs w:val="16"/>
              </w:rPr>
            </w:pPr>
          </w:p>
        </w:tc>
      </w:tr>
      <w:tr w:rsidR="006A41DB" w:rsidRPr="006A41DB" w14:paraId="53170116" w14:textId="77777777" w:rsidTr="006A41DB">
        <w:tc>
          <w:tcPr>
            <w:tcW w:w="759" w:type="dxa"/>
            <w:vAlign w:val="center"/>
          </w:tcPr>
          <w:p w14:paraId="1535B837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48E8D84B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</w:tcPr>
          <w:p w14:paraId="27BE8592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  <w:r w:rsidRPr="006A41DB">
              <w:rPr>
                <w:rFonts w:cs="PNU"/>
                <w:sz w:val="20"/>
                <w:szCs w:val="20"/>
                <w:rtl/>
              </w:rPr>
              <w:t xml:space="preserve">كتاب رئيسة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وحدة التدريب السريري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الى العميدة يوضح فيه </w:t>
            </w:r>
          </w:p>
        </w:tc>
      </w:tr>
      <w:tr w:rsidR="006A41DB" w:rsidRPr="006A41DB" w14:paraId="50D3223E" w14:textId="77777777" w:rsidTr="006A41DB">
        <w:tc>
          <w:tcPr>
            <w:tcW w:w="759" w:type="dxa"/>
            <w:vAlign w:val="center"/>
            <w:hideMark/>
          </w:tcPr>
          <w:p w14:paraId="34919B09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50F56D47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726E21CB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جهة التدريب</w:t>
            </w:r>
          </w:p>
          <w:p w14:paraId="06136342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  <w:p w14:paraId="30D38DDB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فترة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</w:p>
          <w:p w14:paraId="3EF5CAD9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التكلفة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وأنها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مطابقة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لما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تم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الاتفاق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عليه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بموجب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مذكرة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التفاهم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بين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الجامعة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وجهة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</w:p>
          <w:p w14:paraId="7673BAD3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مرفق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نموذج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الارتباط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المالي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بتكلفة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والذي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تم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إجراءه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قبل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الموعد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المحدد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لبدء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التدريب،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وكافة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المرفقات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الأخرى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أعلاه</w:t>
            </w:r>
          </w:p>
        </w:tc>
      </w:tr>
      <w:tr w:rsidR="006A41DB" w:rsidRPr="006A41DB" w14:paraId="70626326" w14:textId="77777777" w:rsidTr="006A41DB">
        <w:tc>
          <w:tcPr>
            <w:tcW w:w="759" w:type="dxa"/>
            <w:vAlign w:val="center"/>
            <w:hideMark/>
          </w:tcPr>
          <w:p w14:paraId="72B8ECF0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  <w:hideMark/>
          </w:tcPr>
          <w:p w14:paraId="3B66A946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  <w:hideMark/>
          </w:tcPr>
          <w:p w14:paraId="6C78C675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  <w:r w:rsidRPr="006A41DB">
              <w:rPr>
                <w:rFonts w:asciiTheme="majorBidi" w:hAnsiTheme="majorBidi" w:cs="PNU" w:hint="cs"/>
                <w:rtl/>
              </w:rPr>
              <w:t>صورة مذكرة</w:t>
            </w:r>
            <w:r w:rsidRPr="006A41DB">
              <w:rPr>
                <w:rFonts w:asciiTheme="majorBidi" w:hAnsiTheme="majorBidi" w:cs="PNU"/>
                <w:rtl/>
              </w:rPr>
              <w:t xml:space="preserve"> </w:t>
            </w:r>
            <w:r w:rsidRPr="006A41DB">
              <w:rPr>
                <w:rFonts w:asciiTheme="majorBidi" w:hAnsiTheme="majorBidi" w:cs="PNU" w:hint="cs"/>
                <w:rtl/>
              </w:rPr>
              <w:t>التفاهم</w:t>
            </w:r>
            <w:r w:rsidRPr="006A41DB">
              <w:rPr>
                <w:rFonts w:cs="PNU" w:hint="cs"/>
                <w:sz w:val="20"/>
                <w:szCs w:val="20"/>
                <w:rtl/>
              </w:rPr>
              <w:t xml:space="preserve"> أو اتفاقية التعاون مع جهة التدريب</w:t>
            </w:r>
          </w:p>
        </w:tc>
      </w:tr>
      <w:tr w:rsidR="006A41DB" w:rsidRPr="006A41DB" w14:paraId="5A7D829B" w14:textId="77777777" w:rsidTr="006A41DB">
        <w:tc>
          <w:tcPr>
            <w:tcW w:w="759" w:type="dxa"/>
            <w:vAlign w:val="center"/>
          </w:tcPr>
          <w:p w14:paraId="09829155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</w:p>
        </w:tc>
        <w:tc>
          <w:tcPr>
            <w:tcW w:w="851" w:type="dxa"/>
            <w:vAlign w:val="center"/>
          </w:tcPr>
          <w:p w14:paraId="710E2C56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</w:p>
        </w:tc>
        <w:tc>
          <w:tcPr>
            <w:tcW w:w="6912" w:type="dxa"/>
            <w:gridSpan w:val="2"/>
            <w:vAlign w:val="center"/>
          </w:tcPr>
          <w:p w14:paraId="47C7E3DD" w14:textId="77777777" w:rsidR="006A41DB" w:rsidRPr="006A41DB" w:rsidRDefault="006A41DB" w:rsidP="008D6653">
            <w:pPr>
              <w:rPr>
                <w:rFonts w:asciiTheme="majorBidi" w:hAnsiTheme="majorBidi" w:cs="PNU"/>
                <w:rtl/>
              </w:rPr>
            </w:pPr>
          </w:p>
        </w:tc>
      </w:tr>
      <w:tr w:rsidR="006A41DB" w:rsidRPr="006A41DB" w14:paraId="27CCA3C3" w14:textId="77777777" w:rsidTr="006A41DB">
        <w:trPr>
          <w:gridAfter w:val="1"/>
          <w:wAfter w:w="1610" w:type="dxa"/>
        </w:trPr>
        <w:tc>
          <w:tcPr>
            <w:tcW w:w="6912" w:type="dxa"/>
            <w:gridSpan w:val="3"/>
            <w:vAlign w:val="center"/>
            <w:hideMark/>
          </w:tcPr>
          <w:p w14:paraId="22B20F7B" w14:textId="77777777" w:rsidR="006A41DB" w:rsidRDefault="006A41DB" w:rsidP="006A41DB">
            <w:pPr>
              <w:ind w:left="360"/>
              <w:contextualSpacing/>
              <w:jc w:val="both"/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</w:pPr>
          </w:p>
          <w:p w14:paraId="2408A559" w14:textId="77777777" w:rsidR="006A41DB" w:rsidRDefault="006A41DB" w:rsidP="006A41DB">
            <w:pPr>
              <w:ind w:left="360"/>
              <w:contextualSpacing/>
              <w:jc w:val="both"/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</w:rPr>
            </w:pPr>
          </w:p>
          <w:p w14:paraId="1C084EAD" w14:textId="77777777" w:rsidR="006A41DB" w:rsidRPr="006A41DB" w:rsidRDefault="006A41DB" w:rsidP="006A41DB">
            <w:pPr>
              <w:numPr>
                <w:ilvl w:val="0"/>
                <w:numId w:val="1"/>
              </w:numPr>
              <w:contextualSpacing/>
              <w:jc w:val="both"/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6A41DB">
              <w:rPr>
                <w:rFonts w:cs="PNU" w:hint="cs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>عميدة الكلية</w:t>
            </w:r>
            <w:r w:rsidRPr="006A41DB">
              <w:rPr>
                <w:rFonts w:cs="PNU"/>
                <w:b/>
                <w:bCs/>
                <w:color w:val="1F497D" w:themeColor="text2"/>
                <w:sz w:val="20"/>
                <w:szCs w:val="20"/>
                <w:u w:val="single"/>
                <w:rtl/>
              </w:rPr>
              <w:t xml:space="preserve"> :</w:t>
            </w:r>
          </w:p>
          <w:p w14:paraId="05BEF893" w14:textId="77777777" w:rsidR="006A41DB" w:rsidRPr="006A41DB" w:rsidRDefault="006A41DB" w:rsidP="008D6653">
            <w:pPr>
              <w:ind w:left="360"/>
              <w:contextualSpacing/>
              <w:jc w:val="both"/>
              <w:rPr>
                <w:rFonts w:cs="PNU"/>
                <w:b/>
                <w:bCs/>
                <w:color w:val="1F497D" w:themeColor="text2"/>
                <w:sz w:val="8"/>
                <w:szCs w:val="8"/>
                <w:u w:val="single"/>
              </w:rPr>
            </w:pPr>
          </w:p>
          <w:p w14:paraId="0A52DBF3" w14:textId="77777777" w:rsidR="006A41DB" w:rsidRPr="006A41DB" w:rsidRDefault="006A41DB" w:rsidP="008D6653">
            <w:pPr>
              <w:rPr>
                <w:rFonts w:cs="PNU"/>
                <w:b/>
                <w:bCs/>
                <w:color w:val="1F497D" w:themeColor="text2"/>
                <w:sz w:val="6"/>
                <w:szCs w:val="6"/>
              </w:rPr>
            </w:pPr>
          </w:p>
        </w:tc>
      </w:tr>
      <w:tr w:rsidR="006A41DB" w:rsidRPr="006A41DB" w14:paraId="6D2CEADA" w14:textId="77777777" w:rsidTr="006A41DB">
        <w:tc>
          <w:tcPr>
            <w:tcW w:w="759" w:type="dxa"/>
            <w:vAlign w:val="center"/>
          </w:tcPr>
          <w:p w14:paraId="70B3494D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  لا</w:t>
            </w:r>
          </w:p>
        </w:tc>
        <w:tc>
          <w:tcPr>
            <w:tcW w:w="851" w:type="dxa"/>
            <w:vAlign w:val="center"/>
          </w:tcPr>
          <w:p w14:paraId="29100A88" w14:textId="77777777" w:rsidR="006A41DB" w:rsidRPr="006A41DB" w:rsidRDefault="006A41DB" w:rsidP="008D6653">
            <w:pPr>
              <w:rPr>
                <w:rFonts w:asciiTheme="majorBidi" w:hAnsiTheme="majorBidi" w:cs="PNU"/>
                <w:b/>
                <w:bCs/>
                <w:color w:val="548DD4" w:themeColor="text2" w:themeTint="99"/>
              </w:rPr>
            </w:pP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</w:rPr>
              <w:t xml:space="preserve"> </w:t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sz w:val="20"/>
                <w:szCs w:val="20"/>
              </w:rPr>
              <w:sym w:font="Wingdings 2" w:char="F0A3"/>
            </w:r>
            <w:r w:rsidRPr="006A41DB">
              <w:rPr>
                <w:rFonts w:asciiTheme="majorBidi" w:hAnsiTheme="majorBidi" w:cs="PNU"/>
                <w:b/>
                <w:bCs/>
                <w:color w:val="548DD4" w:themeColor="text2" w:themeTint="99"/>
                <w:rtl/>
              </w:rPr>
              <w:t xml:space="preserve"> نعم</w:t>
            </w:r>
          </w:p>
        </w:tc>
        <w:tc>
          <w:tcPr>
            <w:tcW w:w="6912" w:type="dxa"/>
            <w:gridSpan w:val="2"/>
            <w:vAlign w:val="center"/>
          </w:tcPr>
          <w:p w14:paraId="6770CB1C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  <w:r w:rsidRPr="006A41DB">
              <w:rPr>
                <w:rFonts w:cs="PNU"/>
                <w:sz w:val="20"/>
                <w:szCs w:val="20"/>
                <w:rtl/>
              </w:rPr>
              <w:t>كتاب عميدة</w:t>
            </w:r>
            <w:r w:rsidRPr="006A41DB">
              <w:rPr>
                <w:rFonts w:cs="PNU" w:hint="cs"/>
                <w:sz w:val="20"/>
                <w:szCs w:val="20"/>
                <w:rtl/>
              </w:rPr>
              <w:t xml:space="preserve"> الكلية الى وكيلة الجامعة للشؤون التعليمية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يوضح فيه </w:t>
            </w:r>
          </w:p>
        </w:tc>
      </w:tr>
      <w:tr w:rsidR="006A41DB" w:rsidRPr="006A41DB" w14:paraId="09407C87" w14:textId="77777777" w:rsidTr="006A41DB">
        <w:tc>
          <w:tcPr>
            <w:tcW w:w="759" w:type="dxa"/>
            <w:vAlign w:val="center"/>
            <w:hideMark/>
          </w:tcPr>
          <w:p w14:paraId="6F3AACCC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3903F4D6" w14:textId="77777777" w:rsidR="006A41DB" w:rsidRPr="006A41DB" w:rsidRDefault="006A41DB" w:rsidP="008D6653">
            <w:pPr>
              <w:rPr>
                <w:rFonts w:cs="PNU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vAlign w:val="center"/>
            <w:hideMark/>
          </w:tcPr>
          <w:p w14:paraId="67D490C7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جهة التدريب</w:t>
            </w:r>
          </w:p>
          <w:p w14:paraId="60C316BB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عدد الطالبات</w:t>
            </w:r>
          </w:p>
          <w:p w14:paraId="374BE81D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فترة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</w:p>
          <w:p w14:paraId="761474C0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  <w:rtl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التكلفة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المالية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وأنها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مطابقة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لما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تم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الاتفاق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عليه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بموجب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مذكرة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التفاهم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بين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الجامعة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وجهة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</w:p>
          <w:p w14:paraId="09CFF040" w14:textId="77777777" w:rsidR="006A41DB" w:rsidRPr="006A41DB" w:rsidRDefault="006A41DB" w:rsidP="006A41DB">
            <w:pPr>
              <w:numPr>
                <w:ilvl w:val="0"/>
                <w:numId w:val="2"/>
              </w:numPr>
              <w:contextualSpacing/>
              <w:rPr>
                <w:rFonts w:cs="PNU"/>
                <w:sz w:val="20"/>
                <w:szCs w:val="20"/>
              </w:rPr>
            </w:pPr>
            <w:r w:rsidRPr="006A41DB">
              <w:rPr>
                <w:rFonts w:cs="PNU" w:hint="cs"/>
                <w:sz w:val="20"/>
                <w:szCs w:val="20"/>
                <w:rtl/>
              </w:rPr>
              <w:t>مرفق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نموذج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الارتباط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المالي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بتكلفة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والذي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تم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إجراءه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قبل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الموعد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المحدد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لبدء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التدريب،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وكافة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المرفقات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الأخرى</w:t>
            </w:r>
            <w:r w:rsidRPr="006A41DB">
              <w:rPr>
                <w:rFonts w:cs="PNU"/>
                <w:sz w:val="20"/>
                <w:szCs w:val="20"/>
                <w:rtl/>
              </w:rPr>
              <w:t xml:space="preserve"> </w:t>
            </w:r>
            <w:r w:rsidRPr="006A41DB">
              <w:rPr>
                <w:rFonts w:cs="PNU" w:hint="cs"/>
                <w:sz w:val="20"/>
                <w:szCs w:val="20"/>
                <w:rtl/>
              </w:rPr>
              <w:t>أعلاه</w:t>
            </w:r>
          </w:p>
        </w:tc>
      </w:tr>
    </w:tbl>
    <w:p w14:paraId="09F60024" w14:textId="77777777" w:rsidR="006A41DB" w:rsidRPr="006A41DB" w:rsidRDefault="006A41DB" w:rsidP="006A41DB">
      <w:pPr>
        <w:rPr>
          <w:rFonts w:cs="PNU"/>
          <w:sz w:val="20"/>
          <w:szCs w:val="20"/>
          <w:rtl/>
        </w:rPr>
      </w:pPr>
    </w:p>
    <w:p w14:paraId="68C5134C" w14:textId="77777777" w:rsidR="00737C26" w:rsidRPr="006A41DB" w:rsidRDefault="00737C26" w:rsidP="006A41DB">
      <w:pPr>
        <w:rPr>
          <w:rFonts w:cs="PNU"/>
          <w:sz w:val="20"/>
          <w:szCs w:val="20"/>
          <w:rtl/>
        </w:rPr>
      </w:pPr>
    </w:p>
    <w:sectPr w:rsidR="00737C26" w:rsidRPr="006A41DB" w:rsidSect="006A41D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81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3F79" w14:textId="77777777" w:rsidR="004430F5" w:rsidRDefault="004430F5" w:rsidP="005561E7">
      <w:pPr>
        <w:spacing w:after="0" w:line="240" w:lineRule="auto"/>
      </w:pPr>
      <w:r>
        <w:separator/>
      </w:r>
    </w:p>
  </w:endnote>
  <w:endnote w:type="continuationSeparator" w:id="0">
    <w:p w14:paraId="5767A33E" w14:textId="77777777" w:rsidR="004430F5" w:rsidRDefault="004430F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705560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358031526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1DB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1DB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64286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86294181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1D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1DB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6CF87" w14:textId="77777777" w:rsidR="004430F5" w:rsidRDefault="004430F5" w:rsidP="005561E7">
      <w:pPr>
        <w:spacing w:after="0" w:line="240" w:lineRule="auto"/>
      </w:pPr>
      <w:r>
        <w:separator/>
      </w:r>
    </w:p>
  </w:footnote>
  <w:footnote w:type="continuationSeparator" w:id="0">
    <w:p w14:paraId="03EBC88B" w14:textId="77777777" w:rsidR="004430F5" w:rsidRDefault="004430F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620C3B09">
          <wp:simplePos x="0" y="0"/>
          <wp:positionH relativeFrom="column">
            <wp:posOffset>-931567</wp:posOffset>
          </wp:positionH>
          <wp:positionV relativeFrom="paragraph">
            <wp:posOffset>-280670</wp:posOffset>
          </wp:positionV>
          <wp:extent cx="7609222" cy="1067851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02AA87CA" w:rsidR="0050295C" w:rsidRDefault="00E71C99" w:rsidP="00737C26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1A708C4E" w:rsidR="00E71C99" w:rsidRPr="00B66FFF" w:rsidRDefault="00E71C99" w:rsidP="005D518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تسجيل </w:t>
                          </w:r>
                          <w:r w:rsidR="00737C2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بيانات زائر                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737C26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112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الإصدار الأول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رجب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14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1A708C4E" w:rsidR="00E71C99" w:rsidRPr="00B66FFF" w:rsidRDefault="00E71C99" w:rsidP="005D518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تسجيل </w:t>
                    </w:r>
                    <w:r w:rsidR="00737C2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بيانات زائر                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737C26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112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الإصدار الأول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رجب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14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 xml:space="preserve">وحدة </w:t>
    </w:r>
    <w:r w:rsidR="00737C26">
      <w:rPr>
        <w:rFonts w:ascii="PNU" w:hAnsi="PNU" w:cs="PNU" w:hint="cs"/>
        <w:color w:val="007580"/>
        <w:rtl/>
      </w:rPr>
      <w:t>خدمة المستفيدين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6F3339A">
          <wp:simplePos x="0" y="0"/>
          <wp:positionH relativeFrom="column">
            <wp:posOffset>-921451</wp:posOffset>
          </wp:positionH>
          <wp:positionV relativeFrom="paragraph">
            <wp:posOffset>-417786</wp:posOffset>
          </wp:positionV>
          <wp:extent cx="7608870" cy="1087820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88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90F91CF" w14:textId="6A41F53F" w:rsidR="0050295C" w:rsidRDefault="0050295C" w:rsidP="006A41DB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6A41DB" w:rsidRDefault="0050295C" w:rsidP="006A41DB">
    <w:pPr>
      <w:pStyle w:val="a3"/>
      <w:tabs>
        <w:tab w:val="clear" w:pos="8306"/>
        <w:tab w:val="right" w:pos="8448"/>
      </w:tabs>
      <w:ind w:right="-900"/>
      <w:rPr>
        <w:sz w:val="6"/>
        <w:szCs w:val="6"/>
        <w:rtl/>
      </w:rPr>
    </w:pPr>
  </w:p>
  <w:p w14:paraId="3F22FEB2" w14:textId="0C420A37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5B1206">
      <w:rPr>
        <w:rFonts w:ascii="PNU" w:hAnsi="PNU" w:cs="PNU" w:hint="cs"/>
        <w:color w:val="007580"/>
        <w:rtl/>
      </w:rPr>
      <w:t>التدريب السريري والامتياز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5DFD9D39" w:rsidR="003C0B20" w:rsidRPr="003C0B20" w:rsidRDefault="003C0B20" w:rsidP="005B120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سداد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المطالبات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المالية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لجهات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التدريب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B1206" w:rsidRP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الخارجية</w:t>
                          </w:r>
                          <w:r w:rsid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5B1206" w:rsidRPr="005B120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5B120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093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</w:t>
                          </w:r>
                          <w:r w:rsidR="005B120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40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5DFD9D39" w:rsidR="003C0B20" w:rsidRPr="003C0B20" w:rsidRDefault="003C0B20" w:rsidP="005B120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سداد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المطالبات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المالية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لجهات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التدريب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B1206" w:rsidRP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الخارجية</w:t>
                    </w:r>
                    <w:r w:rsid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5B1206" w:rsidRPr="005B120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5B120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093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</w:t>
                    </w:r>
                    <w:r w:rsidR="005B120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40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430F5"/>
    <w:rsid w:val="004B3BE7"/>
    <w:rsid w:val="004E780A"/>
    <w:rsid w:val="0050295C"/>
    <w:rsid w:val="005345A3"/>
    <w:rsid w:val="005561E7"/>
    <w:rsid w:val="005609E8"/>
    <w:rsid w:val="00560C7D"/>
    <w:rsid w:val="00574EA1"/>
    <w:rsid w:val="00585077"/>
    <w:rsid w:val="005A1507"/>
    <w:rsid w:val="005B1206"/>
    <w:rsid w:val="005D5182"/>
    <w:rsid w:val="005E52CA"/>
    <w:rsid w:val="005F1EF0"/>
    <w:rsid w:val="00602D52"/>
    <w:rsid w:val="00606CF8"/>
    <w:rsid w:val="00634063"/>
    <w:rsid w:val="00642C7C"/>
    <w:rsid w:val="0069736A"/>
    <w:rsid w:val="006A41DB"/>
    <w:rsid w:val="006A7D34"/>
    <w:rsid w:val="006D364C"/>
    <w:rsid w:val="00730A33"/>
    <w:rsid w:val="00731BD5"/>
    <w:rsid w:val="00733405"/>
    <w:rsid w:val="00733B22"/>
    <w:rsid w:val="00737C26"/>
    <w:rsid w:val="00766358"/>
    <w:rsid w:val="00781441"/>
    <w:rsid w:val="00790C6D"/>
    <w:rsid w:val="00790C75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671BB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744B0"/>
    <w:rsid w:val="00EC1FA9"/>
    <w:rsid w:val="00EE12A2"/>
    <w:rsid w:val="00EE4F99"/>
    <w:rsid w:val="00F14AAB"/>
    <w:rsid w:val="00F2172C"/>
    <w:rsid w:val="00F24264"/>
    <w:rsid w:val="00F425E6"/>
    <w:rsid w:val="00F6505C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D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9963D-43D9-4CB9-A618-BF3DB1BC9544}"/>
</file>

<file path=customXml/itemProps2.xml><?xml version="1.0" encoding="utf-8"?>
<ds:datastoreItem xmlns:ds="http://schemas.openxmlformats.org/officeDocument/2006/customXml" ds:itemID="{8B1A7AF9-A874-4CD9-B2BF-E704EA8F240D}"/>
</file>

<file path=customXml/itemProps3.xml><?xml version="1.0" encoding="utf-8"?>
<ds:datastoreItem xmlns:ds="http://schemas.openxmlformats.org/officeDocument/2006/customXml" ds:itemID="{926064FF-389C-45E0-B323-BE7C1651E699}"/>
</file>

<file path=customXml/itemProps4.xml><?xml version="1.0" encoding="utf-8"?>
<ds:datastoreItem xmlns:ds="http://schemas.openxmlformats.org/officeDocument/2006/customXml" ds:itemID="{3A0312BC-4279-42CC-9A60-8D28CBF18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2021-02-03T06:12:00Z</dcterms:created>
  <dcterms:modified xsi:type="dcterms:W3CDTF">2021-02-03T06:26:00Z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