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9686A" w14:textId="77777777" w:rsidR="00F07B52" w:rsidRDefault="00F07B52" w:rsidP="00F07B52">
      <w:pPr>
        <w:spacing w:after="0" w:line="240" w:lineRule="auto"/>
        <w:jc w:val="center"/>
        <w:rPr>
          <w:rFonts w:cs="PNU"/>
          <w:b/>
          <w:bCs/>
          <w:color w:val="1F497D" w:themeColor="text2"/>
          <w:sz w:val="36"/>
          <w:szCs w:val="36"/>
          <w:rtl/>
        </w:rPr>
      </w:pPr>
      <w:bookmarkStart w:id="0" w:name="_GoBack"/>
      <w:bookmarkEnd w:id="0"/>
      <w:r w:rsidRPr="00F07B52">
        <w:rPr>
          <w:rFonts w:cs="PNU" w:hint="cs"/>
          <w:b/>
          <w:bCs/>
          <w:color w:val="1F497D" w:themeColor="text2"/>
          <w:sz w:val="32"/>
          <w:szCs w:val="32"/>
          <w:rtl/>
        </w:rPr>
        <w:t>بيان  (   ) تسليم إفادة التعاون بنظام المكافأة بالمحاضرة للمتعاونات</w:t>
      </w:r>
    </w:p>
    <w:p w14:paraId="311E2AB5" w14:textId="77777777" w:rsidR="00F07B52" w:rsidRPr="00F07B52" w:rsidRDefault="00F07B52" w:rsidP="00F07B52">
      <w:pPr>
        <w:spacing w:after="0" w:line="240" w:lineRule="auto"/>
        <w:jc w:val="center"/>
        <w:rPr>
          <w:rFonts w:cs="PNU"/>
          <w:b/>
          <w:bCs/>
          <w:color w:val="1F497D" w:themeColor="text2"/>
          <w:sz w:val="10"/>
          <w:szCs w:val="10"/>
          <w:rtl/>
        </w:rPr>
      </w:pPr>
    </w:p>
    <w:tbl>
      <w:tblPr>
        <w:tblStyle w:val="15"/>
        <w:bidiVisual/>
        <w:tblW w:w="15371" w:type="dxa"/>
        <w:jc w:val="center"/>
        <w:tblInd w:w="-2029" w:type="dxa"/>
        <w:tblLayout w:type="fixed"/>
        <w:tblLook w:val="04A0" w:firstRow="1" w:lastRow="0" w:firstColumn="1" w:lastColumn="0" w:noHBand="0" w:noVBand="1"/>
      </w:tblPr>
      <w:tblGrid>
        <w:gridCol w:w="661"/>
        <w:gridCol w:w="2471"/>
        <w:gridCol w:w="254"/>
        <w:gridCol w:w="236"/>
        <w:gridCol w:w="300"/>
        <w:gridCol w:w="285"/>
        <w:gridCol w:w="236"/>
        <w:gridCol w:w="248"/>
        <w:gridCol w:w="284"/>
        <w:gridCol w:w="283"/>
        <w:gridCol w:w="284"/>
        <w:gridCol w:w="283"/>
        <w:gridCol w:w="9"/>
        <w:gridCol w:w="1551"/>
        <w:gridCol w:w="1773"/>
        <w:gridCol w:w="1701"/>
        <w:gridCol w:w="1487"/>
        <w:gridCol w:w="3025"/>
      </w:tblGrid>
      <w:tr w:rsidR="00F07B52" w:rsidRPr="00F07B52" w14:paraId="078CB5D6" w14:textId="77777777" w:rsidTr="00F07B52">
        <w:trPr>
          <w:jc w:val="center"/>
        </w:trPr>
        <w:tc>
          <w:tcPr>
            <w:tcW w:w="6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D67AD0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م</w:t>
            </w:r>
          </w:p>
        </w:tc>
        <w:tc>
          <w:tcPr>
            <w:tcW w:w="247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D65F5E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2693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6B98861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رقم السجل المدني</w:t>
            </w:r>
          </w:p>
        </w:tc>
        <w:tc>
          <w:tcPr>
            <w:tcW w:w="156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555E4B3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177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D789C3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رقم الجوال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370D503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تاريخ الاستلام</w:t>
            </w:r>
          </w:p>
        </w:tc>
        <w:tc>
          <w:tcPr>
            <w:tcW w:w="148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4CAC88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التوقيع</w:t>
            </w:r>
          </w:p>
        </w:tc>
        <w:tc>
          <w:tcPr>
            <w:tcW w:w="302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427B197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ملاحظات</w:t>
            </w:r>
          </w:p>
        </w:tc>
      </w:tr>
      <w:tr w:rsidR="00F07B52" w:rsidRPr="00F07B52" w14:paraId="0429D0A5" w14:textId="77777777" w:rsidTr="00F07B52">
        <w:trPr>
          <w:jc w:val="center"/>
        </w:trPr>
        <w:tc>
          <w:tcPr>
            <w:tcW w:w="66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C2890C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</w:t>
            </w:r>
          </w:p>
        </w:tc>
        <w:tc>
          <w:tcPr>
            <w:tcW w:w="247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B4731C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754D996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03C76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6C94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3E45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A83C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DEB51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66AA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7AF7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4282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14:paraId="63A6110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4E8FD4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4A948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D307D79" w14:textId="0E3E12BE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84A458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45B0DB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0CA6AB6D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335EF0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2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71FDC5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C5619E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B9FC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CB93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9F70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69A0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04AF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8138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23EA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A0B8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879B7E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090DBA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04875F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6E2FADE" w14:textId="7E61CE9F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CBF0AF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8136F6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5326A961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10B2D9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3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4E1E90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9B4A6B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C0AF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DECA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D196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C15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8F0A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61C2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2CEF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9FE6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4F1327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42B08D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1FE8CE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D7126C1" w14:textId="0940B488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8E89EF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F27564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0680D9A8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D3CCD2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4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097F02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0FE4892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E11D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FC7F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80F0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62CE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75895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285F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AAA9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EB2A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0949788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2A2B40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6E1659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002D454" w14:textId="125A882C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798742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EABF91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453956C7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2AA8C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5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79963E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1299B88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914A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AC71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5084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AC7A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B5A2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E018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5C5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9081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309153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E7F4F9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51E578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810F544" w14:textId="3626AD64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D9E0B0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319861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0B1216D3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3C2DBE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6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57AC49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1D4E45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8D7B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94A7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C60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7BC2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9E8F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A8B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83B2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2B8A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258315A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0E2242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E918B0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08FD22D" w14:textId="04D6B205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87EF69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9C5F9F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68935419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0025DB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7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5D11C4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235B1F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FA48F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D466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3AD9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8876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0323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27A9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59ED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B697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C5A898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85B8EF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B892C3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8713B0D" w14:textId="3B781161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AF3471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1FB811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4885FB5F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70E24A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8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4A06E1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9AC18F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47510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CD02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9B0F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612C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B0E1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98D1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645F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8DF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1C51EF6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E5A7A7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0181F1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86D6741" w14:textId="083F8C7C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1F27C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E456D7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7404F808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70956B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9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C51415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445692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0956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050C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7E39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411D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E59F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D932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1EFF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0B40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5B4802D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4A264D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504ACA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F5F92CC" w14:textId="08FD2726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08F950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F55A76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6D2B7083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DAC394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10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31E21B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45FF9FD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34CA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064D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01D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F8735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EA3F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4BA6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0F24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BE31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FE4AE6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30330E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C77200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11367EE" w14:textId="72D395D3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08714B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318E4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25ADD21E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688391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11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302152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21F3043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5738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E72D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5A2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59C0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ED7E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ED2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34BF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5DED4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7F82494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441EF9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091B37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09E07B6" w14:textId="3A27A242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9AAF2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E3E436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7654D0B7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86285B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12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6B1906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34FCC89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7D2D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FA23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E453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100E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D70A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8318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0E6F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9E3F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01BE1E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8B582E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66ABB2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79B3AC3" w14:textId="1D889951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92A120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E023916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22D2A34B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ED7E08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13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ACCC7F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0D1F7E4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B80A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40007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1F991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FEE2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0ADD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97F8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D111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6678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6BAF0973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50A6555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ADE3EB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6B193F08" w14:textId="1C6E7C03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294119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457489A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  <w:tr w:rsidR="00F07B52" w:rsidRPr="00F07B52" w14:paraId="0D000AAC" w14:textId="77777777" w:rsidTr="00F07B52">
        <w:trPr>
          <w:jc w:val="center"/>
        </w:trPr>
        <w:tc>
          <w:tcPr>
            <w:tcW w:w="66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05CF27E0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14</w:t>
            </w:r>
          </w:p>
        </w:tc>
        <w:tc>
          <w:tcPr>
            <w:tcW w:w="247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7739759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54" w:type="dxa"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14:paraId="726225E8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52AB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3BA6A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366D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D73DE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2C7B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5916C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8CE6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3FE8B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292" w:type="dxa"/>
            <w:gridSpan w:val="2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14:paraId="4678F74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55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9B273DF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7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3E140422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0EF6931" w14:textId="559852C9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  <w:r w:rsidRPr="00F07B52">
              <w:rPr>
                <w:rFonts w:cs="PNU" w:hint="cs"/>
                <w:sz w:val="24"/>
                <w:szCs w:val="24"/>
                <w:rtl/>
              </w:rPr>
              <w:t>/  /1441هـ</w:t>
            </w:r>
          </w:p>
        </w:tc>
        <w:tc>
          <w:tcPr>
            <w:tcW w:w="1487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1BA3324D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  <w:tc>
          <w:tcPr>
            <w:tcW w:w="3025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ECD81F9" w14:textId="77777777" w:rsidR="00F07B52" w:rsidRPr="00F07B52" w:rsidRDefault="00F07B52" w:rsidP="00F07B52">
            <w:pPr>
              <w:jc w:val="center"/>
              <w:rPr>
                <w:rFonts w:cs="PNU"/>
                <w:sz w:val="24"/>
                <w:szCs w:val="24"/>
                <w:rtl/>
              </w:rPr>
            </w:pPr>
          </w:p>
        </w:tc>
      </w:tr>
    </w:tbl>
    <w:p w14:paraId="19FAA058" w14:textId="6D59379F" w:rsidR="0009435F" w:rsidRPr="00F07B52" w:rsidRDefault="00F07B52" w:rsidP="00F07B52">
      <w:pPr>
        <w:tabs>
          <w:tab w:val="left" w:pos="1350"/>
        </w:tabs>
        <w:ind w:left="-908"/>
        <w:rPr>
          <w:rFonts w:ascii="Sakkal Majalla" w:hAnsi="Sakkal Majalla" w:cs="Sakkal Majalla"/>
          <w:b/>
          <w:bCs/>
          <w:color w:val="1F497D" w:themeColor="text2"/>
          <w:rtl/>
        </w:rPr>
      </w:pPr>
      <w:r w:rsidRPr="00F07B52">
        <w:rPr>
          <w:rFonts w:ascii="Sakkal Majalla" w:hAnsi="Sakkal Majalla" w:cs="Sakkal Majalla"/>
          <w:b/>
          <w:bCs/>
          <w:color w:val="1F497D" w:themeColor="text2"/>
          <w:rtl/>
        </w:rPr>
        <w:tab/>
      </w:r>
      <w:r w:rsidRPr="00F07B52">
        <w:rPr>
          <w:rFonts w:ascii="Sakkal Majalla" w:hAnsi="Sakkal Majalla" w:cs="Sakkal Majalla"/>
          <w:b/>
          <w:bCs/>
          <w:color w:val="1F497D" w:themeColor="text2"/>
        </w:rPr>
        <w:sym w:font="Wingdings" w:char="F03F"/>
      </w:r>
      <w:r w:rsidRPr="00F07B52">
        <w:rPr>
          <w:rFonts w:ascii="Sakkal Majalla" w:hAnsi="Sakkal Majalla" w:cs="Sakkal Majalla"/>
          <w:b/>
          <w:bCs/>
          <w:color w:val="1F497D" w:themeColor="text2"/>
          <w:rtl/>
        </w:rPr>
        <w:t>ت.البدر</w:t>
      </w:r>
      <w:r w:rsidRPr="00F07B52">
        <w:rPr>
          <w:rFonts w:ascii="Sakkal Majalla" w:hAnsi="Sakkal Majalla" w:cs="Sakkal Majalla"/>
          <w:b/>
          <w:bCs/>
          <w:color w:val="1F497D" w:themeColor="text2"/>
          <w:rtl/>
        </w:rPr>
        <w:tab/>
      </w:r>
    </w:p>
    <w:sectPr w:rsidR="0009435F" w:rsidRPr="00F07B52" w:rsidSect="00F07B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28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FE33A" w14:textId="77777777" w:rsidR="00911A66" w:rsidRDefault="00911A66" w:rsidP="005561E7">
      <w:pPr>
        <w:spacing w:after="0" w:line="240" w:lineRule="auto"/>
      </w:pPr>
      <w:r>
        <w:separator/>
      </w:r>
    </w:p>
  </w:endnote>
  <w:endnote w:type="continuationSeparator" w:id="0">
    <w:p w14:paraId="5B991942" w14:textId="77777777" w:rsidR="00911A66" w:rsidRDefault="00911A66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799E0" w14:textId="77777777" w:rsidR="00CE2B10" w:rsidRDefault="00CE2B1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F7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11F7E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034AD" w14:textId="77777777" w:rsidR="00CE2B10" w:rsidRDefault="00CE2B1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ABBE01" w14:textId="77777777" w:rsidR="00911A66" w:rsidRDefault="00911A66" w:rsidP="005561E7">
      <w:pPr>
        <w:spacing w:after="0" w:line="240" w:lineRule="auto"/>
      </w:pPr>
      <w:r>
        <w:separator/>
      </w:r>
    </w:p>
  </w:footnote>
  <w:footnote w:type="continuationSeparator" w:id="0">
    <w:p w14:paraId="1DD3F20D" w14:textId="77777777" w:rsidR="00911A66" w:rsidRDefault="00911A66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64D30" w14:textId="77777777" w:rsidR="00CE2B10" w:rsidRDefault="00CE2B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5918D6B6" w14:textId="102E81C4" w:rsidR="00F11A52" w:rsidRPr="004D4D88" w:rsidRDefault="007C7D47" w:rsidP="00CE2B10">
    <w:pPr>
      <w:tabs>
        <w:tab w:val="left" w:pos="2048"/>
        <w:tab w:val="center" w:pos="6979"/>
      </w:tabs>
      <w:spacing w:after="0" w:line="240" w:lineRule="auto"/>
      <w:ind w:hanging="450"/>
      <w:rPr>
        <w:rFonts w:ascii="PNU" w:eastAsia="Calibri" w:hAnsi="PNU" w:cs="PNU"/>
        <w:b/>
        <w:bCs/>
        <w:color w:val="007580"/>
        <w:sz w:val="20"/>
        <w:szCs w:val="20"/>
        <w:rtl/>
      </w:rPr>
    </w:pPr>
    <w:r>
      <w:rPr>
        <w:rFonts w:ascii="PNU" w:eastAsia="Calibri" w:hAnsi="PNU" w:cs="PNU" w:hint="cs"/>
        <w:b/>
        <w:bCs/>
        <w:color w:val="007580"/>
        <w:sz w:val="20"/>
        <w:szCs w:val="20"/>
        <w:rtl/>
      </w:rPr>
      <w:t xml:space="preserve">وحدة </w:t>
    </w:r>
    <w:r w:rsid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 xml:space="preserve"> </w:t>
    </w:r>
    <w:r w:rsidR="000F1C0A" w:rsidRPr="000F1C0A">
      <w:rPr>
        <w:rFonts w:ascii="PNU" w:eastAsia="Calibri" w:hAnsi="PNU" w:cs="PNU" w:hint="cs"/>
        <w:b/>
        <w:bCs/>
        <w:color w:val="007580"/>
        <w:sz w:val="20"/>
        <w:szCs w:val="20"/>
        <w:rtl/>
      </w:rPr>
      <w:t>المتعاونين</w:t>
    </w:r>
    <w:r w:rsidR="000F1C0A" w:rsidRPr="000F1C0A">
      <w:rPr>
        <w:rFonts w:ascii="PNU" w:eastAsia="Calibri" w:hAnsi="PNU" w:cs="PNU"/>
        <w:b/>
        <w:bCs/>
        <w:color w:val="007580"/>
        <w:sz w:val="20"/>
        <w:szCs w:val="20"/>
        <w:rtl/>
      </w:rPr>
      <w:t xml:space="preserve"> </w:t>
    </w: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CC5B0D9">
              <wp:simplePos x="0" y="0"/>
              <wp:positionH relativeFrom="column">
                <wp:posOffset>-942975</wp:posOffset>
              </wp:positionH>
              <wp:positionV relativeFrom="paragraph">
                <wp:posOffset>48260</wp:posOffset>
              </wp:positionV>
              <wp:extent cx="11001375" cy="342900"/>
              <wp:effectExtent l="0" t="0" r="9525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34290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F055D" w14:textId="7359A028" w:rsidR="00B12363" w:rsidRPr="00AE5537" w:rsidRDefault="000F1C0A" w:rsidP="00CE2B10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Pr="000F1C0A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توقيع</w:t>
                          </w:r>
                          <w:r w:rsidRPr="000F1C0A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المتعاونات</w:t>
                          </w:r>
                          <w:r w:rsidRPr="000F1C0A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على</w:t>
                          </w:r>
                          <w:r w:rsidRPr="000F1C0A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0F1C0A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الإفادة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رمز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B1001D" w:rsidRPr="00B1001D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النموذج</w:t>
                          </w:r>
                          <w:r w:rsidR="00B1001D" w:rsidRPr="00B1001D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:  </w:t>
                          </w:r>
                          <w:r w:rsidR="008D5244" w:rsidRPr="008D52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0130-F</w:t>
                          </w:r>
                          <w:r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113</w:t>
                          </w:r>
                          <w:r w:rsidR="008D52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</w:t>
                          </w:r>
                          <w:r w:rsidR="00D52F44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CE2B10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1440هـ</w:t>
                          </w:r>
                        </w:p>
                        <w:p w14:paraId="315D8007" w14:textId="77777777" w:rsidR="00BC38C8" w:rsidRPr="00AE5537" w:rsidRDefault="00BC38C8" w:rsidP="005A1507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74.25pt;margin-top:3.8pt;width:866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" fillcolor="#027b98" stroked="f" strokeweight="2pt">
              <v:fill opacity="54227f"/>
              <v:textbox>
                <w:txbxContent>
                  <w:p w14:paraId="2D5F055D" w14:textId="7359A028" w:rsidR="00B12363" w:rsidRPr="00AE5537" w:rsidRDefault="000F1C0A" w:rsidP="00CE2B10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Pr="000F1C0A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توقيع</w:t>
                    </w:r>
                    <w:r w:rsidRPr="000F1C0A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المتعاونات</w:t>
                    </w:r>
                    <w:r w:rsidRPr="000F1C0A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على</w:t>
                    </w:r>
                    <w:r w:rsidRPr="000F1C0A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Pr="000F1C0A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الإفادة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     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رمز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B1001D" w:rsidRPr="00B1001D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النموذج</w:t>
                    </w:r>
                    <w:r w:rsidR="00B1001D" w:rsidRPr="00B1001D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:  </w:t>
                    </w:r>
                    <w:r w:rsidR="008D5244" w:rsidRPr="008D52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0130-F</w:t>
                    </w:r>
                    <w:r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113</w:t>
                    </w:r>
                    <w:r w:rsidR="008D52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</w:t>
                    </w:r>
                    <w:r w:rsidR="00D52F44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CE2B10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1440هـ</w:t>
                    </w:r>
                  </w:p>
                  <w:p w14:paraId="315D8007" w14:textId="77777777" w:rsidR="00BC38C8" w:rsidRPr="00AE5537" w:rsidRDefault="00BC38C8" w:rsidP="005A1507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00FA6" w14:textId="77777777" w:rsidR="00CE2B10" w:rsidRDefault="00CE2B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3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7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9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1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8"/>
  </w:num>
  <w:num w:numId="4">
    <w:abstractNumId w:val="20"/>
  </w:num>
  <w:num w:numId="5">
    <w:abstractNumId w:val="15"/>
  </w:num>
  <w:num w:numId="6">
    <w:abstractNumId w:val="14"/>
  </w:num>
  <w:num w:numId="7">
    <w:abstractNumId w:val="5"/>
  </w:num>
  <w:num w:numId="8">
    <w:abstractNumId w:val="11"/>
  </w:num>
  <w:num w:numId="9">
    <w:abstractNumId w:val="2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6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4"/>
  </w:num>
  <w:num w:numId="26">
    <w:abstractNumId w:val="17"/>
  </w:num>
  <w:num w:numId="27">
    <w:abstractNumId w:val="30"/>
  </w:num>
  <w:num w:numId="28">
    <w:abstractNumId w:val="21"/>
  </w:num>
  <w:num w:numId="29">
    <w:abstractNumId w:val="31"/>
  </w:num>
  <w:num w:numId="30">
    <w:abstractNumId w:val="18"/>
  </w:num>
  <w:num w:numId="31">
    <w:abstractNumId w:val="23"/>
  </w:num>
  <w:num w:numId="32">
    <w:abstractNumId w:val="0"/>
  </w:num>
  <w:num w:numId="33">
    <w:abstractNumId w:val="2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41B60"/>
    <w:rsid w:val="0009435F"/>
    <w:rsid w:val="000A1ABD"/>
    <w:rsid w:val="000F1C0A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3208AE"/>
    <w:rsid w:val="003C7DFC"/>
    <w:rsid w:val="003E4170"/>
    <w:rsid w:val="004B3BE7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A7D34"/>
    <w:rsid w:val="006D364C"/>
    <w:rsid w:val="00731BD5"/>
    <w:rsid w:val="00781441"/>
    <w:rsid w:val="00790462"/>
    <w:rsid w:val="00790C6D"/>
    <w:rsid w:val="007C7D47"/>
    <w:rsid w:val="007D068F"/>
    <w:rsid w:val="007E14F7"/>
    <w:rsid w:val="007F1871"/>
    <w:rsid w:val="00811F7E"/>
    <w:rsid w:val="00851957"/>
    <w:rsid w:val="00857847"/>
    <w:rsid w:val="0086427E"/>
    <w:rsid w:val="008D4F9D"/>
    <w:rsid w:val="008D5244"/>
    <w:rsid w:val="00911A66"/>
    <w:rsid w:val="00936CC6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CE2B10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D20CE"/>
    <w:rsid w:val="00EE12A2"/>
    <w:rsid w:val="00F07B52"/>
    <w:rsid w:val="00F11A52"/>
    <w:rsid w:val="00F24264"/>
    <w:rsid w:val="00F306E7"/>
    <w:rsid w:val="00F425E6"/>
    <w:rsid w:val="00F7238B"/>
    <w:rsid w:val="00F741D3"/>
    <w:rsid w:val="00F75D5B"/>
    <w:rsid w:val="00FA6BC3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C232-A989-4F8A-AF90-37AC0389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2019-10-29T09:08:00Z</cp:lastPrinted>
  <dcterms:created xsi:type="dcterms:W3CDTF">2023-05-30T09:04:00Z</dcterms:created>
  <dcterms:modified xsi:type="dcterms:W3CDTF">2023-05-30T09:04:00Z</dcterms:modified>
</cp:coreProperties>
</file>