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D67C1" w14:textId="77777777" w:rsidR="00114CE3" w:rsidRPr="00114CE3" w:rsidRDefault="00114CE3" w:rsidP="00114CE3">
      <w:pPr>
        <w:tabs>
          <w:tab w:val="left" w:pos="810"/>
          <w:tab w:val="center" w:pos="4153"/>
          <w:tab w:val="right" w:pos="8306"/>
        </w:tabs>
        <w:spacing w:after="0" w:line="240" w:lineRule="auto"/>
        <w:ind w:right="-990"/>
        <w:jc w:val="right"/>
        <w:rPr>
          <w:rFonts w:ascii="Times New Roman" w:eastAsia="Times New Roman" w:hAnsi="Times New Roman" w:cs="AL-Mohanad Bold"/>
          <w:b/>
          <w:bCs/>
          <w:noProof/>
          <w:color w:val="C00000"/>
          <w:sz w:val="20"/>
          <w:szCs w:val="20"/>
          <w:rtl/>
        </w:rPr>
      </w:pPr>
      <w:bookmarkStart w:id="0" w:name="_GoBack"/>
      <w:bookmarkEnd w:id="0"/>
      <w:r w:rsidRPr="00114CE3">
        <w:rPr>
          <w:rFonts w:ascii="Calibri" w:eastAsia="Calibri" w:hAnsi="Calibri" w:cs="Arial"/>
          <w:color w:val="2E74B5"/>
          <w:sz w:val="14"/>
          <w:szCs w:val="14"/>
        </w:rPr>
        <w:tab/>
      </w:r>
      <w:r w:rsidRPr="00114CE3">
        <w:rPr>
          <w:rFonts w:ascii="Times New Roman" w:eastAsia="Times New Roman" w:hAnsi="Times New Roman" w:cs="Times New Roman" w:hint="cs"/>
          <w:noProof/>
          <w:sz w:val="20"/>
          <w:szCs w:val="20"/>
          <w:rtl/>
        </w:rPr>
        <w:t xml:space="preserve">                                                    </w:t>
      </w:r>
      <w:r w:rsidRPr="00114CE3">
        <w:rPr>
          <w:rFonts w:ascii="Times New Roman" w:eastAsia="Times New Roman" w:hAnsi="Times New Roman" w:cs="AL-Mohanad Bold" w:hint="cs"/>
          <w:b/>
          <w:bCs/>
          <w:noProof/>
          <w:color w:val="C00000"/>
          <w:sz w:val="20"/>
          <w:szCs w:val="20"/>
          <w:rtl/>
        </w:rPr>
        <w:t xml:space="preserve">        </w:t>
      </w:r>
    </w:p>
    <w:p w14:paraId="3C4B6058" w14:textId="77777777" w:rsidR="00B456F8" w:rsidRPr="007670EA" w:rsidRDefault="0075372A" w:rsidP="00B456F8">
      <w:pPr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u w:val="single"/>
          <w:rtl/>
        </w:rPr>
      </w:pP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="00B456F8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 xml:space="preserve"> </w:t>
      </w:r>
      <w:r w:rsidR="00B456F8" w:rsidRPr="005538EA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rtl/>
        </w:rPr>
        <w:t xml:space="preserve">الموضوع: </w:t>
      </w:r>
      <w:r w:rsidR="00B456F8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نموذج إنجاز المهمة لــــــ (   )  </w:t>
      </w:r>
      <w:r w:rsidR="00B456F8" w:rsidRPr="007670EA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متعاونين </w:t>
      </w:r>
      <w:r w:rsidR="00B456F8" w:rsidRPr="007670E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u w:val="single"/>
          <w:rtl/>
        </w:rPr>
        <w:t xml:space="preserve">(لمن يشغل وظيفة رسمية بجهة </w:t>
      </w:r>
      <w:r w:rsidR="00B54192" w:rsidRPr="007670E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u w:val="single"/>
          <w:rtl/>
        </w:rPr>
        <w:t>أخرى)</w:t>
      </w:r>
      <w:r w:rsidR="00B54192" w:rsidRPr="007670EA">
        <w:rPr>
          <w:rFonts w:ascii="Sakkal Majalla" w:eastAsia="Times New Roman" w:hAnsi="Sakkal Majalla" w:cs="Sakkal Majalla" w:hint="cs"/>
          <w:b/>
          <w:bCs/>
          <w:color w:val="002060"/>
          <w:kern w:val="28"/>
          <w:sz w:val="26"/>
          <w:szCs w:val="26"/>
          <w:u w:val="single"/>
          <w:rtl/>
        </w:rPr>
        <w:t xml:space="preserve"> </w:t>
      </w:r>
    </w:p>
    <w:p w14:paraId="71222C9B" w14:textId="4A8CBE3E" w:rsidR="00114CE3" w:rsidRPr="00B54192" w:rsidRDefault="00B54192" w:rsidP="00B456F8">
      <w:pPr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6"/>
          <w:szCs w:val="26"/>
          <w:rtl/>
        </w:rPr>
      </w:pP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بقسم....... بكلية ..........للفصل </w:t>
      </w:r>
      <w:r w:rsidR="00B456F8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الدراسي </w:t>
      </w:r>
      <w:r w:rsidR="006A722B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..........</w:t>
      </w:r>
      <w:r w:rsidR="00884A86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 للعام الجامعي</w:t>
      </w:r>
      <w:r w:rsidR="006A722B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....144</w:t>
      </w: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هـ </w:t>
      </w:r>
    </w:p>
    <w:p w14:paraId="16A96636" w14:textId="77777777" w:rsidR="002E5E45" w:rsidRPr="006A722B" w:rsidRDefault="002E5E45" w:rsidP="005538EA">
      <w:pPr>
        <w:tabs>
          <w:tab w:val="center" w:pos="4153"/>
          <w:tab w:val="right" w:pos="8306"/>
        </w:tabs>
        <w:spacing w:after="0" w:line="240" w:lineRule="auto"/>
        <w:ind w:right="-990"/>
        <w:jc w:val="center"/>
        <w:rPr>
          <w:rFonts w:ascii="Sakkal Majalla" w:eastAsia="Times New Roman" w:hAnsi="Sakkal Majalla" w:cs="Sakkal Majalla"/>
          <w:b/>
          <w:bCs/>
          <w:noProof/>
          <w:color w:val="1F497D"/>
          <w:sz w:val="2"/>
          <w:szCs w:val="2"/>
          <w:u w:val="single"/>
          <w:rtl/>
        </w:rPr>
      </w:pPr>
    </w:p>
    <w:p w14:paraId="471619D0" w14:textId="6B89E822" w:rsidR="00114CE3" w:rsidRDefault="00114CE3" w:rsidP="006F3F82">
      <w:pPr>
        <w:spacing w:after="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6"/>
          <w:szCs w:val="26"/>
          <w:rtl/>
        </w:rPr>
      </w:pPr>
      <w:r w:rsidRPr="00725298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نظام المكافأة بالمحاضرة (لمن يشغل وظيفة رسمية بجهة أخرى)</w:t>
      </w:r>
    </w:p>
    <w:p w14:paraId="249B46DB" w14:textId="77777777" w:rsidR="002E5E45" w:rsidRPr="006A722B" w:rsidRDefault="002E5E45" w:rsidP="006F3F82">
      <w:pPr>
        <w:spacing w:after="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6"/>
          <w:szCs w:val="6"/>
          <w:rtl/>
        </w:rPr>
      </w:pPr>
    </w:p>
    <w:tbl>
      <w:tblPr>
        <w:tblpPr w:leftFromText="180" w:rightFromText="180" w:vertAnchor="text" w:horzAnchor="margin" w:tblpXSpec="center" w:tblpY="1227"/>
        <w:bidiVisual/>
        <w:tblW w:w="136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282"/>
        <w:gridCol w:w="1720"/>
        <w:gridCol w:w="1133"/>
        <w:gridCol w:w="2857"/>
        <w:gridCol w:w="2137"/>
        <w:gridCol w:w="855"/>
        <w:gridCol w:w="1567"/>
        <w:gridCol w:w="708"/>
      </w:tblGrid>
      <w:tr w:rsidR="00B54192" w:rsidRPr="00AE52E3" w14:paraId="1BBC574B" w14:textId="77777777" w:rsidTr="000C50BF">
        <w:trPr>
          <w:trHeight w:val="551"/>
        </w:trPr>
        <w:tc>
          <w:tcPr>
            <w:tcW w:w="4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35E922CB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28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4BE8A49B" w14:textId="77777777" w:rsidR="00B54192" w:rsidRPr="00AE52E3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72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36FFA680" w14:textId="04E61E09" w:rsidR="00B54192" w:rsidRPr="00AE52E3" w:rsidRDefault="00B54192" w:rsidP="00DA1AA5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رقم السجل المدني</w:t>
            </w:r>
            <w:r w:rsidRPr="00AE52E3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3" w:type="dxa"/>
            <w:tcBorders>
              <w:top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5DFEC"/>
            <w:vAlign w:val="center"/>
          </w:tcPr>
          <w:p w14:paraId="08A34E53" w14:textId="77777777" w:rsidR="00B54192" w:rsidRPr="00AE52E3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2857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7C00871D" w14:textId="77777777" w:rsidR="00B54192" w:rsidRPr="00AE52E3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213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3B4C4FE2" w14:textId="0FC51D61" w:rsidR="00B54192" w:rsidRPr="00884A86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884A8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عدد الوحدات المعتمدة أسبوعياً</w:t>
            </w:r>
            <w:r w:rsidR="00884A86" w:rsidRPr="00884A8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 من قبل وكالة الجامعة للشؤون التعليمية  </w:t>
            </w:r>
          </w:p>
        </w:tc>
        <w:tc>
          <w:tcPr>
            <w:tcW w:w="85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79A15DC0" w14:textId="77777777" w:rsidR="00B54192" w:rsidRPr="00AE52E3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1567" w:type="dxa"/>
            <w:tcBorders>
              <w:top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5DFEC"/>
            <w:vAlign w:val="center"/>
          </w:tcPr>
          <w:p w14:paraId="3E9687FC" w14:textId="720FD2ED" w:rsidR="00B54192" w:rsidRPr="00AE52E3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color w:val="C00000"/>
                <w:sz w:val="24"/>
                <w:szCs w:val="24"/>
              </w:rPr>
              <w:t>*</w:t>
            </w:r>
            <w:r w:rsidR="000D155F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جمالي الوحدات التدريسية</w:t>
            </w:r>
          </w:p>
        </w:tc>
        <w:tc>
          <w:tcPr>
            <w:tcW w:w="70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DFEC"/>
            <w:vAlign w:val="center"/>
          </w:tcPr>
          <w:p w14:paraId="2FEBA47E" w14:textId="77777777" w:rsidR="00B54192" w:rsidRPr="00AE52E3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الإنجاز</w:t>
            </w:r>
          </w:p>
        </w:tc>
      </w:tr>
      <w:tr w:rsidR="00B54192" w:rsidRPr="00AE52E3" w14:paraId="16B24752" w14:textId="77777777" w:rsidTr="000C50BF">
        <w:trPr>
          <w:trHeight w:val="416"/>
        </w:trPr>
        <w:tc>
          <w:tcPr>
            <w:tcW w:w="42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D9311" w14:textId="07AEB169" w:rsidR="00B54192" w:rsidRPr="00AE52E3" w:rsidRDefault="00B54192" w:rsidP="00B54192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2282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FBD35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20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FA5F6A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B3216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57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D41E5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45C81B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5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41A8C73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67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AED0C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B4B3F5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B54192" w:rsidRPr="00AE52E3" w14:paraId="23382A1C" w14:textId="77777777" w:rsidTr="000C50BF">
        <w:trPr>
          <w:trHeight w:val="416"/>
        </w:trPr>
        <w:tc>
          <w:tcPr>
            <w:tcW w:w="42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6D12E" w14:textId="53D8B294" w:rsidR="00B54192" w:rsidRPr="00AE52E3" w:rsidRDefault="00B54192" w:rsidP="00B54192">
            <w:pPr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22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3BAFD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D93741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D298D0E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154720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5665F9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A92E901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01CC9D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13899C" w14:textId="1BACD724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B54192" w:rsidRPr="00AE52E3" w14:paraId="56A696AF" w14:textId="77777777" w:rsidTr="000C50BF">
        <w:trPr>
          <w:trHeight w:val="416"/>
        </w:trPr>
        <w:tc>
          <w:tcPr>
            <w:tcW w:w="42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43835" w14:textId="3B47C2C4" w:rsidR="00B54192" w:rsidRPr="00AE52E3" w:rsidRDefault="00B54192" w:rsidP="00B54192">
            <w:pPr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22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D2065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0A60D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35EEEA8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BF663C5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65E5401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BC9A998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BF02E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B9E4E3" w14:textId="50C643BD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B54192" w:rsidRPr="00AE52E3" w14:paraId="6528A36D" w14:textId="77777777" w:rsidTr="000C50BF">
        <w:trPr>
          <w:trHeight w:val="239"/>
        </w:trPr>
        <w:tc>
          <w:tcPr>
            <w:tcW w:w="427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FA233" w14:textId="4B079B5D" w:rsidR="00B54192" w:rsidRPr="00AE52E3" w:rsidRDefault="00B54192" w:rsidP="00B54192">
            <w:pPr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2E4FAD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B36ED3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14:paraId="2CAF595D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14:paraId="5E040DEA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14:paraId="5C96AEA3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14:paraId="1BB67AE2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4F782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7E81409" w14:textId="61218452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</w:tbl>
    <w:p w14:paraId="552CDA22" w14:textId="2E37EB04" w:rsidR="00114CE3" w:rsidRPr="00B54192" w:rsidRDefault="00114CE3" w:rsidP="00B54192">
      <w:pPr>
        <w:spacing w:after="0" w:line="240" w:lineRule="auto"/>
        <w:ind w:left="95"/>
        <w:jc w:val="lowKashida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بناءً على المادة رقم (101) من اللائحة المنظمة لشؤون أعضاء هيئة التدريس السعوديين  </w:t>
      </w:r>
      <w:r w:rsidR="00BF3BCF"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في الجامعات، تمت الموافقة على تعاون المذكورات أدناه بكلية </w:t>
      </w:r>
      <w:r w:rsidRPr="00AE52E3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................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</w:t>
      </w:r>
      <w:r w:rsidR="007670EA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ب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قسم </w:t>
      </w:r>
      <w:r w:rsidRPr="00AE52E3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....................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خلال الفصل الدراسي </w:t>
      </w:r>
      <w:r w:rsidR="006A722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...........</w:t>
      </w:r>
      <w:r w:rsidR="006D5533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  <w:r w:rsidR="006D5533" w:rsidRPr="00AE52E3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للعام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</w:t>
      </w:r>
      <w:r w:rsidR="006D5533" w:rsidRPr="00AE52E3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الجامعي</w:t>
      </w:r>
      <w:r w:rsidR="006A722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...144هـ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وحيث أنه قد تم إنجاز المهام الموكلة </w:t>
      </w:r>
      <w:r w:rsidR="006D5533" w:rsidRPr="00AE52E3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إليهن،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نأمل التفضل بإجراء اللازم نحو صرف مستحقاتهن لقاء الساعات التدريسية التي قمن </w:t>
      </w:r>
      <w:r w:rsidR="006D5533" w:rsidRPr="00AE52E3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بتدريسها.</w:t>
      </w:r>
      <w:r w:rsidR="002E5E45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34B92AC9" w14:textId="688ABEF5" w:rsidR="00114CE3" w:rsidRDefault="00B54192" w:rsidP="00114CE3">
      <w:p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  <w:r w:rsidRPr="00114CE3">
        <w:rPr>
          <w:rFonts w:ascii="Calibri" w:eastAsia="Calibri" w:hAnsi="Calibri" w:cs="AL-Mohanad"/>
          <w:color w:val="C00000"/>
        </w:rPr>
        <w:t>*</w:t>
      </w:r>
      <w:r w:rsidR="00114CE3" w:rsidRPr="001C6489">
        <w:rPr>
          <w:rFonts w:ascii="Sakkal Majalla" w:eastAsia="Calibri" w:hAnsi="Sakkal Majalla" w:cs="Sakkal Majalla"/>
          <w:sz w:val="24"/>
          <w:szCs w:val="24"/>
          <w:rtl/>
        </w:rPr>
        <w:t>إجمالي الوحدات التدريسية المستحق الصرف عنها (عدد الوحدات المعتمدة أسبوعياً</w:t>
      </w:r>
      <w:r w:rsidR="00114CE3" w:rsidRPr="001C6489">
        <w:rPr>
          <w:rFonts w:ascii="Sakkal Majalla" w:eastAsia="Calibri" w:hAnsi="Sakkal Majalla" w:cs="Sakkal Majalla"/>
          <w:sz w:val="24"/>
          <w:szCs w:val="24"/>
        </w:rPr>
        <w:sym w:font="Wingdings 2" w:char="F0CE"/>
      </w:r>
      <w:r w:rsidR="00114CE3" w:rsidRPr="001C6489">
        <w:rPr>
          <w:rFonts w:ascii="Sakkal Majalla" w:eastAsia="Calibri" w:hAnsi="Sakkal Majalla" w:cs="Sakkal Majalla"/>
          <w:sz w:val="24"/>
          <w:szCs w:val="24"/>
          <w:rtl/>
        </w:rPr>
        <w:t>عدد الأسابيع)</w:t>
      </w:r>
      <w:r w:rsidR="001C6489" w:rsidRPr="001C6489">
        <w:rPr>
          <w:rFonts w:ascii="Calibri" w:eastAsia="Calibri" w:hAnsi="Calibri" w:cs="AL-Mohanad" w:hint="cs"/>
          <w:sz w:val="24"/>
          <w:szCs w:val="24"/>
          <w:rtl/>
        </w:rPr>
        <w:t>.</w:t>
      </w:r>
    </w:p>
    <w:p w14:paraId="3EAB3218" w14:textId="3853F36F" w:rsidR="006F3F82" w:rsidRPr="00114CE3" w:rsidRDefault="00B54192" w:rsidP="006F3F82">
      <w:pPr>
        <w:spacing w:after="0" w:line="240" w:lineRule="auto"/>
        <w:jc w:val="center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</w:t>
      </w:r>
      <w:r w:rsidR="006F3F82" w:rsidRPr="006A10FD">
        <w:rPr>
          <w:rFonts w:ascii="Times New Roman" w:eastAsia="Times New Roman" w:hAnsi="Times New Roman" w:cs="PT Bold Heading" w:hint="cs"/>
          <w:sz w:val="28"/>
          <w:szCs w:val="28"/>
          <w:rtl/>
        </w:rPr>
        <w:t>و تفضلوا</w:t>
      </w:r>
      <w:r w:rsidR="003A26E4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</w:t>
      </w:r>
      <w:r w:rsidR="006F3F82" w:rsidRPr="006A10FD">
        <w:rPr>
          <w:rFonts w:ascii="Times New Roman" w:eastAsia="Times New Roman" w:hAnsi="Times New Roman" w:cs="PT Bold Heading" w:hint="cs"/>
          <w:sz w:val="28"/>
          <w:szCs w:val="28"/>
          <w:rtl/>
        </w:rPr>
        <w:t>بقبول خالص التحية,,</w:t>
      </w:r>
    </w:p>
    <w:p w14:paraId="48AD8ABA" w14:textId="77777777" w:rsidR="00114CE3" w:rsidRPr="00582F47" w:rsidRDefault="006F3F82" w:rsidP="008A28C8">
      <w:pPr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الختـم</w:t>
      </w:r>
      <w:r w:rsidR="008A28C8" w:rsidRPr="00582F47">
        <w:rPr>
          <w:rFonts w:ascii="Times New Roman" w:eastAsia="Times New Roman" w:hAnsi="Times New Roman" w:cs="AL-Mohana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EB5A9" wp14:editId="30FBDD73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3039110" cy="1057275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3911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6DCAE" w14:textId="77777777" w:rsidR="008A28C8" w:rsidRDefault="008A28C8" w:rsidP="008A28C8">
                            <w:pPr>
                              <w:spacing w:after="0"/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رئيسة القسم</w:t>
                            </w:r>
                            <w:r w:rsidRPr="006143B9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FE417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27E64">
                              <w:rPr>
                                <w:rFonts w:ascii="Arial" w:hAnsi="Arial" w:cs="Arial"/>
                                <w:rtl/>
                              </w:rPr>
                              <w:t>...............</w:t>
                            </w:r>
                            <w:r w:rsidRPr="00F27E64">
                              <w:rPr>
                                <w:rFonts w:ascii="Arial" w:hAnsi="Arial" w:cs="Arial" w:hint="cs"/>
                                <w:rtl/>
                              </w:rPr>
                              <w:t>........</w:t>
                            </w:r>
                            <w:r w:rsidRPr="00F27E64">
                              <w:rPr>
                                <w:rFonts w:ascii="Arial" w:hAnsi="Arial" w:cs="Arial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.........</w:t>
                            </w:r>
                            <w:r w:rsidRPr="00F27E64">
                              <w:rPr>
                                <w:rFonts w:ascii="Arial" w:hAnsi="Arial" w:cs="Arial" w:hint="cs"/>
                                <w:rtl/>
                              </w:rPr>
                              <w:t>..</w:t>
                            </w:r>
                            <w:r w:rsidRPr="00F27E64">
                              <w:rPr>
                                <w:rFonts w:ascii="Arial" w:hAnsi="Arial" w:cs="Arial"/>
                                <w:rtl/>
                              </w:rPr>
                              <w:t>...........</w:t>
                            </w:r>
                          </w:p>
                          <w:p w14:paraId="4B8CD90D" w14:textId="77777777" w:rsidR="008A28C8" w:rsidRDefault="008A28C8" w:rsidP="008A28C8">
                            <w:pPr>
                              <w:spacing w:after="0"/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  <w:r w:rsidRPr="006143B9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التوقيــــــع</w:t>
                            </w:r>
                            <w:r w:rsidRPr="00FE417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FE4179">
                              <w:rPr>
                                <w:rFonts w:ascii="Arial" w:hAnsi="Arial" w:cs="Arial"/>
                                <w:rtl/>
                              </w:rPr>
                              <w:t>...............</w:t>
                            </w:r>
                            <w:r w:rsidRPr="00FE4179">
                              <w:rPr>
                                <w:rFonts w:ascii="Arial" w:hAnsi="Arial" w:cs="Arial" w:hint="cs"/>
                                <w:rtl/>
                              </w:rPr>
                              <w:t>........</w:t>
                            </w:r>
                            <w:r w:rsidRPr="00FE4179">
                              <w:rPr>
                                <w:rFonts w:ascii="Arial" w:hAnsi="Arial" w:cs="Arial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.......</w:t>
                            </w:r>
                            <w:r w:rsidRPr="00FE4179">
                              <w:rPr>
                                <w:rFonts w:ascii="Arial" w:hAnsi="Arial" w:cs="Arial" w:hint="cs"/>
                                <w:rtl/>
                              </w:rPr>
                              <w:t>....</w:t>
                            </w:r>
                            <w:r w:rsidRPr="00FE4179">
                              <w:rPr>
                                <w:rFonts w:ascii="Arial" w:hAnsi="Arial" w:cs="Arial"/>
                                <w:rtl/>
                              </w:rPr>
                              <w:t>...........</w:t>
                            </w:r>
                          </w:p>
                          <w:p w14:paraId="756F9964" w14:textId="3BFF0033" w:rsidR="008A28C8" w:rsidRPr="008A28C8" w:rsidRDefault="008A28C8" w:rsidP="003D243F">
                            <w:pPr>
                              <w:rPr>
                                <w:rFonts w:cs="PT Bold Heading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28C8"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التاريـــــــخ:</w:t>
                            </w:r>
                            <w:r w:rsidRPr="008A28C8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A28C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    /   / 144</w:t>
                            </w:r>
                            <w:r w:rsidR="00D0195F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8A28C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2EB5A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6pt;margin-top:.6pt;width:239.3pt;height:8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" filled="f" stroked="f">
                <v:textbox>
                  <w:txbxContent>
                    <w:p w14:paraId="3A46DCAE" w14:textId="77777777" w:rsidR="008A28C8" w:rsidRDefault="008A28C8" w:rsidP="008A28C8">
                      <w:pPr>
                        <w:spacing w:after="0"/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رئيسة القسم</w:t>
                      </w:r>
                      <w:r w:rsidRPr="006143B9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:</w:t>
                      </w:r>
                      <w:r w:rsidRPr="00FE417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27E64">
                        <w:rPr>
                          <w:rFonts w:ascii="Arial" w:hAnsi="Arial" w:cs="Arial"/>
                          <w:rtl/>
                        </w:rPr>
                        <w:t>...............</w:t>
                      </w:r>
                      <w:r w:rsidRPr="00F27E64">
                        <w:rPr>
                          <w:rFonts w:ascii="Arial" w:hAnsi="Arial" w:cs="Arial" w:hint="cs"/>
                          <w:rtl/>
                        </w:rPr>
                        <w:t>........</w:t>
                      </w:r>
                      <w:r w:rsidRPr="00F27E64">
                        <w:rPr>
                          <w:rFonts w:ascii="Arial" w:hAnsi="Arial" w:cs="Arial"/>
                          <w:rtl/>
                        </w:rPr>
                        <w:t>.....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.........</w:t>
                      </w:r>
                      <w:r w:rsidRPr="00F27E64">
                        <w:rPr>
                          <w:rFonts w:ascii="Arial" w:hAnsi="Arial" w:cs="Arial" w:hint="cs"/>
                          <w:rtl/>
                        </w:rPr>
                        <w:t>..</w:t>
                      </w:r>
                      <w:r w:rsidRPr="00F27E64">
                        <w:rPr>
                          <w:rFonts w:ascii="Arial" w:hAnsi="Arial" w:cs="Arial"/>
                          <w:rtl/>
                        </w:rPr>
                        <w:t>...........</w:t>
                      </w:r>
                    </w:p>
                    <w:p w14:paraId="4B8CD90D" w14:textId="77777777" w:rsidR="008A28C8" w:rsidRDefault="008A28C8" w:rsidP="008A28C8">
                      <w:pPr>
                        <w:spacing w:after="0"/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  <w:r w:rsidRPr="006143B9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التوقيــــــع</w:t>
                      </w:r>
                      <w:r w:rsidRPr="00FE417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FE4179">
                        <w:rPr>
                          <w:rFonts w:ascii="Arial" w:hAnsi="Arial" w:cs="Arial"/>
                          <w:rtl/>
                        </w:rPr>
                        <w:t>...............</w:t>
                      </w:r>
                      <w:r w:rsidRPr="00FE4179">
                        <w:rPr>
                          <w:rFonts w:ascii="Arial" w:hAnsi="Arial" w:cs="Arial" w:hint="cs"/>
                          <w:rtl/>
                        </w:rPr>
                        <w:t>........</w:t>
                      </w:r>
                      <w:r w:rsidRPr="00FE4179">
                        <w:rPr>
                          <w:rFonts w:ascii="Arial" w:hAnsi="Arial" w:cs="Arial"/>
                          <w:rtl/>
                        </w:rPr>
                        <w:t>.....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.......</w:t>
                      </w:r>
                      <w:r w:rsidRPr="00FE4179">
                        <w:rPr>
                          <w:rFonts w:ascii="Arial" w:hAnsi="Arial" w:cs="Arial" w:hint="cs"/>
                          <w:rtl/>
                        </w:rPr>
                        <w:t>....</w:t>
                      </w:r>
                      <w:r w:rsidRPr="00FE4179">
                        <w:rPr>
                          <w:rFonts w:ascii="Arial" w:hAnsi="Arial" w:cs="Arial"/>
                          <w:rtl/>
                        </w:rPr>
                        <w:t>...........</w:t>
                      </w:r>
                    </w:p>
                    <w:p w14:paraId="756F9964" w14:textId="3BFF0033" w:rsidR="008A28C8" w:rsidRPr="008A28C8" w:rsidRDefault="008A28C8" w:rsidP="003D243F">
                      <w:pPr>
                        <w:rPr>
                          <w:rFonts w:cs="PT Bold Heading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8A28C8"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</w:rPr>
                        <w:t>التاريـــــــخ:</w:t>
                      </w:r>
                      <w:r w:rsidRPr="008A28C8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A28C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 </w:t>
                      </w:r>
                      <w:proofErr w:type="gramEnd"/>
                      <w:r w:rsidRPr="008A28C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  /   / 144</w:t>
                      </w:r>
                      <w:r w:rsidR="00D0195F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4</w:t>
                      </w:r>
                      <w:r w:rsidRPr="008A28C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</w:p>
    <w:p w14:paraId="44AFCA67" w14:textId="77777777" w:rsidR="00114CE3" w:rsidRPr="00114CE3" w:rsidRDefault="00114CE3" w:rsidP="00114CE3">
      <w:pPr>
        <w:tabs>
          <w:tab w:val="left" w:pos="5645"/>
        </w:tabs>
        <w:spacing w:after="0" w:line="360" w:lineRule="auto"/>
        <w:rPr>
          <w:rFonts w:ascii="Times New Roman" w:eastAsia="Times New Roman" w:hAnsi="Times New Roman" w:cs="AL-Mohanad Bold"/>
          <w:b/>
          <w:bCs/>
          <w:color w:val="365F91"/>
          <w:sz w:val="2"/>
          <w:szCs w:val="2"/>
          <w:rtl/>
        </w:rPr>
      </w:pPr>
    </w:p>
    <w:p w14:paraId="26F49A2D" w14:textId="77777777" w:rsidR="00114CE3" w:rsidRPr="00582F47" w:rsidRDefault="008A28C8" w:rsidP="00AB5269">
      <w:pPr>
        <w:tabs>
          <w:tab w:val="left" w:pos="855"/>
          <w:tab w:val="center" w:pos="7065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sz w:val="28"/>
          <w:szCs w:val="28"/>
          <w:rtl/>
        </w:rPr>
        <w:tab/>
      </w:r>
      <w:r>
        <w:rPr>
          <w:rFonts w:ascii="Times New Roman" w:eastAsia="Times New Roman" w:hAnsi="Times New Roman" w:cs="PT Bold Heading"/>
          <w:sz w:val="28"/>
          <w:szCs w:val="28"/>
          <w:rtl/>
        </w:rPr>
        <w:tab/>
      </w:r>
    </w:p>
    <w:p w14:paraId="10CB7223" w14:textId="77777777" w:rsidR="00634DDE" w:rsidRPr="005D0209" w:rsidRDefault="00114CE3" w:rsidP="00634DDE">
      <w:pPr>
        <w:spacing w:after="0" w:line="360" w:lineRule="auto"/>
        <w:rPr>
          <w:rFonts w:ascii="Times New Roman" w:eastAsia="Times New Roman" w:hAnsi="Times New Roman" w:cs="AL-Mohanad Bold"/>
          <w:b/>
          <w:bCs/>
          <w:sz w:val="12"/>
          <w:szCs w:val="12"/>
          <w:rtl/>
        </w:rPr>
      </w:pPr>
      <w:r w:rsidRPr="005D0209">
        <w:rPr>
          <w:rFonts w:ascii="Times New Roman" w:eastAsia="Times New Roman" w:hAnsi="Times New Roman" w:cs="AL-Mohanad Bold" w:hint="cs"/>
          <w:b/>
          <w:bCs/>
          <w:sz w:val="6"/>
          <w:szCs w:val="6"/>
          <w:rtl/>
        </w:rPr>
        <w:t xml:space="preserve">                                                                                                    </w:t>
      </w:r>
    </w:p>
    <w:p w14:paraId="2674EFF2" w14:textId="77777777" w:rsidR="006A722B" w:rsidRDefault="006A722B" w:rsidP="006A722B">
      <w:pPr>
        <w:rPr>
          <w:rFonts w:ascii="Sakkal Majalla" w:hAnsi="Sakkal Majalla" w:cs="Sakkal Majalla"/>
          <w:b/>
          <w:bCs/>
          <w:color w:val="365F91" w:themeColor="accent1" w:themeShade="BF"/>
        </w:rPr>
      </w:pPr>
      <w:r>
        <w:rPr>
          <w:rFonts w:ascii="Sakkal Majalla" w:hAnsi="Sakkal Majalla" w:cs="Sakkal Majalla"/>
          <w:b/>
          <w:bCs/>
          <w:color w:val="365F91" w:themeColor="accent1" w:themeShade="BF"/>
        </w:rPr>
        <w:sym w:font="Wingdings" w:char="F03F"/>
      </w:r>
      <w:r>
        <w:rPr>
          <w:rFonts w:ascii="Sakkal Majalla" w:hAnsi="Sakkal Majalla" w:cs="Sakkal Majalla"/>
          <w:b/>
          <w:bCs/>
          <w:color w:val="365F91" w:themeColor="accent1" w:themeShade="BF"/>
          <w:rtl/>
        </w:rPr>
        <w:t xml:space="preserve">ت.البدر </w:t>
      </w:r>
    </w:p>
    <w:p w14:paraId="67E66E9F" w14:textId="77777777" w:rsidR="00634DDE" w:rsidRPr="005D0209" w:rsidRDefault="00634DDE" w:rsidP="00634DDE">
      <w:pPr>
        <w:spacing w:after="0" w:line="240" w:lineRule="auto"/>
        <w:rPr>
          <w:rFonts w:ascii="Times New Roman" w:eastAsia="Times New Roman" w:hAnsi="Times New Roman" w:cs="AL-Mohanad Bold"/>
          <w:b/>
          <w:bCs/>
          <w:sz w:val="6"/>
          <w:szCs w:val="6"/>
          <w:rtl/>
        </w:rPr>
      </w:pPr>
    </w:p>
    <w:sectPr w:rsidR="00634DDE" w:rsidRPr="005D0209" w:rsidSect="00634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628" w:bottom="993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CEFF" w14:textId="77777777" w:rsidR="00EA3937" w:rsidRDefault="00EA3937" w:rsidP="005561E7">
      <w:pPr>
        <w:spacing w:after="0" w:line="240" w:lineRule="auto"/>
      </w:pPr>
      <w:r>
        <w:separator/>
      </w:r>
    </w:p>
  </w:endnote>
  <w:endnote w:type="continuationSeparator" w:id="0">
    <w:p w14:paraId="1498DBD7" w14:textId="77777777" w:rsidR="00EA3937" w:rsidRDefault="00EA393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6F745" w14:textId="77777777" w:rsidR="00AA553F" w:rsidRDefault="00AA55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65087048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</w:rPr>
    </w:sdtEndPr>
    <w:sdtContent>
      <w:sdt>
        <w:sdtPr>
          <w:rPr>
            <w:rtl/>
          </w:rPr>
          <w:id w:val="-1788038467"/>
          <w:docPartObj>
            <w:docPartGallery w:val="Page Numbers (Top of Page)"/>
            <w:docPartUnique/>
          </w:docPartObj>
        </w:sdtPr>
        <w:sdtEndPr>
          <w:rPr>
            <w:rFonts w:ascii="Sakkal Majalla" w:hAnsi="Sakkal Majalla" w:cs="Sakkal Majalla"/>
            <w:b/>
            <w:bCs/>
          </w:rPr>
        </w:sdtEndPr>
        <w:sdtContent>
          <w:p w14:paraId="5387CEF4" w14:textId="77777777" w:rsidR="00634DDE" w:rsidRDefault="00634DDE">
            <w:pPr>
              <w:pStyle w:val="a4"/>
              <w:jc w:val="right"/>
              <w:rPr>
                <w:noProof/>
                <w:rtl/>
              </w:rPr>
            </w:pPr>
          </w:p>
          <w:p w14:paraId="1C1B4D5F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C46F4" wp14:editId="23CAE884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23495</wp:posOffset>
                      </wp:positionV>
                      <wp:extent cx="10934700" cy="26670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00C732" id="مستطيل 3" o:spid="_x0000_s1026" style="position:absolute;left:0;text-align:left;margin-left:-71.25pt;margin-top:1.85pt;width:86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" fillcolor="#027b98" stroked="f" strokeweight="2pt"/>
                  </w:pict>
                </mc:Fallback>
              </mc:AlternateContent>
            </w:r>
          </w:p>
          <w:p w14:paraId="5E73EA1C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1FE921A5" w14:textId="2E1BA315" w:rsidR="00BC38C8" w:rsidRPr="00D144AF" w:rsidRDefault="00BC38C8">
            <w:pPr>
              <w:pStyle w:val="a4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D144AF">
              <w:rPr>
                <w:rFonts w:ascii="Sakkal Majalla" w:hAnsi="Sakkal Majalla" w:cs="Sakkal Majalla"/>
                <w:b/>
                <w:bCs/>
                <w:rtl/>
                <w:lang w:val="ar-SA"/>
              </w:rPr>
              <w:t xml:space="preserve">الصفحة </w:t>
            </w:r>
            <w:r w:rsidR="00D144AF" w:rsidRPr="00D144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  <w:r w:rsidRPr="00D144AF">
              <w:rPr>
                <w:rFonts w:ascii="Sakkal Majalla" w:hAnsi="Sakkal Majalla" w:cs="Sakkal Majalla"/>
                <w:b/>
                <w:bCs/>
                <w:rtl/>
                <w:lang w:val="ar-SA"/>
              </w:rPr>
              <w:t xml:space="preserve">من </w:t>
            </w:r>
            <w:r w:rsidR="00D144AF" w:rsidRPr="00D144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sdtContent>
      </w:sdt>
    </w:sdtContent>
  </w:sdt>
  <w:p w14:paraId="4DBC78E1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68D8" w14:textId="77777777" w:rsidR="00AA553F" w:rsidRDefault="00AA55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CE94A" w14:textId="77777777" w:rsidR="00EA3937" w:rsidRDefault="00EA3937" w:rsidP="005561E7">
      <w:pPr>
        <w:spacing w:after="0" w:line="240" w:lineRule="auto"/>
      </w:pPr>
      <w:r>
        <w:separator/>
      </w:r>
    </w:p>
  </w:footnote>
  <w:footnote w:type="continuationSeparator" w:id="0">
    <w:p w14:paraId="68F16CA7" w14:textId="77777777" w:rsidR="00EA3937" w:rsidRDefault="00EA393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E1890" w14:textId="77777777" w:rsidR="00AA553F" w:rsidRDefault="00AA55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5D7C" w14:textId="77777777" w:rsidR="005561E7" w:rsidRDefault="0009435F" w:rsidP="005E4D3D">
    <w:pPr>
      <w:pStyle w:val="a3"/>
      <w:tabs>
        <w:tab w:val="clear" w:pos="8306"/>
        <w:tab w:val="right" w:pos="8448"/>
      </w:tabs>
      <w:ind w:left="-1493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85ED3" wp14:editId="701A9B44">
              <wp:simplePos x="0" y="0"/>
              <wp:positionH relativeFrom="column">
                <wp:posOffset>4537710</wp:posOffset>
              </wp:positionH>
              <wp:positionV relativeFrom="paragraph">
                <wp:posOffset>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89D2E" w14:textId="77777777"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14:paraId="0042DBEF" w14:textId="77777777"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1FFC1AB8" w14:textId="5E554506" w:rsidR="00731BD5" w:rsidRPr="00F24264" w:rsidRDefault="00720A66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20A66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وحدة</w:t>
                          </w:r>
                          <w:r w:rsidR="00244EE8" w:rsidRPr="00720A66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المتعاونين من خارج الجامعة</w:t>
                          </w:r>
                        </w:p>
                        <w:p w14:paraId="2599D5D8" w14:textId="77777777"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B85ED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57.3pt;margin-top:0;width:269.2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" stroked="f">
              <v:textbox>
                <w:txbxContent>
                  <w:p w14:paraId="59C89D2E" w14:textId="77777777"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جامعة الأميرة نورة بنت </w:t>
                    </w:r>
                    <w:proofErr w:type="gramStart"/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عبدالرحمن</w:t>
                    </w:r>
                    <w:proofErr w:type="gramEnd"/>
                  </w:p>
                  <w:p w14:paraId="0042DBEF" w14:textId="77777777"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14:paraId="1FFC1AB8" w14:textId="5E554506" w:rsidR="00731BD5" w:rsidRPr="00F24264" w:rsidRDefault="00720A66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20A66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وحدة</w:t>
                    </w:r>
                    <w:r w:rsidR="00244EE8" w:rsidRPr="00720A66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المتعاونين من خارج الجامعة</w:t>
                    </w:r>
                    <w:bookmarkStart w:id="1" w:name="_GoBack"/>
                    <w:bookmarkEnd w:id="1"/>
                  </w:p>
                  <w:p w14:paraId="2599D5D8" w14:textId="77777777"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D3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37F02" wp14:editId="31EC3A95">
              <wp:simplePos x="0" y="0"/>
              <wp:positionH relativeFrom="column">
                <wp:posOffset>-971550</wp:posOffset>
              </wp:positionH>
              <wp:positionV relativeFrom="paragraph">
                <wp:posOffset>1028700</wp:posOffset>
              </wp:positionV>
              <wp:extent cx="11001375" cy="2857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4FAF59" w14:textId="77777777" w:rsidR="00114CE3" w:rsidRPr="00114CE3" w:rsidRDefault="00114CE3" w:rsidP="00114CE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114CE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نموذج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114CE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إنجاز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114CE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المهمة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114CE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                                  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النموذج: 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</w:rPr>
                            <w:t>0130-F097</w:t>
                          </w:r>
                        </w:p>
                        <w:p w14:paraId="3606C01A" w14:textId="77777777" w:rsidR="00BC38C8" w:rsidRPr="005A150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C37F02" id="مستطيل 2" o:spid="_x0000_s1028" style="position:absolute;left:0;text-align:left;margin-left:-76.5pt;margin-top:81pt;width:86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324FAF59" w14:textId="77777777" w:rsidR="00114CE3" w:rsidRPr="00114CE3" w:rsidRDefault="00114CE3" w:rsidP="00114CE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114CE3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نموذج</w:t>
                    </w:r>
                    <w:r w:rsidRPr="00114CE3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114CE3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إنجاز</w:t>
                    </w:r>
                    <w:r w:rsidRPr="00114CE3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114CE3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المهمة</w:t>
                    </w:r>
                    <w:r w:rsidRPr="00114CE3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114CE3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                                  </w:t>
                    </w:r>
                    <w:r w:rsidRPr="00114CE3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النموذج: </w:t>
                    </w:r>
                    <w:r w:rsidRPr="00114CE3">
                      <w:rPr>
                        <w:b/>
                        <w:bCs/>
                        <w:color w:val="000000" w:themeColor="text1"/>
                      </w:rPr>
                      <w:t>0130-F097</w:t>
                    </w:r>
                  </w:p>
                  <w:p w14:paraId="3606C01A" w14:textId="77777777" w:rsidR="00BC38C8" w:rsidRPr="005A150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E6A7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902B36" wp14:editId="0BD6A298">
              <wp:simplePos x="0" y="0"/>
              <wp:positionH relativeFrom="column">
                <wp:posOffset>118745</wp:posOffset>
              </wp:positionH>
              <wp:positionV relativeFrom="paragraph">
                <wp:posOffset>152400</wp:posOffset>
              </wp:positionV>
              <wp:extent cx="990600" cy="72390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239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C850E8" w14:textId="77777777" w:rsidR="00FE6A7A" w:rsidRPr="00FE6A7A" w:rsidRDefault="00FE6A7A" w:rsidP="00FA1AF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902B36" id="مستطيل 24" o:spid="_x0000_s1029" style="position:absolute;left:0;text-align:left;margin-left:9.35pt;margin-top:12pt;width:78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" fillcolor="#08b7c0" stroked="f" strokeweight="2pt">
              <v:textbox>
                <w:txbxContent>
                  <w:p w14:paraId="0FC850E8" w14:textId="77777777" w:rsidR="00FE6A7A" w:rsidRPr="00FE6A7A" w:rsidRDefault="00FE6A7A" w:rsidP="00FA1AF1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44284AE1" wp14:editId="58CD7347">
          <wp:extent cx="1455053" cy="1133475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65117" w14:textId="77777777" w:rsidR="00AA553F" w:rsidRDefault="00AA55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20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6"/>
  </w:num>
  <w:num w:numId="27">
    <w:abstractNumId w:val="29"/>
  </w:num>
  <w:num w:numId="28">
    <w:abstractNumId w:val="21"/>
  </w:num>
  <w:num w:numId="29">
    <w:abstractNumId w:val="30"/>
  </w:num>
  <w:num w:numId="30">
    <w:abstractNumId w:val="18"/>
  </w:num>
  <w:num w:numId="31">
    <w:abstractNumId w:val="2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87A4A"/>
    <w:rsid w:val="0009435F"/>
    <w:rsid w:val="000C50BF"/>
    <w:rsid w:val="000D155F"/>
    <w:rsid w:val="00114CE3"/>
    <w:rsid w:val="00191C1A"/>
    <w:rsid w:val="001C6489"/>
    <w:rsid w:val="001D7255"/>
    <w:rsid w:val="001E0AAA"/>
    <w:rsid w:val="001E571A"/>
    <w:rsid w:val="00234146"/>
    <w:rsid w:val="00244EE8"/>
    <w:rsid w:val="0029741B"/>
    <w:rsid w:val="002E417D"/>
    <w:rsid w:val="002E5E45"/>
    <w:rsid w:val="002F0BF5"/>
    <w:rsid w:val="00310DC3"/>
    <w:rsid w:val="00354779"/>
    <w:rsid w:val="003979E0"/>
    <w:rsid w:val="003A26E4"/>
    <w:rsid w:val="003C7DFC"/>
    <w:rsid w:val="003D243F"/>
    <w:rsid w:val="003E4170"/>
    <w:rsid w:val="00403586"/>
    <w:rsid w:val="004B3BE7"/>
    <w:rsid w:val="004D6041"/>
    <w:rsid w:val="0052586B"/>
    <w:rsid w:val="005345A3"/>
    <w:rsid w:val="005538EA"/>
    <w:rsid w:val="005561E7"/>
    <w:rsid w:val="00560C7D"/>
    <w:rsid w:val="0057008C"/>
    <w:rsid w:val="00574EA1"/>
    <w:rsid w:val="00582F47"/>
    <w:rsid w:val="005937AB"/>
    <w:rsid w:val="005A1507"/>
    <w:rsid w:val="005D0209"/>
    <w:rsid w:val="005E4D3D"/>
    <w:rsid w:val="005E52CA"/>
    <w:rsid w:val="005E5F1B"/>
    <w:rsid w:val="005F1EF0"/>
    <w:rsid w:val="00602D52"/>
    <w:rsid w:val="00622DA6"/>
    <w:rsid w:val="00634DDE"/>
    <w:rsid w:val="00642C7C"/>
    <w:rsid w:val="00653BF2"/>
    <w:rsid w:val="00657834"/>
    <w:rsid w:val="006A722B"/>
    <w:rsid w:val="006A7D34"/>
    <w:rsid w:val="006D364C"/>
    <w:rsid w:val="006D5533"/>
    <w:rsid w:val="006F3F82"/>
    <w:rsid w:val="00720A66"/>
    <w:rsid w:val="00725298"/>
    <w:rsid w:val="00731BD5"/>
    <w:rsid w:val="0075372A"/>
    <w:rsid w:val="007670EA"/>
    <w:rsid w:val="00781441"/>
    <w:rsid w:val="00790C6D"/>
    <w:rsid w:val="007D068F"/>
    <w:rsid w:val="007F1871"/>
    <w:rsid w:val="00847A06"/>
    <w:rsid w:val="00851957"/>
    <w:rsid w:val="00884A86"/>
    <w:rsid w:val="008A28C8"/>
    <w:rsid w:val="008D4F9D"/>
    <w:rsid w:val="008E60C0"/>
    <w:rsid w:val="00967A82"/>
    <w:rsid w:val="00987E7F"/>
    <w:rsid w:val="009D36BA"/>
    <w:rsid w:val="00A15BA9"/>
    <w:rsid w:val="00A35336"/>
    <w:rsid w:val="00A430D7"/>
    <w:rsid w:val="00A630C9"/>
    <w:rsid w:val="00A63A07"/>
    <w:rsid w:val="00A964DF"/>
    <w:rsid w:val="00AA553F"/>
    <w:rsid w:val="00AB089B"/>
    <w:rsid w:val="00AB5269"/>
    <w:rsid w:val="00AD1DDC"/>
    <w:rsid w:val="00AE0D40"/>
    <w:rsid w:val="00AE52E3"/>
    <w:rsid w:val="00B456F8"/>
    <w:rsid w:val="00B54192"/>
    <w:rsid w:val="00B80810"/>
    <w:rsid w:val="00BB2CA8"/>
    <w:rsid w:val="00BC38C8"/>
    <w:rsid w:val="00BE1247"/>
    <w:rsid w:val="00BF3BCF"/>
    <w:rsid w:val="00C0226C"/>
    <w:rsid w:val="00C13FD0"/>
    <w:rsid w:val="00C35F98"/>
    <w:rsid w:val="00C76410"/>
    <w:rsid w:val="00CD6F94"/>
    <w:rsid w:val="00D0195F"/>
    <w:rsid w:val="00D144AF"/>
    <w:rsid w:val="00D1566F"/>
    <w:rsid w:val="00D20B43"/>
    <w:rsid w:val="00D861F2"/>
    <w:rsid w:val="00D862BF"/>
    <w:rsid w:val="00D865DB"/>
    <w:rsid w:val="00D9799A"/>
    <w:rsid w:val="00DA1AA5"/>
    <w:rsid w:val="00DA5E18"/>
    <w:rsid w:val="00DD7F73"/>
    <w:rsid w:val="00DE0CA4"/>
    <w:rsid w:val="00DF423A"/>
    <w:rsid w:val="00EA3937"/>
    <w:rsid w:val="00EC1FA9"/>
    <w:rsid w:val="00EE12A2"/>
    <w:rsid w:val="00F050DB"/>
    <w:rsid w:val="00F24264"/>
    <w:rsid w:val="00F425E6"/>
    <w:rsid w:val="00F7238B"/>
    <w:rsid w:val="00F75D5B"/>
    <w:rsid w:val="00F85C6F"/>
    <w:rsid w:val="00FA1AF1"/>
    <w:rsid w:val="00FB3831"/>
    <w:rsid w:val="00FE0BC8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91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6AF6-0544-49CA-957E-B083D49E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2023-01-25T07:21:00Z</cp:lastPrinted>
  <dcterms:created xsi:type="dcterms:W3CDTF">2023-05-30T09:03:00Z</dcterms:created>
  <dcterms:modified xsi:type="dcterms:W3CDTF">2023-05-30T09:03:00Z</dcterms:modified>
</cp:coreProperties>
</file>