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737D2" w14:textId="4B83AF31" w:rsidR="007055B8" w:rsidRPr="0012265F" w:rsidRDefault="007055B8" w:rsidP="007055B8">
      <w:pPr>
        <w:spacing w:after="0"/>
        <w:jc w:val="center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bookmarkStart w:id="0" w:name="_GoBack"/>
      <w:bookmarkEnd w:id="0"/>
      <w:r w:rsidRPr="0012265F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مبررات ما تم الاستناد عليه بتحديد الدرجة العلمية</w:t>
      </w:r>
      <w:r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 </w:t>
      </w:r>
      <w:r w:rsidR="00223111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للمتعاونين </w:t>
      </w:r>
      <w:r w:rsidR="00223111" w:rsidRPr="0012265F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بكليتي</w:t>
      </w:r>
      <w:r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 الطب وطب الأسنان</w:t>
      </w:r>
      <w:r w:rsidRPr="0012265F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وفقاً للسلم الوظيفي للتخصصات الصحية </w:t>
      </w:r>
      <w:r w:rsidRPr="0012265F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التي</w:t>
      </w:r>
      <w:r w:rsidRPr="0012265F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تعادل الدرجة العلمية</w:t>
      </w:r>
    </w:p>
    <w:p w14:paraId="0CE53933" w14:textId="59C9CDC4" w:rsidR="007055B8" w:rsidRDefault="007055B8" w:rsidP="007055B8">
      <w:pPr>
        <w:spacing w:after="0"/>
        <w:jc w:val="center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 w:rsidRPr="0012265F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لأعضاء هيئة </w:t>
      </w:r>
      <w:r w:rsidR="00223111" w:rsidRPr="0012265F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التدريس </w:t>
      </w:r>
      <w:r w:rsidR="00223111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الصادر</w:t>
      </w:r>
      <w:r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 من اللجنة الدائمة للكليات الصحية </w:t>
      </w:r>
      <w:r w:rsidRPr="0012265F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(لصرف بدلات المتعاونين)</w:t>
      </w:r>
    </w:p>
    <w:p w14:paraId="50D01F0F" w14:textId="77777777" w:rsidR="007055B8" w:rsidRPr="0012265F" w:rsidRDefault="007055B8" w:rsidP="007055B8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</w:p>
    <w:p w14:paraId="5B4471DE" w14:textId="13E181B0" w:rsidR="007055B8" w:rsidRPr="00B233EB" w:rsidRDefault="007055B8" w:rsidP="00AE2AF3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</w:rPr>
        <w:t>الكلية: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8"/>
          <w:szCs w:val="28"/>
        </w:rPr>
        <w:sym w:font="Wingdings" w:char="F0A8"/>
      </w:r>
      <w:r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4A44FC">
        <w:rPr>
          <w:rFonts w:ascii="Sakkal Majalla" w:hAnsi="Sakkal Majalla" w:cs="Sakkal Majalla" w:hint="cs"/>
          <w:b/>
          <w:bCs/>
          <w:sz w:val="28"/>
          <w:szCs w:val="28"/>
          <w:rtl/>
        </w:rPr>
        <w:t>الطب</w:t>
      </w:r>
      <w:r w:rsidR="005E15D5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البشري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8"/>
          <w:szCs w:val="28"/>
        </w:rPr>
        <w:sym w:font="Wingdings" w:char="F0A8"/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طب الأسنان</w:t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    </w:t>
      </w:r>
      <w:r w:rsidRPr="00B233EB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223111" w:rsidRPr="00B233EB">
        <w:rPr>
          <w:rFonts w:ascii="Sakkal Majalla" w:hAnsi="Sakkal Majalla" w:cs="Sakkal Majalla" w:hint="cs"/>
          <w:b/>
          <w:bCs/>
          <w:sz w:val="28"/>
          <w:szCs w:val="28"/>
          <w:rtl/>
        </w:rPr>
        <w:t>القسم: ...................................</w:t>
      </w:r>
      <w:r w:rsidR="00223111" w:rsidRPr="00B233EB">
        <w:rPr>
          <w:rFonts w:ascii="Sakkal Majalla" w:hAnsi="Sakkal Majalla" w:cs="Sakkal Majalla"/>
          <w:b/>
          <w:bCs/>
          <w:sz w:val="28"/>
          <w:szCs w:val="28"/>
          <w:rtl/>
        </w:rPr>
        <w:t>.</w:t>
      </w:r>
      <w:r w:rsidR="00AE2AF3">
        <w:rPr>
          <w:rFonts w:ascii="Sakkal Majalla" w:hAnsi="Sakkal Majalla" w:cs="AL-Mohanad" w:hint="cs"/>
          <w:sz w:val="24"/>
          <w:szCs w:val="24"/>
          <w:rtl/>
        </w:rPr>
        <w:t xml:space="preserve">              </w:t>
      </w:r>
      <w:r w:rsidR="00AE2AF3" w:rsidRPr="00B233EB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العام </w:t>
      </w:r>
      <w:r w:rsidR="00AE2AF3" w:rsidRPr="00B233EB">
        <w:rPr>
          <w:rFonts w:ascii="Sakkal Majalla" w:hAnsi="Sakkal Majalla" w:cs="Sakkal Majalla" w:hint="cs"/>
          <w:b/>
          <w:bCs/>
          <w:sz w:val="28"/>
          <w:szCs w:val="28"/>
          <w:rtl/>
        </w:rPr>
        <w:t>الجامعي:</w:t>
      </w:r>
      <w:r w:rsidR="00AE2AF3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</w:t>
      </w:r>
      <w:r w:rsidR="005E15D5">
        <w:rPr>
          <w:rFonts w:ascii="Sakkal Majalla" w:hAnsi="Sakkal Majalla" w:cs="Sakkal Majalla" w:hint="cs"/>
          <w:b/>
          <w:bCs/>
          <w:sz w:val="28"/>
          <w:szCs w:val="28"/>
          <w:rtl/>
        </w:rPr>
        <w:t>.....</w:t>
      </w:r>
      <w:r w:rsidR="00AE2AF3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144هـ</w:t>
      </w:r>
      <w:r w:rsidR="00AE2AF3" w:rsidRPr="00B233EB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  الفصل الدراسي: </w:t>
      </w:r>
      <w:r w:rsidR="00552B16">
        <w:rPr>
          <w:rFonts w:ascii="Sakkal Majalla" w:hAnsi="Sakkal Majalla" w:cs="Sakkal Majalla" w:hint="cs"/>
          <w:b/>
          <w:bCs/>
          <w:sz w:val="28"/>
          <w:szCs w:val="28"/>
          <w:rtl/>
        </w:rPr>
        <w:t>............</w:t>
      </w:r>
      <w:r w:rsidR="005E15D5">
        <w:rPr>
          <w:rFonts w:ascii="Sakkal Majalla" w:hAnsi="Sakkal Majalla" w:cs="Sakkal Majalla" w:hint="cs"/>
          <w:b/>
          <w:bCs/>
          <w:sz w:val="28"/>
          <w:szCs w:val="28"/>
          <w:rtl/>
        </w:rPr>
        <w:t>......</w:t>
      </w:r>
    </w:p>
    <w:tbl>
      <w:tblPr>
        <w:tblStyle w:val="a6"/>
        <w:bidiVisual/>
        <w:tblW w:w="1470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2384"/>
        <w:gridCol w:w="1985"/>
        <w:gridCol w:w="1134"/>
        <w:gridCol w:w="992"/>
        <w:gridCol w:w="3402"/>
        <w:gridCol w:w="2268"/>
        <w:gridCol w:w="2049"/>
      </w:tblGrid>
      <w:tr w:rsidR="007055B8" w:rsidRPr="00B233EB" w14:paraId="75096C75" w14:textId="77777777" w:rsidTr="000423DC">
        <w:trPr>
          <w:jc w:val="center"/>
        </w:trPr>
        <w:tc>
          <w:tcPr>
            <w:tcW w:w="494" w:type="dxa"/>
            <w:vMerge w:val="restart"/>
            <w:vAlign w:val="center"/>
          </w:tcPr>
          <w:p w14:paraId="6BD12F4E" w14:textId="77777777" w:rsidR="007055B8" w:rsidRPr="00B233EB" w:rsidRDefault="007055B8" w:rsidP="0077406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233E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384" w:type="dxa"/>
            <w:vMerge w:val="restart"/>
            <w:vAlign w:val="center"/>
          </w:tcPr>
          <w:p w14:paraId="5310C57C" w14:textId="77777777" w:rsidR="007055B8" w:rsidRPr="00B233EB" w:rsidRDefault="007055B8" w:rsidP="0077406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233E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1985" w:type="dxa"/>
            <w:vMerge w:val="restart"/>
            <w:vAlign w:val="center"/>
          </w:tcPr>
          <w:p w14:paraId="45751384" w14:textId="77777777" w:rsidR="007055B8" w:rsidRPr="00B233EB" w:rsidRDefault="007055B8" w:rsidP="0077406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233E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9845" w:type="dxa"/>
            <w:gridSpan w:val="5"/>
          </w:tcPr>
          <w:p w14:paraId="377A9741" w14:textId="034B5EAC" w:rsidR="007055B8" w:rsidRPr="00B50AC6" w:rsidRDefault="007055B8" w:rsidP="00774066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50AC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الرتبة ال</w:t>
            </w:r>
            <w:r w:rsidRPr="00B50AC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  <w:r w:rsidRPr="00B50AC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كاديمية</w:t>
            </w:r>
            <w:r w:rsidRPr="00B50AC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التي تعادل الدرجة العلمية للمتعاون</w:t>
            </w:r>
            <w:r w:rsidRPr="00B50AC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="0022311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(التصنيف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المهني)</w:t>
            </w:r>
          </w:p>
        </w:tc>
      </w:tr>
      <w:tr w:rsidR="000423DC" w:rsidRPr="00B233EB" w14:paraId="59512129" w14:textId="77777777" w:rsidTr="000423DC">
        <w:trPr>
          <w:jc w:val="center"/>
        </w:trPr>
        <w:tc>
          <w:tcPr>
            <w:tcW w:w="494" w:type="dxa"/>
            <w:vMerge/>
          </w:tcPr>
          <w:p w14:paraId="0592A82A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84" w:type="dxa"/>
            <w:vMerge/>
          </w:tcPr>
          <w:p w14:paraId="6649F6D9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985" w:type="dxa"/>
            <w:vMerge/>
          </w:tcPr>
          <w:p w14:paraId="3E8FC763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CE0F1AA" w14:textId="77777777" w:rsidR="007055B8" w:rsidRPr="000423DC" w:rsidRDefault="007055B8" w:rsidP="00774066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highlight w:val="yellow"/>
                <w:rtl/>
              </w:rPr>
            </w:pPr>
            <w:r w:rsidRPr="000423DC"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</w:rPr>
              <w:t>معيد</w:t>
            </w:r>
          </w:p>
          <w:p w14:paraId="4CA3D249" w14:textId="77777777" w:rsidR="007055B8" w:rsidRPr="000423DC" w:rsidRDefault="007055B8" w:rsidP="00774066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0423DC">
              <w:rPr>
                <w:rFonts w:ascii="Sakkal Majalla" w:hAnsi="Sakkal Majalla" w:cs="Sakkal Majalla" w:hint="cs"/>
                <w:b/>
                <w:bCs/>
                <w:sz w:val="20"/>
                <w:szCs w:val="20"/>
              </w:rPr>
              <w:sym w:font="Wingdings 2" w:char="F02A"/>
            </w:r>
            <w:r w:rsidRPr="000423DC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طبيب مقيم </w:t>
            </w:r>
          </w:p>
          <w:p w14:paraId="43C717F5" w14:textId="77777777" w:rsidR="007055B8" w:rsidRPr="000423DC" w:rsidRDefault="007055B8" w:rsidP="00774066">
            <w:pPr>
              <w:tabs>
                <w:tab w:val="left" w:pos="0"/>
                <w:tab w:val="left" w:pos="82"/>
              </w:tabs>
              <w:ind w:left="82" w:hanging="82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highlight w:val="yellow"/>
                <w:rtl/>
              </w:rPr>
            </w:pPr>
            <w:r w:rsidRPr="000423DC">
              <w:rPr>
                <w:rFonts w:ascii="Sakkal Majalla" w:hAnsi="Sakkal Majalla" w:cs="Sakkal Majalla" w:hint="cs"/>
                <w:b/>
                <w:bCs/>
                <w:sz w:val="20"/>
                <w:szCs w:val="20"/>
              </w:rPr>
              <w:sym w:font="Wingdings 2" w:char="F02A"/>
            </w:r>
            <w:r w:rsidRPr="000423DC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طبيب عام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7EED8E3" w14:textId="77777777" w:rsidR="007055B8" w:rsidRPr="000423DC" w:rsidRDefault="007055B8" w:rsidP="00774066">
            <w:pPr>
              <w:jc w:val="center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</w:rPr>
            </w:pPr>
            <w:r w:rsidRPr="000423DC"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</w:rPr>
              <w:t>محاضر</w:t>
            </w:r>
          </w:p>
          <w:p w14:paraId="31034FDC" w14:textId="77777777" w:rsidR="007055B8" w:rsidRPr="000423DC" w:rsidRDefault="007055B8" w:rsidP="00774066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highlight w:val="yellow"/>
                <w:rtl/>
              </w:rPr>
            </w:pPr>
            <w:r w:rsidRPr="000423DC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طبيب نائب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02B9CF52" w14:textId="4E15805F" w:rsidR="000423DC" w:rsidRDefault="00223111" w:rsidP="000423DC">
            <w:pPr>
              <w:jc w:val="center"/>
              <w:rPr>
                <w:rFonts w:ascii="Sakkal Majalla" w:hAnsi="Sakkal Majalla" w:cs="Sakkal Majalla"/>
                <w:b/>
                <w:bCs/>
                <w:sz w:val="19"/>
                <w:szCs w:val="19"/>
                <w:rtl/>
              </w:rPr>
            </w:pPr>
            <w:r w:rsidRPr="00F610E2"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</w:rPr>
              <w:t>أ. مساع</w:t>
            </w:r>
            <w:r w:rsidRPr="00F610E2">
              <w:rPr>
                <w:rFonts w:ascii="Sakkal Majalla" w:hAnsi="Sakkal Majalla" w:cs="Sakkal Majalla" w:hint="eastAsia"/>
                <w:b/>
                <w:bCs/>
                <w:color w:val="1F497D" w:themeColor="text2"/>
                <w:sz w:val="24"/>
                <w:szCs w:val="24"/>
                <w:rtl/>
              </w:rPr>
              <w:t>د</w:t>
            </w:r>
          </w:p>
          <w:p w14:paraId="26B55385" w14:textId="38CA6065" w:rsidR="007055B8" w:rsidRPr="000423DC" w:rsidRDefault="000423DC" w:rsidP="000423DC">
            <w:pPr>
              <w:rPr>
                <w:rFonts w:ascii="Sakkal Majalla" w:hAnsi="Sakkal Majalla" w:cs="Sakkal Majalla"/>
                <w:b/>
                <w:bCs/>
                <w:sz w:val="19"/>
                <w:szCs w:val="19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19"/>
                <w:szCs w:val="19"/>
              </w:rPr>
              <w:sym w:font="Wingdings 2" w:char="F02A"/>
            </w:r>
            <w:r w:rsidR="007055B8" w:rsidRPr="00C93301">
              <w:rPr>
                <w:rFonts w:ascii="Sakkal Majalla" w:hAnsi="Sakkal Majalla" w:cs="Sakkal Majalla" w:hint="cs"/>
                <w:b/>
                <w:bCs/>
                <w:sz w:val="19"/>
                <w:szCs w:val="19"/>
                <w:rtl/>
              </w:rPr>
              <w:t>طبيب نائب أول خبرة أقل من 3سنوات بعد التخصص</w:t>
            </w:r>
          </w:p>
          <w:p w14:paraId="1551E9B0" w14:textId="06242C10" w:rsidR="007055B8" w:rsidRPr="00C93301" w:rsidRDefault="000423DC" w:rsidP="000423DC">
            <w:pPr>
              <w:jc w:val="both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19"/>
                <w:szCs w:val="19"/>
              </w:rPr>
              <w:sym w:font="Wingdings 2" w:char="F02A"/>
            </w:r>
            <w:r w:rsidR="007055B8" w:rsidRPr="00C93301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استشاري خبرة لا</w:t>
            </w:r>
            <w:r w:rsidR="007055B8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7055B8" w:rsidRPr="00C93301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تقل عن 3 سنوات بعد التخصص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ECCA6" w14:textId="77777777" w:rsidR="007055B8" w:rsidRPr="00F610E2" w:rsidRDefault="007055B8" w:rsidP="00774066">
            <w:pPr>
              <w:jc w:val="center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</w:rPr>
            </w:pPr>
            <w:r w:rsidRPr="00F610E2"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</w:rPr>
              <w:t>أ.مشارك</w:t>
            </w:r>
          </w:p>
          <w:p w14:paraId="557DA943" w14:textId="77777777" w:rsidR="007055B8" w:rsidRPr="00F610E2" w:rsidRDefault="007055B8" w:rsidP="00774066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highlight w:val="yellow"/>
                <w:rtl/>
              </w:rPr>
            </w:pPr>
            <w:r w:rsidRPr="00F610E2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استشاري خبرة أكثر من 3 سنوات إلى  8 سنوات بعد التخصص</w:t>
            </w:r>
          </w:p>
        </w:tc>
        <w:tc>
          <w:tcPr>
            <w:tcW w:w="2049" w:type="dxa"/>
            <w:tcBorders>
              <w:left w:val="single" w:sz="4" w:space="0" w:color="auto"/>
            </w:tcBorders>
          </w:tcPr>
          <w:p w14:paraId="50D34895" w14:textId="77777777" w:rsidR="007055B8" w:rsidRPr="00F610E2" w:rsidRDefault="007055B8" w:rsidP="00774066">
            <w:pPr>
              <w:jc w:val="center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</w:rPr>
            </w:pPr>
            <w:r w:rsidRPr="00F610E2"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</w:rPr>
              <w:t>أستاذ</w:t>
            </w:r>
          </w:p>
          <w:p w14:paraId="5494536B" w14:textId="77777777" w:rsidR="007055B8" w:rsidRPr="00B27E89" w:rsidRDefault="007055B8" w:rsidP="00774066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B27E89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استشاري خبرة أكثر من 8 سنوات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بعد التخصص</w:t>
            </w:r>
          </w:p>
        </w:tc>
      </w:tr>
      <w:tr w:rsidR="000423DC" w:rsidRPr="00B233EB" w14:paraId="488A3D9F" w14:textId="77777777" w:rsidTr="000423DC">
        <w:trPr>
          <w:jc w:val="center"/>
        </w:trPr>
        <w:tc>
          <w:tcPr>
            <w:tcW w:w="494" w:type="dxa"/>
            <w:tcBorders>
              <w:bottom w:val="single" w:sz="4" w:space="0" w:color="auto"/>
            </w:tcBorders>
          </w:tcPr>
          <w:p w14:paraId="18721450" w14:textId="77777777" w:rsidR="007055B8" w:rsidRPr="00B233EB" w:rsidRDefault="007055B8" w:rsidP="00242AA6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</w:t>
            </w: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14:paraId="6B82028C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5A8AB9E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62CCC8DA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4828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1520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4A5C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49" w:type="dxa"/>
            <w:tcBorders>
              <w:left w:val="single" w:sz="4" w:space="0" w:color="auto"/>
              <w:bottom w:val="single" w:sz="4" w:space="0" w:color="auto"/>
            </w:tcBorders>
          </w:tcPr>
          <w:p w14:paraId="37FB8E2E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423DC" w:rsidRPr="00B233EB" w14:paraId="136CEF1D" w14:textId="77777777" w:rsidTr="000423DC">
        <w:trPr>
          <w:jc w:val="center"/>
        </w:trPr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14:paraId="7A6ADE77" w14:textId="77777777" w:rsidR="007055B8" w:rsidRPr="00B233EB" w:rsidRDefault="007055B8" w:rsidP="00242AA6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14:paraId="70E57609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DEE2C62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81D9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17EE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E4D8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1513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62553D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423DC" w:rsidRPr="00B233EB" w14:paraId="3A680064" w14:textId="77777777" w:rsidTr="000423DC">
        <w:trPr>
          <w:jc w:val="center"/>
        </w:trPr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14:paraId="551DD904" w14:textId="77777777" w:rsidR="007055B8" w:rsidRPr="00B233EB" w:rsidRDefault="007055B8" w:rsidP="00242AA6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14:paraId="751B521B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429C5FA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DE83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2780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2028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8363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70332D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423DC" w:rsidRPr="00B233EB" w14:paraId="5EA8C7B8" w14:textId="77777777" w:rsidTr="000423DC">
        <w:trPr>
          <w:jc w:val="center"/>
        </w:trPr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14:paraId="42E3DB43" w14:textId="77777777" w:rsidR="007055B8" w:rsidRPr="00B233EB" w:rsidRDefault="007055B8" w:rsidP="00242AA6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4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14:paraId="3A5F7880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B9E9433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503B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A9E6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9473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ECF4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61F2B5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423DC" w:rsidRPr="00B233EB" w14:paraId="63DA950A" w14:textId="77777777" w:rsidTr="000423DC">
        <w:trPr>
          <w:jc w:val="center"/>
        </w:trPr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14:paraId="0C02C001" w14:textId="77777777" w:rsidR="007055B8" w:rsidRPr="00B233EB" w:rsidRDefault="007055B8" w:rsidP="00242AA6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5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14:paraId="608C97E4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CABE225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5087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0F88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88A2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797B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243A3B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423DC" w:rsidRPr="00B233EB" w14:paraId="3F71EF0C" w14:textId="77777777" w:rsidTr="000423DC">
        <w:trPr>
          <w:jc w:val="center"/>
        </w:trPr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14:paraId="539495E5" w14:textId="77777777" w:rsidR="007055B8" w:rsidRPr="00B233EB" w:rsidRDefault="007055B8" w:rsidP="00242AA6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14:paraId="0647564D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9C66EDB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D22D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E3AF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9A86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DA86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712A55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423DC" w:rsidRPr="00B233EB" w14:paraId="698351FD" w14:textId="77777777" w:rsidTr="000423DC">
        <w:trPr>
          <w:jc w:val="center"/>
        </w:trPr>
        <w:tc>
          <w:tcPr>
            <w:tcW w:w="494" w:type="dxa"/>
            <w:tcBorders>
              <w:top w:val="single" w:sz="4" w:space="0" w:color="auto"/>
              <w:bottom w:val="double" w:sz="4" w:space="0" w:color="auto"/>
            </w:tcBorders>
          </w:tcPr>
          <w:p w14:paraId="10EC760E" w14:textId="77777777" w:rsidR="007055B8" w:rsidRDefault="007055B8" w:rsidP="00242AA6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7</w:t>
            </w:r>
          </w:p>
        </w:tc>
        <w:tc>
          <w:tcPr>
            <w:tcW w:w="2384" w:type="dxa"/>
            <w:tcBorders>
              <w:top w:val="single" w:sz="4" w:space="0" w:color="auto"/>
              <w:bottom w:val="double" w:sz="4" w:space="0" w:color="auto"/>
            </w:tcBorders>
          </w:tcPr>
          <w:p w14:paraId="5A79B0A1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</w:tcPr>
          <w:p w14:paraId="0979FD83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7FF4915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7A370D7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42CA327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F7BC7BD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2AAA7CD2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14:paraId="6DED3E9C" w14:textId="7EFA7824" w:rsidR="007055B8" w:rsidRDefault="007055B8" w:rsidP="00AE2AF3">
      <w:pPr>
        <w:tabs>
          <w:tab w:val="left" w:pos="5219"/>
        </w:tabs>
        <w:spacing w:after="0" w:line="240" w:lineRule="auto"/>
        <w:rPr>
          <w:rFonts w:ascii="Sakkal Majalla" w:hAnsi="Sakkal Majalla" w:cs="Sakkal Majalla"/>
          <w:b/>
          <w:bCs/>
          <w:color w:val="17365D" w:themeColor="text2" w:themeShade="BF"/>
          <w:rtl/>
        </w:rPr>
      </w:pPr>
      <w:r>
        <w:rPr>
          <w:rFonts w:ascii="Sakkal Majalla" w:hAnsi="Sakkal Majalla" w:cs="Sakkal Majalla" w:hint="cs"/>
          <w:b/>
          <w:bCs/>
          <w:color w:val="17365D" w:themeColor="text2" w:themeShade="BF"/>
          <w:rtl/>
        </w:rPr>
        <w:t>ملاحظة: يجب إرفاق بطاقة التسجيل والتصنيف المهني للهيئة السعودية للتخصصات الطبية لكل متعاون</w:t>
      </w:r>
      <w:r w:rsidR="00451C19">
        <w:rPr>
          <w:rFonts w:ascii="Sakkal Majalla" w:hAnsi="Sakkal Majalla" w:cs="Sakkal Majalla" w:hint="cs"/>
          <w:b/>
          <w:bCs/>
          <w:color w:val="17365D" w:themeColor="text2" w:themeShade="BF"/>
          <w:rtl/>
        </w:rPr>
        <w:t>/ة.</w:t>
      </w:r>
    </w:p>
    <w:p w14:paraId="01B96302" w14:textId="59A86940" w:rsidR="00AE2AF3" w:rsidRDefault="00AE2AF3" w:rsidP="00AE2AF3">
      <w:pPr>
        <w:tabs>
          <w:tab w:val="left" w:pos="5219"/>
        </w:tabs>
        <w:spacing w:after="0" w:line="240" w:lineRule="auto"/>
        <w:jc w:val="center"/>
        <w:rPr>
          <w:rFonts w:ascii="Sakkal Majalla" w:hAnsi="Sakkal Majalla" w:cs="Sakkal Majalla"/>
          <w:b/>
          <w:bCs/>
          <w:color w:val="17365D" w:themeColor="text2" w:themeShade="BF"/>
          <w:rtl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</w:rPr>
        <w:t>الختم</w:t>
      </w:r>
    </w:p>
    <w:p w14:paraId="19FAA058" w14:textId="677493BB" w:rsidR="0009435F" w:rsidRPr="007055B8" w:rsidRDefault="007055B8" w:rsidP="007055B8">
      <w:pPr>
        <w:tabs>
          <w:tab w:val="left" w:pos="5219"/>
        </w:tabs>
        <w:rPr>
          <w:rFonts w:ascii="Sakkal Majalla" w:hAnsi="Sakkal Majalla" w:cs="AL-Mohanad"/>
          <w:sz w:val="24"/>
          <w:szCs w:val="24"/>
          <w:rtl/>
        </w:rPr>
      </w:pPr>
      <w:r w:rsidRPr="00F610E2">
        <w:rPr>
          <w:rFonts w:ascii="Sakkal Majalla" w:hAnsi="Sakkal Majalla" w:cs="AL-Mohanad"/>
          <w:b/>
          <w:bCs/>
          <w:color w:val="17365D" w:themeColor="text2" w:themeShade="BF"/>
          <w:sz w:val="24"/>
          <w:szCs w:val="24"/>
        </w:rPr>
        <w:sym w:font="Wingdings" w:char="F03F"/>
      </w:r>
      <w:r w:rsidR="00223111" w:rsidRPr="00F610E2">
        <w:rPr>
          <w:rFonts w:ascii="Sakkal Majalla" w:hAnsi="Sakkal Majalla" w:cs="AL-Mohanad" w:hint="cs"/>
          <w:b/>
          <w:bCs/>
          <w:color w:val="17365D" w:themeColor="text2" w:themeShade="BF"/>
          <w:sz w:val="24"/>
          <w:szCs w:val="24"/>
          <w:rtl/>
        </w:rPr>
        <w:t>ت. البد</w:t>
      </w:r>
      <w:r w:rsidR="00223111" w:rsidRPr="00F610E2">
        <w:rPr>
          <w:rFonts w:ascii="Sakkal Majalla" w:hAnsi="Sakkal Majalla" w:cs="AL-Mohanad" w:hint="eastAsia"/>
          <w:b/>
          <w:bCs/>
          <w:color w:val="17365D" w:themeColor="text2" w:themeShade="BF"/>
          <w:sz w:val="24"/>
          <w:szCs w:val="24"/>
          <w:rtl/>
        </w:rPr>
        <w:t>ر</w:t>
      </w:r>
      <w:r w:rsidRPr="00F610E2">
        <w:rPr>
          <w:rFonts w:ascii="Sakkal Majalla" w:hAnsi="Sakkal Majalla" w:cs="AL-Mohanad"/>
          <w:sz w:val="24"/>
          <w:szCs w:val="24"/>
          <w:rtl/>
        </w:rPr>
        <w:tab/>
      </w:r>
    </w:p>
    <w:sectPr w:rsidR="0009435F" w:rsidRPr="007055B8" w:rsidSect="00F07B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28" w:right="1178" w:bottom="450" w:left="1080" w:header="27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E24A81" w14:textId="77777777" w:rsidR="00612F6B" w:rsidRDefault="00612F6B" w:rsidP="005561E7">
      <w:pPr>
        <w:spacing w:after="0" w:line="240" w:lineRule="auto"/>
      </w:pPr>
      <w:r>
        <w:separator/>
      </w:r>
    </w:p>
  </w:endnote>
  <w:endnote w:type="continuationSeparator" w:id="0">
    <w:p w14:paraId="73233045" w14:textId="77777777" w:rsidR="00612F6B" w:rsidRDefault="00612F6B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NU">
    <w:altName w:val="Courier New"/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BF078" w14:textId="77777777" w:rsidR="00212859" w:rsidRDefault="0021285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89917555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1517270801"/>
          <w:docPartObj>
            <w:docPartGallery w:val="Page Numbers (Top of Page)"/>
            <w:docPartUnique/>
          </w:docPartObj>
        </w:sdtPr>
        <w:sdtEndPr/>
        <w:sdtContent>
          <w:p w14:paraId="12151400" w14:textId="3AC6A52B" w:rsidR="00BC38C8" w:rsidRPr="00F07B52" w:rsidRDefault="00BC38C8" w:rsidP="00F07B52">
            <w:pPr>
              <w:pStyle w:val="a4"/>
              <w:jc w:val="right"/>
              <w:rPr>
                <w:rFonts w:cs="Calibri"/>
                <w:rtl/>
                <w:lang w:val="ar-SA"/>
              </w:rPr>
            </w:pPr>
            <w:r>
              <w:rPr>
                <w:rtl/>
                <w:lang w:val="ar-SA"/>
              </w:rPr>
              <w:t>الصفح</w:t>
            </w:r>
            <w:r w:rsidR="00212859">
              <w:rPr>
                <w:rFonts w:hint="cs"/>
                <w:rtl/>
                <w:lang w:val="ar-SA"/>
              </w:rPr>
              <w:t xml:space="preserve">ة </w:t>
            </w:r>
            <w:r w:rsidR="00212859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rtl/>
                <w:lang w:val="ar-SA"/>
              </w:rPr>
              <w:t xml:space="preserve"> من </w:t>
            </w:r>
            <w:r w:rsidR="00212859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sdtContent>
      </w:sdt>
    </w:sdtContent>
  </w:sdt>
  <w:p w14:paraId="4DAD0A0F" w14:textId="77777777" w:rsidR="00BC38C8" w:rsidRDefault="00BC38C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FABDA" w14:textId="77777777" w:rsidR="00212859" w:rsidRDefault="0021285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E0342" w14:textId="77777777" w:rsidR="00612F6B" w:rsidRDefault="00612F6B" w:rsidP="005561E7">
      <w:pPr>
        <w:spacing w:after="0" w:line="240" w:lineRule="auto"/>
      </w:pPr>
      <w:r>
        <w:separator/>
      </w:r>
    </w:p>
  </w:footnote>
  <w:footnote w:type="continuationSeparator" w:id="0">
    <w:p w14:paraId="522913F0" w14:textId="77777777" w:rsidR="00612F6B" w:rsidRDefault="00612F6B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A539C" w14:textId="77777777" w:rsidR="00212859" w:rsidRDefault="0021285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4D608" w14:textId="448B01BC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  <w:r>
      <w:rPr>
        <w:rFonts w:cs="Arial"/>
        <w:noProof/>
        <w:rtl/>
      </w:rPr>
      <w:drawing>
        <wp:anchor distT="0" distB="0" distL="114300" distR="114300" simplePos="0" relativeHeight="251666944" behindDoc="1" locked="0" layoutInCell="1" allowOverlap="1" wp14:anchorId="7463E55A" wp14:editId="310A4EC8">
          <wp:simplePos x="0" y="0"/>
          <wp:positionH relativeFrom="column">
            <wp:posOffset>-619125</wp:posOffset>
          </wp:positionH>
          <wp:positionV relativeFrom="paragraph">
            <wp:posOffset>-285750</wp:posOffset>
          </wp:positionV>
          <wp:extent cx="10677525" cy="6915150"/>
          <wp:effectExtent l="0" t="0" r="0" b="0"/>
          <wp:wrapNone/>
          <wp:docPr id="36" name="صورة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ورق رسمي-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7361" cy="6915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A6C0A7" w14:textId="0E367454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33F82D9E" w14:textId="3D6C4A44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7E6DAAD6" w14:textId="77777777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3AE0E62D" w14:textId="41C61054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3941644F" w14:textId="2C528C5B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70AD7E9C" w14:textId="77777777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1541C4C4" w14:textId="77777777" w:rsidR="00F07B52" w:rsidRPr="00F11A52" w:rsidRDefault="00F07B52" w:rsidP="00F07B52">
    <w:pPr>
      <w:tabs>
        <w:tab w:val="left" w:pos="2048"/>
        <w:tab w:val="center" w:pos="6979"/>
      </w:tabs>
      <w:spacing w:after="0" w:line="240" w:lineRule="auto"/>
      <w:rPr>
        <w:rFonts w:ascii="Sakkal Majalla" w:eastAsia="Calibri" w:hAnsi="Sakkal Majalla" w:cs="AL-Mohanad"/>
        <w:b/>
        <w:bCs/>
        <w:sz w:val="14"/>
        <w:szCs w:val="14"/>
        <w:rtl/>
      </w:rPr>
    </w:pPr>
  </w:p>
  <w:p w14:paraId="5918D6B6" w14:textId="7E032EC8" w:rsidR="00F11A52" w:rsidRPr="004D4D88" w:rsidRDefault="000423DC" w:rsidP="000F1C0A">
    <w:pPr>
      <w:tabs>
        <w:tab w:val="left" w:pos="2048"/>
        <w:tab w:val="center" w:pos="6979"/>
      </w:tabs>
      <w:spacing w:after="0" w:line="240" w:lineRule="auto"/>
      <w:ind w:hanging="450"/>
      <w:rPr>
        <w:rFonts w:ascii="PNU" w:eastAsia="Calibri" w:hAnsi="PNU" w:cs="PNU"/>
        <w:b/>
        <w:bCs/>
        <w:color w:val="007580"/>
        <w:sz w:val="20"/>
        <w:szCs w:val="20"/>
        <w:rtl/>
      </w:rPr>
    </w:pPr>
    <w:r>
      <w:rPr>
        <w:rFonts w:ascii="PNU" w:eastAsia="Calibri" w:hAnsi="PNU" w:cs="PNU" w:hint="cs"/>
        <w:b/>
        <w:bCs/>
        <w:color w:val="007580"/>
        <w:sz w:val="20"/>
        <w:szCs w:val="20"/>
        <w:rtl/>
      </w:rPr>
      <w:t>وحدة</w:t>
    </w:r>
    <w:r w:rsidR="000F1C0A">
      <w:rPr>
        <w:rFonts w:ascii="PNU" w:eastAsia="Calibri" w:hAnsi="PNU" w:cs="PNU" w:hint="cs"/>
        <w:b/>
        <w:bCs/>
        <w:color w:val="007580"/>
        <w:sz w:val="20"/>
        <w:szCs w:val="20"/>
        <w:rtl/>
      </w:rPr>
      <w:t xml:space="preserve"> </w:t>
    </w:r>
    <w:r w:rsidR="000F1C0A" w:rsidRPr="000F1C0A">
      <w:rPr>
        <w:rFonts w:ascii="PNU" w:eastAsia="Calibri" w:hAnsi="PNU" w:cs="PNU" w:hint="cs"/>
        <w:b/>
        <w:bCs/>
        <w:color w:val="007580"/>
        <w:sz w:val="20"/>
        <w:szCs w:val="20"/>
        <w:rtl/>
      </w:rPr>
      <w:t>المتعاونين</w:t>
    </w:r>
    <w:r w:rsidR="000F1C0A" w:rsidRPr="000F1C0A">
      <w:rPr>
        <w:rFonts w:ascii="PNU" w:eastAsia="Calibri" w:hAnsi="PNU" w:cs="PNU"/>
        <w:b/>
        <w:bCs/>
        <w:color w:val="007580"/>
        <w:sz w:val="20"/>
        <w:szCs w:val="20"/>
        <w:rtl/>
      </w:rPr>
      <w:t xml:space="preserve"> </w:t>
    </w:r>
    <w:r w:rsidR="000F1C0A" w:rsidRPr="000F1C0A">
      <w:rPr>
        <w:rFonts w:ascii="PNU" w:eastAsia="Calibri" w:hAnsi="PNU" w:cs="PNU" w:hint="cs"/>
        <w:b/>
        <w:bCs/>
        <w:color w:val="007580"/>
        <w:sz w:val="20"/>
        <w:szCs w:val="20"/>
        <w:rtl/>
      </w:rPr>
      <w:t>من</w:t>
    </w:r>
    <w:r w:rsidR="000F1C0A" w:rsidRPr="000F1C0A">
      <w:rPr>
        <w:rFonts w:ascii="PNU" w:eastAsia="Calibri" w:hAnsi="PNU" w:cs="PNU"/>
        <w:b/>
        <w:bCs/>
        <w:color w:val="007580"/>
        <w:sz w:val="20"/>
        <w:szCs w:val="20"/>
        <w:rtl/>
      </w:rPr>
      <w:t xml:space="preserve"> </w:t>
    </w:r>
    <w:r w:rsidR="000F1C0A" w:rsidRPr="000F1C0A">
      <w:rPr>
        <w:rFonts w:ascii="PNU" w:eastAsia="Calibri" w:hAnsi="PNU" w:cs="PNU" w:hint="cs"/>
        <w:b/>
        <w:bCs/>
        <w:color w:val="007580"/>
        <w:sz w:val="20"/>
        <w:szCs w:val="20"/>
        <w:rtl/>
      </w:rPr>
      <w:t>خارج</w:t>
    </w:r>
    <w:r w:rsidR="000F1C0A" w:rsidRPr="000F1C0A">
      <w:rPr>
        <w:rFonts w:ascii="PNU" w:eastAsia="Calibri" w:hAnsi="PNU" w:cs="PNU"/>
        <w:b/>
        <w:bCs/>
        <w:color w:val="007580"/>
        <w:sz w:val="20"/>
        <w:szCs w:val="20"/>
        <w:rtl/>
      </w:rPr>
      <w:t xml:space="preserve"> </w:t>
    </w:r>
    <w:r w:rsidR="000F1C0A" w:rsidRPr="000F1C0A">
      <w:rPr>
        <w:rFonts w:ascii="PNU" w:eastAsia="Calibri" w:hAnsi="PNU" w:cs="PNU" w:hint="cs"/>
        <w:b/>
        <w:bCs/>
        <w:color w:val="007580"/>
        <w:sz w:val="20"/>
        <w:szCs w:val="20"/>
        <w:rtl/>
      </w:rPr>
      <w:t>الجامعة</w:t>
    </w:r>
  </w:p>
  <w:p w14:paraId="6BE2598B" w14:textId="5941928C" w:rsidR="00CB1D96" w:rsidRDefault="00F11A52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A9F20C" wp14:editId="3CC5B0D9">
              <wp:simplePos x="0" y="0"/>
              <wp:positionH relativeFrom="column">
                <wp:posOffset>-942975</wp:posOffset>
              </wp:positionH>
              <wp:positionV relativeFrom="paragraph">
                <wp:posOffset>48260</wp:posOffset>
              </wp:positionV>
              <wp:extent cx="11001375" cy="342900"/>
              <wp:effectExtent l="0" t="0" r="9525" b="0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01375" cy="34290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D5F055D" w14:textId="41BA3215" w:rsidR="00B12363" w:rsidRPr="00AE5537" w:rsidRDefault="00F109FE" w:rsidP="00F109FE">
                          <w:pPr>
                            <w:spacing w:after="0" w:line="259" w:lineRule="auto"/>
                            <w:jc w:val="center"/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</w:pPr>
                          <w:r w:rsidRPr="00BD433C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نموذج </w:t>
                          </w:r>
                          <w:r w:rsidRPr="00BD433C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مبررات ما تم الاستناد عليه بتحديد الدرجة </w:t>
                          </w:r>
                          <w:r w:rsidR="00223111" w:rsidRPr="00BD433C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العلمية</w:t>
                          </w:r>
                          <w:r w:rsidR="00223111" w:rsidRPr="00BD433C">
                            <w:rPr>
                              <w:rFonts w:ascii="Sakkal Majalla" w:hAnsi="Sakkal Majalla" w:cs="Sakkal Majalla"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 xml:space="preserve"> </w:t>
                          </w:r>
                          <w:r w:rsidR="00223111" w:rsidRPr="00BD433C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-</w:t>
                          </w:r>
                          <w:r w:rsidR="007055B8" w:rsidRPr="007055B8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لكليتي الطب</w:t>
                          </w:r>
                          <w:r w:rsidR="005E15D5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البشري </w:t>
                          </w:r>
                          <w:r w:rsidR="007055B8" w:rsidRPr="007055B8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و</w:t>
                          </w:r>
                          <w:r w:rsidR="004E667A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طب </w:t>
                          </w:r>
                          <w:r w:rsidR="007055B8" w:rsidRPr="007055B8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الأسنان</w:t>
                          </w:r>
                          <w:r w:rsidR="007055B8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  </w:t>
                          </w:r>
                          <w:r w:rsidR="00B1001D" w:rsidRPr="00B1001D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رمز</w:t>
                          </w:r>
                          <w:r w:rsidR="00B1001D" w:rsidRPr="00B1001D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="00B1001D" w:rsidRPr="00B1001D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النموذج</w:t>
                          </w:r>
                          <w:r w:rsidR="00B1001D" w:rsidRPr="00B1001D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:  </w:t>
                          </w:r>
                          <w:r w:rsidR="008D5244" w:rsidRPr="008D5244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0130-F</w:t>
                          </w:r>
                          <w:r w:rsidR="000F1C0A">
                            <w:rPr>
                              <w:rFonts w:eastAsia="Calibri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11</w:t>
                          </w:r>
                          <w:r w:rsidR="007055B8">
                            <w:rPr>
                              <w:rFonts w:eastAsia="Calibri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5</w:t>
                          </w:r>
                          <w:r w:rsidR="007055B8">
                            <w:rPr>
                              <w:rFonts w:ascii="PNU" w:eastAsia="Calibri" w:hAnsi="PNU" w:cs="PNU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</w:t>
                          </w:r>
                          <w:r w:rsidR="008D5244">
                            <w:rPr>
                              <w:rFonts w:ascii="PNU" w:eastAsia="Calibri" w:hAnsi="PNU" w:cs="PNU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</w:t>
                          </w:r>
                          <w:r w:rsidR="00D52F44">
                            <w:rPr>
                              <w:rFonts w:ascii="PNU" w:eastAsia="Calibri" w:hAnsi="PNU" w:cs="PNU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الإصدار الأول </w:t>
                          </w:r>
                          <w:r w:rsidR="007055B8">
                            <w:rPr>
                              <w:rFonts w:ascii="PNU" w:eastAsia="Calibri" w:hAnsi="PNU" w:cs="PNU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جمادى الأول 1442</w:t>
                          </w:r>
                          <w:r w:rsidR="000F1C0A">
                            <w:rPr>
                              <w:rFonts w:ascii="PNU" w:eastAsia="Calibri" w:hAnsi="PNU" w:cs="PNU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هـ</w:t>
                          </w:r>
                        </w:p>
                        <w:p w14:paraId="315D8007" w14:textId="77777777" w:rsidR="00BC38C8" w:rsidRPr="00AE5537" w:rsidRDefault="00BC38C8" w:rsidP="005A1507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1A9F20C" id="مستطيل 2" o:spid="_x0000_s1026" style="position:absolute;left:0;text-align:left;margin-left:-74.25pt;margin-top:3.8pt;width:866.2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" fillcolor="#027b98" stroked="f" strokeweight="2pt">
              <v:fill opacity="54227f"/>
              <v:textbox>
                <w:txbxContent>
                  <w:p w14:paraId="2D5F055D" w14:textId="41BA3215" w:rsidR="00B12363" w:rsidRPr="00AE5537" w:rsidRDefault="00F109FE" w:rsidP="00F109FE">
                    <w:pPr>
                      <w:spacing w:after="0" w:line="259" w:lineRule="auto"/>
                      <w:jc w:val="center"/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</w:pPr>
                    <w:r w:rsidRPr="00BD433C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نموذج </w:t>
                    </w:r>
                    <w:r w:rsidRPr="00BD433C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مبررات ما تم الاستناد عليه بتحديد الدرجة </w:t>
                    </w:r>
                    <w:r w:rsidR="00223111" w:rsidRPr="00BD433C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العلمية</w:t>
                    </w:r>
                    <w:r w:rsidR="00223111" w:rsidRPr="00BD433C">
                      <w:rPr>
                        <w:rFonts w:ascii="Sakkal Majalla" w:hAnsi="Sakkal Majalla" w:cs="Sakkal Majalla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</w:t>
                    </w:r>
                    <w:r w:rsidR="00223111" w:rsidRPr="00BD433C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-</w:t>
                    </w:r>
                    <w:r w:rsidR="007055B8" w:rsidRPr="007055B8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لكليتي الطب</w:t>
                    </w:r>
                    <w:r w:rsidR="005E15D5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</w:t>
                    </w:r>
                    <w:proofErr w:type="gramStart"/>
                    <w:r w:rsidR="005E15D5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البشري </w:t>
                    </w:r>
                    <w:r w:rsidR="007055B8" w:rsidRPr="007055B8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و</w:t>
                    </w:r>
                    <w:proofErr w:type="gramEnd"/>
                    <w:r w:rsidR="004E667A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</w:t>
                    </w:r>
                    <w:r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طب </w:t>
                    </w:r>
                    <w:r w:rsidR="007055B8" w:rsidRPr="007055B8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الأسنان</w:t>
                    </w:r>
                    <w:r w:rsidR="007055B8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  </w:t>
                    </w:r>
                    <w:r w:rsidR="00B1001D" w:rsidRPr="00B1001D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رمز</w:t>
                    </w:r>
                    <w:r w:rsidR="00B1001D" w:rsidRPr="00B1001D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</w:t>
                    </w:r>
                    <w:r w:rsidR="00B1001D" w:rsidRPr="00B1001D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النموذج</w:t>
                    </w:r>
                    <w:r w:rsidR="00B1001D" w:rsidRPr="00B1001D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:  </w:t>
                    </w:r>
                    <w:r w:rsidR="008D5244" w:rsidRPr="008D5244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0130-F</w:t>
                    </w:r>
                    <w:r w:rsidR="000F1C0A">
                      <w:rPr>
                        <w:rFonts w:eastAsia="Calibri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11</w:t>
                    </w:r>
                    <w:r w:rsidR="007055B8">
                      <w:rPr>
                        <w:rFonts w:eastAsia="Calibri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5</w:t>
                    </w:r>
                    <w:r w:rsidR="007055B8">
                      <w:rPr>
                        <w:rFonts w:ascii="PNU" w:eastAsia="Calibri" w:hAnsi="PNU" w:cs="PNU" w:hint="cs"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</w:t>
                    </w:r>
                    <w:r w:rsidR="008D5244">
                      <w:rPr>
                        <w:rFonts w:ascii="PNU" w:eastAsia="Calibri" w:hAnsi="PNU" w:cs="PNU" w:hint="cs"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</w:t>
                    </w:r>
                    <w:r w:rsidR="00D52F44">
                      <w:rPr>
                        <w:rFonts w:ascii="PNU" w:eastAsia="Calibri" w:hAnsi="PNU" w:cs="PNU" w:hint="cs"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الإصدار الأول </w:t>
                    </w:r>
                    <w:r w:rsidR="007055B8">
                      <w:rPr>
                        <w:rFonts w:ascii="PNU" w:eastAsia="Calibri" w:hAnsi="PNU" w:cs="PNU" w:hint="cs"/>
                        <w:color w:val="FFFFFF" w:themeColor="background1"/>
                        <w:sz w:val="20"/>
                        <w:szCs w:val="20"/>
                        <w:rtl/>
                      </w:rPr>
                      <w:t>جمادى الأول 1442</w:t>
                    </w:r>
                    <w:r w:rsidR="000F1C0A">
                      <w:rPr>
                        <w:rFonts w:ascii="PNU" w:eastAsia="Calibri" w:hAnsi="PNU" w:cs="PNU" w:hint="cs"/>
                        <w:color w:val="FFFFFF" w:themeColor="background1"/>
                        <w:sz w:val="20"/>
                        <w:szCs w:val="20"/>
                        <w:rtl/>
                      </w:rPr>
                      <w:t>هـ</w:t>
                    </w:r>
                  </w:p>
                  <w:p w14:paraId="315D8007" w14:textId="77777777" w:rsidR="00BC38C8" w:rsidRPr="00AE5537" w:rsidRDefault="00BC38C8" w:rsidP="005A1507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226C9793" w14:textId="654CE4FE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65921DB5" w14:textId="2C913240" w:rsidR="00CB1D96" w:rsidRDefault="00CB1D96" w:rsidP="00CB1D96">
    <w:pPr>
      <w:pStyle w:val="a3"/>
      <w:tabs>
        <w:tab w:val="clear" w:pos="8306"/>
        <w:tab w:val="right" w:pos="8448"/>
      </w:tabs>
      <w:ind w:right="-900"/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D588A" w14:textId="77777777" w:rsidR="00212859" w:rsidRDefault="0021285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C4F"/>
    <w:multiLevelType w:val="hybridMultilevel"/>
    <w:tmpl w:val="5262C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12C93"/>
    <w:multiLevelType w:val="hybridMultilevel"/>
    <w:tmpl w:val="85F224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461A27"/>
    <w:multiLevelType w:val="hybridMultilevel"/>
    <w:tmpl w:val="09F424B4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44E89"/>
    <w:multiLevelType w:val="hybridMultilevel"/>
    <w:tmpl w:val="5E8A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75CF6"/>
    <w:multiLevelType w:val="hybridMultilevel"/>
    <w:tmpl w:val="9BA0E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76027"/>
    <w:multiLevelType w:val="hybridMultilevel"/>
    <w:tmpl w:val="A9582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74EE6"/>
    <w:multiLevelType w:val="hybridMultilevel"/>
    <w:tmpl w:val="4B3211C8"/>
    <w:lvl w:ilvl="0" w:tplc="DA30117A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B4D3F4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  <w:rPr>
        <w:rFonts w:asciiTheme="minorBidi" w:hAnsiTheme="minorBidi" w:cstheme="minorBidi" w:hint="default"/>
        <w:b w:val="0"/>
        <w:bCs w:val="0"/>
        <w:color w:val="auto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AE642D"/>
    <w:multiLevelType w:val="hybridMultilevel"/>
    <w:tmpl w:val="1EEE0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053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16731F"/>
    <w:multiLevelType w:val="hybridMultilevel"/>
    <w:tmpl w:val="6D9A1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F35D0"/>
    <w:multiLevelType w:val="hybridMultilevel"/>
    <w:tmpl w:val="A8B6FB0E"/>
    <w:lvl w:ilvl="0" w:tplc="E5185A9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2A4548E1"/>
    <w:multiLevelType w:val="hybridMultilevel"/>
    <w:tmpl w:val="B81C77C6"/>
    <w:lvl w:ilvl="0" w:tplc="4468D0B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8D007F"/>
    <w:multiLevelType w:val="hybridMultilevel"/>
    <w:tmpl w:val="F5F2E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F6A61"/>
    <w:multiLevelType w:val="hybridMultilevel"/>
    <w:tmpl w:val="A4BC457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36F2100E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A046A"/>
    <w:multiLevelType w:val="hybridMultilevel"/>
    <w:tmpl w:val="60946F50"/>
    <w:lvl w:ilvl="0" w:tplc="C9B6C126">
      <w:start w:val="1"/>
      <w:numFmt w:val="decimal"/>
      <w:lvlText w:val="%1."/>
      <w:lvlJc w:val="left"/>
      <w:pPr>
        <w:ind w:left="360" w:hanging="360"/>
      </w:pPr>
      <w:rPr>
        <w:rFonts w:ascii="Sakkal Majalla" w:hAnsi="Sakkal Majalla" w:cs="Sakkal Majalla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8C0F40"/>
    <w:multiLevelType w:val="hybridMultilevel"/>
    <w:tmpl w:val="3372F392"/>
    <w:lvl w:ilvl="0" w:tplc="3030049C">
      <w:start w:val="1"/>
      <w:numFmt w:val="decimal"/>
      <w:lvlText w:val="%1."/>
      <w:lvlJc w:val="left"/>
      <w:pPr>
        <w:ind w:left="720" w:hanging="360"/>
      </w:pPr>
      <w:rPr>
        <w:rFonts w:ascii="Adobe Arabic" w:hAnsi="Adobe Arabic" w:cs="Adobe Arabi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466E5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C0BC1"/>
    <w:multiLevelType w:val="hybridMultilevel"/>
    <w:tmpl w:val="28803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35E7C"/>
    <w:multiLevelType w:val="hybridMultilevel"/>
    <w:tmpl w:val="41722612"/>
    <w:lvl w:ilvl="0" w:tplc="7E4CB7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014535"/>
    <w:multiLevelType w:val="hybridMultilevel"/>
    <w:tmpl w:val="3B046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A2F308B"/>
    <w:multiLevelType w:val="hybridMultilevel"/>
    <w:tmpl w:val="43B009B2"/>
    <w:lvl w:ilvl="0" w:tplc="2F624E4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42A1BCB"/>
    <w:multiLevelType w:val="hybridMultilevel"/>
    <w:tmpl w:val="CD70D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B743DD"/>
    <w:multiLevelType w:val="hybridMultilevel"/>
    <w:tmpl w:val="336AEB7A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3">
    <w:nsid w:val="59735A15"/>
    <w:multiLevelType w:val="hybridMultilevel"/>
    <w:tmpl w:val="3C54D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8C4118"/>
    <w:multiLevelType w:val="hybridMultilevel"/>
    <w:tmpl w:val="FEC0B110"/>
    <w:lvl w:ilvl="0" w:tplc="35485C4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1B7BA3"/>
    <w:multiLevelType w:val="hybridMultilevel"/>
    <w:tmpl w:val="27346D9C"/>
    <w:lvl w:ilvl="0" w:tplc="92DA4B2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A77A00"/>
    <w:multiLevelType w:val="hybridMultilevel"/>
    <w:tmpl w:val="1ACC46DC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308" w:hanging="360"/>
      </w:pPr>
    </w:lvl>
    <w:lvl w:ilvl="2" w:tplc="0409001B">
      <w:start w:val="1"/>
      <w:numFmt w:val="lowerRoman"/>
      <w:lvlText w:val="%3."/>
      <w:lvlJc w:val="right"/>
      <w:pPr>
        <w:ind w:left="3028" w:hanging="180"/>
      </w:pPr>
    </w:lvl>
    <w:lvl w:ilvl="3" w:tplc="0409000F">
      <w:start w:val="1"/>
      <w:numFmt w:val="decimal"/>
      <w:lvlText w:val="%4."/>
      <w:lvlJc w:val="left"/>
      <w:pPr>
        <w:ind w:left="3748" w:hanging="360"/>
      </w:pPr>
    </w:lvl>
    <w:lvl w:ilvl="4" w:tplc="04090019">
      <w:start w:val="1"/>
      <w:numFmt w:val="lowerLetter"/>
      <w:lvlText w:val="%5."/>
      <w:lvlJc w:val="left"/>
      <w:pPr>
        <w:ind w:left="4468" w:hanging="360"/>
      </w:pPr>
    </w:lvl>
    <w:lvl w:ilvl="5" w:tplc="0409001B">
      <w:start w:val="1"/>
      <w:numFmt w:val="lowerRoman"/>
      <w:lvlText w:val="%6."/>
      <w:lvlJc w:val="right"/>
      <w:pPr>
        <w:ind w:left="5188" w:hanging="180"/>
      </w:pPr>
    </w:lvl>
    <w:lvl w:ilvl="6" w:tplc="0409000F">
      <w:start w:val="1"/>
      <w:numFmt w:val="decimal"/>
      <w:lvlText w:val="%7."/>
      <w:lvlJc w:val="left"/>
      <w:pPr>
        <w:ind w:left="5908" w:hanging="360"/>
      </w:pPr>
    </w:lvl>
    <w:lvl w:ilvl="7" w:tplc="04090019">
      <w:start w:val="1"/>
      <w:numFmt w:val="lowerLetter"/>
      <w:lvlText w:val="%8."/>
      <w:lvlJc w:val="left"/>
      <w:pPr>
        <w:ind w:left="6628" w:hanging="360"/>
      </w:pPr>
    </w:lvl>
    <w:lvl w:ilvl="8" w:tplc="0409001B">
      <w:start w:val="1"/>
      <w:numFmt w:val="lowerRoman"/>
      <w:lvlText w:val="%9."/>
      <w:lvlJc w:val="right"/>
      <w:pPr>
        <w:ind w:left="7348" w:hanging="180"/>
      </w:pPr>
    </w:lvl>
  </w:abstractNum>
  <w:abstractNum w:abstractNumId="27">
    <w:nsid w:val="743C7648"/>
    <w:multiLevelType w:val="hybridMultilevel"/>
    <w:tmpl w:val="5BCE7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9E0A08"/>
    <w:multiLevelType w:val="hybridMultilevel"/>
    <w:tmpl w:val="C33C8370"/>
    <w:lvl w:ilvl="0" w:tplc="E5687E8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9">
    <w:nsid w:val="773575AE"/>
    <w:multiLevelType w:val="hybridMultilevel"/>
    <w:tmpl w:val="FEAA6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E9C165E">
      <w:start w:val="1"/>
      <w:numFmt w:val="arabicAlpha"/>
      <w:lvlText w:val="%2."/>
      <w:lvlJc w:val="left"/>
      <w:pPr>
        <w:ind w:left="1080" w:hanging="360"/>
      </w:pPr>
      <w:rPr>
        <w:rFonts w:asciiTheme="minorHAnsi" w:eastAsiaTheme="minorHAnsi" w:hAnsiTheme="minorHAnsi" w:cs="AL-Mohanad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23A84E4">
      <w:numFmt w:val="bullet"/>
      <w:lvlText w:val="-"/>
      <w:lvlJc w:val="left"/>
      <w:pPr>
        <w:ind w:left="2520" w:hanging="360"/>
      </w:pPr>
      <w:rPr>
        <w:rFonts w:asciiTheme="minorHAnsi" w:eastAsiaTheme="minorHAnsi" w:hAnsiTheme="minorHAnsi" w:cs="AL-Mohanad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918" w:hanging="360"/>
      </w:pPr>
    </w:lvl>
    <w:lvl w:ilvl="7" w:tplc="04090019">
      <w:start w:val="1"/>
      <w:numFmt w:val="lowerLetter"/>
      <w:lvlText w:val="%8."/>
      <w:lvlJc w:val="left"/>
      <w:pPr>
        <w:ind w:left="277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B984593"/>
    <w:multiLevelType w:val="hybridMultilevel"/>
    <w:tmpl w:val="B45A706C"/>
    <w:lvl w:ilvl="0" w:tplc="04090013">
      <w:start w:val="1"/>
      <w:numFmt w:val="arabicAlpha"/>
      <w:lvlText w:val="%1-"/>
      <w:lvlJc w:val="center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1">
    <w:nsid w:val="7CB90B07"/>
    <w:multiLevelType w:val="hybridMultilevel"/>
    <w:tmpl w:val="99A8429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94187E"/>
    <w:multiLevelType w:val="hybridMultilevel"/>
    <w:tmpl w:val="4AD2A9A8"/>
    <w:lvl w:ilvl="0" w:tplc="0090152E">
      <w:start w:val="1"/>
      <w:numFmt w:val="decimal"/>
      <w:lvlText w:val="%1."/>
      <w:lvlJc w:val="left"/>
      <w:pPr>
        <w:ind w:left="1080" w:hanging="720"/>
      </w:pPr>
      <w:rPr>
        <w:rFonts w:cs="AL-Mohana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8"/>
  </w:num>
  <w:num w:numId="4">
    <w:abstractNumId w:val="20"/>
  </w:num>
  <w:num w:numId="5">
    <w:abstractNumId w:val="15"/>
  </w:num>
  <w:num w:numId="6">
    <w:abstractNumId w:val="14"/>
  </w:num>
  <w:num w:numId="7">
    <w:abstractNumId w:val="5"/>
  </w:num>
  <w:num w:numId="8">
    <w:abstractNumId w:val="11"/>
  </w:num>
  <w:num w:numId="9">
    <w:abstractNumId w:val="27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3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6"/>
  </w:num>
  <w:num w:numId="17">
    <w:abstractNumId w:val="3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7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4"/>
  </w:num>
  <w:num w:numId="26">
    <w:abstractNumId w:val="17"/>
  </w:num>
  <w:num w:numId="27">
    <w:abstractNumId w:val="30"/>
  </w:num>
  <w:num w:numId="28">
    <w:abstractNumId w:val="21"/>
  </w:num>
  <w:num w:numId="29">
    <w:abstractNumId w:val="31"/>
  </w:num>
  <w:num w:numId="30">
    <w:abstractNumId w:val="18"/>
  </w:num>
  <w:num w:numId="31">
    <w:abstractNumId w:val="23"/>
  </w:num>
  <w:num w:numId="32">
    <w:abstractNumId w:val="0"/>
  </w:num>
  <w:num w:numId="33">
    <w:abstractNumId w:val="2"/>
  </w:num>
  <w:num w:numId="34">
    <w:abstractNumId w:val="24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14CD"/>
    <w:rsid w:val="00006FF1"/>
    <w:rsid w:val="00011CDD"/>
    <w:rsid w:val="00041B60"/>
    <w:rsid w:val="000423DC"/>
    <w:rsid w:val="0009435F"/>
    <w:rsid w:val="000A1ABD"/>
    <w:rsid w:val="000F1C0A"/>
    <w:rsid w:val="00153AF8"/>
    <w:rsid w:val="001B69A3"/>
    <w:rsid w:val="001D7255"/>
    <w:rsid w:val="001E0AAA"/>
    <w:rsid w:val="001E571A"/>
    <w:rsid w:val="00212859"/>
    <w:rsid w:val="00223111"/>
    <w:rsid w:val="00234146"/>
    <w:rsid w:val="002421D9"/>
    <w:rsid w:val="00242AA6"/>
    <w:rsid w:val="00244EE8"/>
    <w:rsid w:val="00250294"/>
    <w:rsid w:val="00251928"/>
    <w:rsid w:val="002C411B"/>
    <w:rsid w:val="003208AE"/>
    <w:rsid w:val="003C7DFC"/>
    <w:rsid w:val="003E3FDF"/>
    <w:rsid w:val="003E4170"/>
    <w:rsid w:val="00451C19"/>
    <w:rsid w:val="004B3BE7"/>
    <w:rsid w:val="004E667A"/>
    <w:rsid w:val="0052586B"/>
    <w:rsid w:val="005345A3"/>
    <w:rsid w:val="00552B16"/>
    <w:rsid w:val="005561E7"/>
    <w:rsid w:val="00560C7D"/>
    <w:rsid w:val="005734A0"/>
    <w:rsid w:val="00574EA1"/>
    <w:rsid w:val="005A1507"/>
    <w:rsid w:val="005E15D5"/>
    <w:rsid w:val="005E4D3D"/>
    <w:rsid w:val="005E52CA"/>
    <w:rsid w:val="005F1EF0"/>
    <w:rsid w:val="00602D52"/>
    <w:rsid w:val="00612F6B"/>
    <w:rsid w:val="00642C7C"/>
    <w:rsid w:val="00691ADA"/>
    <w:rsid w:val="006A7D34"/>
    <w:rsid w:val="006D364C"/>
    <w:rsid w:val="007055B8"/>
    <w:rsid w:val="00731BD5"/>
    <w:rsid w:val="0077170D"/>
    <w:rsid w:val="00781441"/>
    <w:rsid w:val="00790462"/>
    <w:rsid w:val="00790C6D"/>
    <w:rsid w:val="007D068F"/>
    <w:rsid w:val="007E14F7"/>
    <w:rsid w:val="007F1871"/>
    <w:rsid w:val="00851957"/>
    <w:rsid w:val="00857847"/>
    <w:rsid w:val="0086427E"/>
    <w:rsid w:val="008763BF"/>
    <w:rsid w:val="008D4F9D"/>
    <w:rsid w:val="008D5244"/>
    <w:rsid w:val="00936CC6"/>
    <w:rsid w:val="00967A82"/>
    <w:rsid w:val="00987E7F"/>
    <w:rsid w:val="009952F8"/>
    <w:rsid w:val="009D36BA"/>
    <w:rsid w:val="009F7E34"/>
    <w:rsid w:val="00A15BA9"/>
    <w:rsid w:val="00A35336"/>
    <w:rsid w:val="00A5000D"/>
    <w:rsid w:val="00A66349"/>
    <w:rsid w:val="00A964DF"/>
    <w:rsid w:val="00AB089B"/>
    <w:rsid w:val="00AB3A43"/>
    <w:rsid w:val="00AD1DDC"/>
    <w:rsid w:val="00AE0D40"/>
    <w:rsid w:val="00AE122A"/>
    <w:rsid w:val="00AE2AF3"/>
    <w:rsid w:val="00AE5537"/>
    <w:rsid w:val="00B1001D"/>
    <w:rsid w:val="00B12363"/>
    <w:rsid w:val="00B13A17"/>
    <w:rsid w:val="00B42D16"/>
    <w:rsid w:val="00B572C1"/>
    <w:rsid w:val="00B80810"/>
    <w:rsid w:val="00BC38C8"/>
    <w:rsid w:val="00BE1247"/>
    <w:rsid w:val="00C0226C"/>
    <w:rsid w:val="00C13FD0"/>
    <w:rsid w:val="00C43995"/>
    <w:rsid w:val="00C76410"/>
    <w:rsid w:val="00C837C3"/>
    <w:rsid w:val="00CB1D96"/>
    <w:rsid w:val="00CD6F94"/>
    <w:rsid w:val="00CE1D8C"/>
    <w:rsid w:val="00D0520E"/>
    <w:rsid w:val="00D3402F"/>
    <w:rsid w:val="00D52F44"/>
    <w:rsid w:val="00D861F2"/>
    <w:rsid w:val="00D862BF"/>
    <w:rsid w:val="00DA5E18"/>
    <w:rsid w:val="00DE0CA4"/>
    <w:rsid w:val="00DF423A"/>
    <w:rsid w:val="00E35D1B"/>
    <w:rsid w:val="00E54070"/>
    <w:rsid w:val="00EA3140"/>
    <w:rsid w:val="00EC1FA9"/>
    <w:rsid w:val="00EE12A2"/>
    <w:rsid w:val="00F07B52"/>
    <w:rsid w:val="00F109FE"/>
    <w:rsid w:val="00F11A52"/>
    <w:rsid w:val="00F24264"/>
    <w:rsid w:val="00F306E7"/>
    <w:rsid w:val="00F425E6"/>
    <w:rsid w:val="00F7238B"/>
    <w:rsid w:val="00F741D3"/>
    <w:rsid w:val="00F75D5B"/>
    <w:rsid w:val="00FA050E"/>
    <w:rsid w:val="00FB3831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DA1F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List 4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81441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شبكة جدول31"/>
    <w:basedOn w:val="a1"/>
    <w:next w:val="a6"/>
    <w:uiPriority w:val="59"/>
    <w:rsid w:val="0009435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شبكة جدول7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شبكة جدول8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شبكة جدول9"/>
    <w:basedOn w:val="a1"/>
    <w:next w:val="a6"/>
    <w:uiPriority w:val="59"/>
    <w:rsid w:val="009F7E34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شبكة جدول10"/>
    <w:basedOn w:val="a1"/>
    <w:next w:val="a6"/>
    <w:uiPriority w:val="59"/>
    <w:rsid w:val="00B12363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uiPriority w:val="59"/>
    <w:rsid w:val="00B1001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شبكة جدول15"/>
    <w:basedOn w:val="a1"/>
    <w:next w:val="a6"/>
    <w:uiPriority w:val="59"/>
    <w:rsid w:val="00F07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List 4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81441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شبكة جدول31"/>
    <w:basedOn w:val="a1"/>
    <w:next w:val="a6"/>
    <w:uiPriority w:val="59"/>
    <w:rsid w:val="0009435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شبكة جدول7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شبكة جدول8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شبكة جدول9"/>
    <w:basedOn w:val="a1"/>
    <w:next w:val="a6"/>
    <w:uiPriority w:val="59"/>
    <w:rsid w:val="009F7E34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شبكة جدول10"/>
    <w:basedOn w:val="a1"/>
    <w:next w:val="a6"/>
    <w:uiPriority w:val="59"/>
    <w:rsid w:val="00B12363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uiPriority w:val="59"/>
    <w:rsid w:val="00B1001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شبكة جدول15"/>
    <w:basedOn w:val="a1"/>
    <w:next w:val="a6"/>
    <w:uiPriority w:val="59"/>
    <w:rsid w:val="00F07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3E3C4-57CA-40FC-9BAA-69EAA2A81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 Abd. Al Obeidi</dc:creator>
  <cp:lastModifiedBy>Maha Ghanem. Al-Majhad</cp:lastModifiedBy>
  <cp:revision>2</cp:revision>
  <cp:lastPrinted>2022-11-09T10:06:00Z</cp:lastPrinted>
  <dcterms:created xsi:type="dcterms:W3CDTF">2023-05-30T09:04:00Z</dcterms:created>
  <dcterms:modified xsi:type="dcterms:W3CDTF">2023-05-30T09:04:00Z</dcterms:modified>
</cp:coreProperties>
</file>